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0E1" w:rsidRPr="004660E1" w:rsidRDefault="004660E1" w:rsidP="004660E1">
      <w:pPr>
        <w:ind w:firstLine="0"/>
        <w:jc w:val="center"/>
        <w:rPr>
          <w:rFonts w:ascii="Times New Roman" w:hAnsi="Times New Roman"/>
        </w:rPr>
      </w:pPr>
      <w:r w:rsidRPr="004660E1">
        <w:rPr>
          <w:rFonts w:ascii="Times New Roman" w:hAnsi="Times New Roman"/>
          <w:noProof/>
        </w:rPr>
        <w:drawing>
          <wp:inline distT="0" distB="0" distL="0" distR="0" wp14:anchorId="3BBFC1DA" wp14:editId="467C8988">
            <wp:extent cx="584835" cy="741680"/>
            <wp:effectExtent l="0" t="0" r="571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835" cy="741680"/>
                    </a:xfrm>
                    <a:prstGeom prst="rect">
                      <a:avLst/>
                    </a:prstGeom>
                    <a:noFill/>
                    <a:ln>
                      <a:noFill/>
                    </a:ln>
                  </pic:spPr>
                </pic:pic>
              </a:graphicData>
            </a:graphic>
          </wp:inline>
        </w:drawing>
      </w:r>
    </w:p>
    <w:p w:rsidR="004660E1" w:rsidRPr="004660E1" w:rsidRDefault="004660E1" w:rsidP="004660E1">
      <w:pPr>
        <w:ind w:firstLine="0"/>
        <w:jc w:val="center"/>
        <w:rPr>
          <w:rFonts w:ascii="Times New Roman" w:hAnsi="Times New Roman"/>
        </w:rPr>
      </w:pPr>
      <w:r w:rsidRPr="004660E1">
        <w:rPr>
          <w:rFonts w:ascii="Times New Roman" w:hAnsi="Times New Roman"/>
        </w:rPr>
        <w:t>АДМИНИСТРАЦИЯ</w:t>
      </w:r>
    </w:p>
    <w:p w:rsidR="004660E1" w:rsidRPr="004660E1" w:rsidRDefault="004660E1" w:rsidP="004660E1">
      <w:pPr>
        <w:ind w:firstLine="0"/>
        <w:jc w:val="center"/>
        <w:rPr>
          <w:rFonts w:ascii="Times New Roman" w:hAnsi="Times New Roman"/>
        </w:rPr>
      </w:pPr>
      <w:r w:rsidRPr="004660E1">
        <w:rPr>
          <w:rFonts w:ascii="Times New Roman" w:hAnsi="Times New Roman"/>
        </w:rPr>
        <w:t>БОГУЧАРСКОГО МУНИЦИПАЛЬНОГО РАЙОНА</w:t>
      </w:r>
    </w:p>
    <w:p w:rsidR="004660E1" w:rsidRPr="004660E1" w:rsidRDefault="004660E1" w:rsidP="004660E1">
      <w:pPr>
        <w:ind w:firstLine="0"/>
        <w:jc w:val="center"/>
        <w:rPr>
          <w:rFonts w:ascii="Times New Roman" w:hAnsi="Times New Roman"/>
        </w:rPr>
      </w:pPr>
      <w:r w:rsidRPr="004660E1">
        <w:rPr>
          <w:rFonts w:ascii="Times New Roman" w:hAnsi="Times New Roman"/>
        </w:rPr>
        <w:t>ВОРОНЕЖСКОЙ ОБЛАСТИ</w:t>
      </w:r>
    </w:p>
    <w:p w:rsidR="004660E1" w:rsidRPr="004660E1" w:rsidRDefault="004660E1" w:rsidP="004660E1">
      <w:pPr>
        <w:ind w:firstLine="0"/>
        <w:jc w:val="center"/>
        <w:rPr>
          <w:rFonts w:ascii="Times New Roman" w:hAnsi="Times New Roman"/>
        </w:rPr>
      </w:pPr>
      <w:r w:rsidRPr="004660E1">
        <w:rPr>
          <w:rFonts w:ascii="Times New Roman" w:hAnsi="Times New Roman"/>
        </w:rPr>
        <w:t>ПОСТАНОВЛЕНИЕ</w:t>
      </w:r>
    </w:p>
    <w:p w:rsidR="004660E1" w:rsidRPr="004660E1" w:rsidRDefault="004660E1" w:rsidP="004660E1">
      <w:pPr>
        <w:ind w:firstLine="0"/>
        <w:rPr>
          <w:rFonts w:ascii="Times New Roman" w:hAnsi="Times New Roman"/>
        </w:rPr>
      </w:pPr>
    </w:p>
    <w:p w:rsidR="004660E1" w:rsidRPr="004660E1" w:rsidRDefault="004660E1" w:rsidP="004660E1">
      <w:pPr>
        <w:tabs>
          <w:tab w:val="left" w:pos="1172"/>
        </w:tabs>
        <w:ind w:firstLine="0"/>
        <w:rPr>
          <w:rFonts w:ascii="Times New Roman" w:hAnsi="Times New Roman"/>
        </w:rPr>
      </w:pPr>
      <w:bookmarkStart w:id="0" w:name="_GoBack"/>
      <w:r w:rsidRPr="004660E1">
        <w:rPr>
          <w:rFonts w:ascii="Times New Roman" w:hAnsi="Times New Roman"/>
        </w:rPr>
        <w:t xml:space="preserve">от «30» сентября 2021 г. № 612 </w:t>
      </w:r>
    </w:p>
    <w:bookmarkEnd w:id="0"/>
    <w:p w:rsidR="004660E1" w:rsidRPr="004660E1" w:rsidRDefault="004660E1" w:rsidP="004660E1">
      <w:pPr>
        <w:tabs>
          <w:tab w:val="left" w:pos="1172"/>
        </w:tabs>
        <w:ind w:firstLine="0"/>
        <w:rPr>
          <w:rFonts w:ascii="Times New Roman" w:hAnsi="Times New Roman"/>
        </w:rPr>
      </w:pPr>
      <w:r w:rsidRPr="004660E1">
        <w:rPr>
          <w:rFonts w:ascii="Times New Roman" w:hAnsi="Times New Roman"/>
        </w:rPr>
        <w:t>г. Богучар</w:t>
      </w:r>
    </w:p>
    <w:p w:rsidR="004660E1" w:rsidRPr="004660E1" w:rsidRDefault="004660E1" w:rsidP="004660E1">
      <w:pPr>
        <w:tabs>
          <w:tab w:val="left" w:pos="1172"/>
        </w:tabs>
        <w:ind w:firstLine="0"/>
        <w:rPr>
          <w:rFonts w:ascii="Times New Roman" w:hAnsi="Times New Roman"/>
        </w:rPr>
      </w:pPr>
    </w:p>
    <w:p w:rsidR="004660E1" w:rsidRPr="004660E1" w:rsidRDefault="004660E1" w:rsidP="004660E1">
      <w:pPr>
        <w:pStyle w:val="Title"/>
        <w:spacing w:before="0" w:after="0"/>
        <w:ind w:right="3825" w:firstLine="0"/>
        <w:jc w:val="both"/>
        <w:rPr>
          <w:rFonts w:ascii="Times New Roman" w:hAnsi="Times New Roman" w:cs="Times New Roman"/>
          <w:sz w:val="24"/>
          <w:szCs w:val="24"/>
        </w:rPr>
      </w:pPr>
      <w:r w:rsidRPr="004660E1">
        <w:rPr>
          <w:rFonts w:ascii="Times New Roman" w:hAnsi="Times New Roman" w:cs="Times New Roman"/>
          <w:sz w:val="24"/>
          <w:szCs w:val="24"/>
        </w:rPr>
        <w:t>Об утверждении административного регламента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4660E1" w:rsidRPr="004660E1" w:rsidRDefault="004660E1" w:rsidP="004660E1">
      <w:pPr>
        <w:widowControl w:val="0"/>
        <w:autoSpaceDE w:val="0"/>
        <w:autoSpaceDN w:val="0"/>
        <w:ind w:firstLine="709"/>
        <w:rPr>
          <w:rFonts w:ascii="Times New Roman" w:hAnsi="Times New Roman"/>
        </w:rPr>
      </w:pPr>
    </w:p>
    <w:p w:rsidR="004660E1" w:rsidRPr="004660E1" w:rsidRDefault="004660E1" w:rsidP="004660E1">
      <w:pPr>
        <w:ind w:firstLine="709"/>
        <w:rPr>
          <w:rFonts w:ascii="Times New Roman" w:eastAsia="Calibri" w:hAnsi="Times New Roman"/>
        </w:rPr>
      </w:pPr>
      <w:proofErr w:type="gramStart"/>
      <w:r w:rsidRPr="004660E1">
        <w:rPr>
          <w:rFonts w:ascii="Times New Roman" w:eastAsia="Calibri" w:hAnsi="Times New Roman"/>
        </w:rPr>
        <w:t>В соответствии с Федеральными законами: от 06.10.2003 № 131-ФЗ «Об</w:t>
      </w:r>
      <w:r w:rsidRPr="004660E1">
        <w:rPr>
          <w:rFonts w:ascii="Times New Roman" w:hAnsi="Times New Roman"/>
        </w:rPr>
        <w:t xml:space="preserve"> </w:t>
      </w:r>
      <w:r w:rsidRPr="004660E1">
        <w:rPr>
          <w:rFonts w:ascii="Times New Roman" w:eastAsia="Calibri" w:hAnsi="Times New Roman"/>
        </w:rPr>
        <w:t>общих</w:t>
      </w:r>
      <w:r w:rsidRPr="004660E1">
        <w:rPr>
          <w:rFonts w:ascii="Times New Roman" w:hAnsi="Times New Roman"/>
        </w:rPr>
        <w:t xml:space="preserve"> </w:t>
      </w:r>
      <w:r w:rsidRPr="004660E1">
        <w:rPr>
          <w:rFonts w:ascii="Times New Roman" w:eastAsia="Calibri" w:hAnsi="Times New Roman"/>
        </w:rPr>
        <w:t>принципах</w:t>
      </w:r>
      <w:r w:rsidRPr="004660E1">
        <w:rPr>
          <w:rFonts w:ascii="Times New Roman" w:hAnsi="Times New Roman"/>
        </w:rPr>
        <w:t xml:space="preserve"> </w:t>
      </w:r>
      <w:r w:rsidRPr="004660E1">
        <w:rPr>
          <w:rFonts w:ascii="Times New Roman" w:eastAsia="Calibri" w:hAnsi="Times New Roman"/>
        </w:rPr>
        <w:t>организации местного</w:t>
      </w:r>
      <w:r w:rsidRPr="004660E1">
        <w:rPr>
          <w:rFonts w:ascii="Times New Roman" w:hAnsi="Times New Roman"/>
        </w:rPr>
        <w:t xml:space="preserve"> </w:t>
      </w:r>
      <w:r w:rsidRPr="004660E1">
        <w:rPr>
          <w:rFonts w:ascii="Times New Roman" w:eastAsia="Calibri" w:hAnsi="Times New Roman"/>
        </w:rPr>
        <w:t>самоуправления</w:t>
      </w:r>
      <w:r w:rsidRPr="004660E1">
        <w:rPr>
          <w:rFonts w:ascii="Times New Roman" w:hAnsi="Times New Roman"/>
        </w:rPr>
        <w:t xml:space="preserve"> </w:t>
      </w:r>
      <w:r w:rsidRPr="004660E1">
        <w:rPr>
          <w:rFonts w:ascii="Times New Roman" w:eastAsia="Calibri" w:hAnsi="Times New Roman"/>
        </w:rPr>
        <w:t>в Российской Федерации», от 29.12.2012 № 273-ФЗ «Об образовании в Российской Федерации», от 27.07.2010 № 210-ФЗ «Об организации предоставления</w:t>
      </w:r>
      <w:r w:rsidRPr="004660E1">
        <w:rPr>
          <w:rFonts w:ascii="Times New Roman" w:hAnsi="Times New Roman"/>
        </w:rPr>
        <w:t xml:space="preserve"> </w:t>
      </w:r>
      <w:r w:rsidRPr="004660E1">
        <w:rPr>
          <w:rFonts w:ascii="Times New Roman" w:eastAsia="Calibri" w:hAnsi="Times New Roman"/>
        </w:rPr>
        <w:t>государственных и муниципальных услуг», от 06.10.2003 № 131-ФЗ «Об общих принципах организации местного самоуправления в Российской Федерации», приказом Министерства просвещения Российской Федерации от 15.05.2020 № 236 «Об утверждении Порядка приема на</w:t>
      </w:r>
      <w:proofErr w:type="gramEnd"/>
      <w:r w:rsidRPr="004660E1">
        <w:rPr>
          <w:rFonts w:ascii="Times New Roman" w:eastAsia="Calibri" w:hAnsi="Times New Roman"/>
        </w:rPr>
        <w:t xml:space="preserve"> обучение по образовательным программам дошкольного образования», постановлением правительства Воронежской области от 10.12.2020 № 1085 «Об утверждении порядка формирования и ведения региональной информационной системы доступности дошкольного образования Воронежской области», Уставом </w:t>
      </w:r>
      <w:proofErr w:type="spellStart"/>
      <w:r w:rsidRPr="004660E1">
        <w:rPr>
          <w:rFonts w:ascii="Times New Roman" w:eastAsia="Calibri" w:hAnsi="Times New Roman"/>
        </w:rPr>
        <w:t>Богучарского</w:t>
      </w:r>
      <w:proofErr w:type="spellEnd"/>
      <w:r w:rsidRPr="004660E1">
        <w:rPr>
          <w:rFonts w:ascii="Times New Roman" w:eastAsia="Calibri" w:hAnsi="Times New Roman"/>
        </w:rPr>
        <w:t xml:space="preserve"> муниципального района администрации </w:t>
      </w:r>
      <w:proofErr w:type="spellStart"/>
      <w:r w:rsidRPr="004660E1">
        <w:rPr>
          <w:rFonts w:ascii="Times New Roman" w:eastAsia="Calibri" w:hAnsi="Times New Roman"/>
        </w:rPr>
        <w:t>Богучарского</w:t>
      </w:r>
      <w:proofErr w:type="spellEnd"/>
      <w:r w:rsidRPr="004660E1">
        <w:rPr>
          <w:rFonts w:ascii="Times New Roman" w:eastAsia="Calibri" w:hAnsi="Times New Roman"/>
        </w:rPr>
        <w:t xml:space="preserve"> муниципального района</w:t>
      </w:r>
      <w:r w:rsidRPr="004660E1">
        <w:rPr>
          <w:rFonts w:ascii="Times New Roman" w:hAnsi="Times New Roman"/>
        </w:rPr>
        <w:t xml:space="preserve"> </w:t>
      </w:r>
      <w:proofErr w:type="gramStart"/>
      <w:r w:rsidRPr="004660E1">
        <w:rPr>
          <w:rFonts w:ascii="Times New Roman" w:eastAsia="Calibri" w:hAnsi="Times New Roman"/>
          <w:b/>
        </w:rPr>
        <w:t>п</w:t>
      </w:r>
      <w:proofErr w:type="gramEnd"/>
      <w:r w:rsidRPr="004660E1">
        <w:rPr>
          <w:rFonts w:ascii="Times New Roman" w:eastAsia="Calibri" w:hAnsi="Times New Roman"/>
          <w:b/>
        </w:rPr>
        <w:t xml:space="preserve"> о с т а н о в л я е т</w:t>
      </w:r>
      <w:r w:rsidRPr="004660E1">
        <w:rPr>
          <w:rFonts w:ascii="Times New Roman" w:eastAsia="Calibri" w:hAnsi="Times New Roman"/>
          <w:b/>
        </w:rPr>
        <w:t>:</w:t>
      </w: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1. Утвердить Административный регламент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согласно приложению.</w:t>
      </w:r>
    </w:p>
    <w:p w:rsidR="004660E1" w:rsidRPr="004660E1" w:rsidRDefault="004660E1" w:rsidP="004660E1">
      <w:pPr>
        <w:autoSpaceDE w:val="0"/>
        <w:autoSpaceDN w:val="0"/>
        <w:ind w:firstLine="709"/>
        <w:rPr>
          <w:rFonts w:ascii="Times New Roman" w:hAnsi="Times New Roman"/>
        </w:rPr>
      </w:pPr>
      <w:r w:rsidRPr="004660E1">
        <w:rPr>
          <w:rFonts w:ascii="Times New Roman" w:eastAsia="Calibri" w:hAnsi="Times New Roman"/>
        </w:rPr>
        <w:t xml:space="preserve">2. Признать утратившим силу постановление администрации </w:t>
      </w:r>
      <w:proofErr w:type="spellStart"/>
      <w:r w:rsidRPr="004660E1">
        <w:rPr>
          <w:rFonts w:ascii="Times New Roman" w:eastAsia="Calibri" w:hAnsi="Times New Roman"/>
        </w:rPr>
        <w:t>Богучарского</w:t>
      </w:r>
      <w:proofErr w:type="spellEnd"/>
      <w:r w:rsidRPr="004660E1">
        <w:rPr>
          <w:rFonts w:ascii="Times New Roman" w:eastAsia="Calibri" w:hAnsi="Times New Roman"/>
        </w:rPr>
        <w:t xml:space="preserve"> муниципального района от 04.09.2017 № 574 «</w:t>
      </w:r>
      <w:r w:rsidRPr="004660E1">
        <w:rPr>
          <w:rFonts w:ascii="Times New Roman" w:hAnsi="Times New Roman"/>
        </w:rPr>
        <w:t>Об утверждении административного регламента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4660E1" w:rsidRPr="004660E1" w:rsidRDefault="004660E1" w:rsidP="004660E1">
      <w:pPr>
        <w:ind w:firstLine="709"/>
        <w:rPr>
          <w:rFonts w:ascii="Times New Roman" w:eastAsia="Calibri" w:hAnsi="Times New Roman"/>
        </w:rPr>
      </w:pPr>
      <w:r w:rsidRPr="004660E1">
        <w:rPr>
          <w:rFonts w:ascii="Times New Roman" w:hAnsi="Times New Roman"/>
        </w:rPr>
        <w:t>3.</w:t>
      </w:r>
      <w:proofErr w:type="gramStart"/>
      <w:r w:rsidRPr="004660E1">
        <w:rPr>
          <w:rFonts w:ascii="Times New Roman" w:eastAsia="Calibri" w:hAnsi="Times New Roman"/>
        </w:rPr>
        <w:t>Контроль за</w:t>
      </w:r>
      <w:proofErr w:type="gramEnd"/>
      <w:r w:rsidRPr="004660E1">
        <w:rPr>
          <w:rFonts w:ascii="Times New Roman" w:eastAsia="Calibri" w:hAnsi="Times New Roman"/>
        </w:rPr>
        <w:t xml:space="preserve"> исполнением настоящего постановления возложить на первого заместителя главы администрации </w:t>
      </w:r>
      <w:proofErr w:type="spellStart"/>
      <w:r w:rsidRPr="004660E1">
        <w:rPr>
          <w:rFonts w:ascii="Times New Roman" w:eastAsia="Calibri" w:hAnsi="Times New Roman"/>
        </w:rPr>
        <w:t>Богучарского</w:t>
      </w:r>
      <w:proofErr w:type="spellEnd"/>
      <w:r w:rsidRPr="004660E1">
        <w:rPr>
          <w:rFonts w:ascii="Times New Roman" w:eastAsia="Calibri" w:hAnsi="Times New Roman"/>
        </w:rPr>
        <w:t xml:space="preserve"> муниципального района – руководителя МКУ «Функциональный центр» Величенко Ю.М.</w:t>
      </w:r>
    </w:p>
    <w:p w:rsidR="004660E1" w:rsidRPr="004660E1" w:rsidRDefault="004660E1" w:rsidP="004660E1">
      <w:pPr>
        <w:ind w:firstLine="709"/>
        <w:rPr>
          <w:rFonts w:ascii="Times New Roman" w:eastAsia="Calibri" w:hAnsi="Times New Roman"/>
        </w:rPr>
      </w:pPr>
    </w:p>
    <w:tbl>
      <w:tblPr>
        <w:tblW w:w="0" w:type="auto"/>
        <w:tblLook w:val="04A0" w:firstRow="1" w:lastRow="0" w:firstColumn="1" w:lastColumn="0" w:noHBand="0" w:noVBand="1"/>
      </w:tblPr>
      <w:tblGrid>
        <w:gridCol w:w="3284"/>
        <w:gridCol w:w="3284"/>
        <w:gridCol w:w="3285"/>
      </w:tblGrid>
      <w:tr w:rsidR="004660E1" w:rsidRPr="004660E1" w:rsidTr="004660E1">
        <w:tc>
          <w:tcPr>
            <w:tcW w:w="3284" w:type="dxa"/>
            <w:hideMark/>
          </w:tcPr>
          <w:p w:rsidR="004660E1" w:rsidRPr="004660E1" w:rsidRDefault="004660E1">
            <w:pPr>
              <w:ind w:firstLine="0"/>
              <w:rPr>
                <w:rFonts w:ascii="Times New Roman" w:eastAsia="Calibri" w:hAnsi="Times New Roman"/>
                <w:bCs/>
                <w:sz w:val="28"/>
              </w:rPr>
            </w:pPr>
            <w:r w:rsidRPr="004660E1">
              <w:rPr>
                <w:rFonts w:ascii="Times New Roman" w:eastAsia="Calibri" w:hAnsi="Times New Roman"/>
              </w:rPr>
              <w:t xml:space="preserve">Глава </w:t>
            </w:r>
            <w:proofErr w:type="spellStart"/>
            <w:r w:rsidRPr="004660E1">
              <w:rPr>
                <w:rFonts w:ascii="Times New Roman" w:eastAsia="Calibri" w:hAnsi="Times New Roman"/>
              </w:rPr>
              <w:t>Богучарского</w:t>
            </w:r>
            <w:proofErr w:type="spellEnd"/>
            <w:r w:rsidRPr="004660E1">
              <w:rPr>
                <w:rFonts w:ascii="Times New Roman" w:eastAsia="Calibri" w:hAnsi="Times New Roman"/>
              </w:rPr>
              <w:t xml:space="preserve"> муниципального района Воронежской области</w:t>
            </w:r>
          </w:p>
        </w:tc>
        <w:tc>
          <w:tcPr>
            <w:tcW w:w="3284" w:type="dxa"/>
          </w:tcPr>
          <w:p w:rsidR="004660E1" w:rsidRPr="004660E1" w:rsidRDefault="004660E1">
            <w:pPr>
              <w:ind w:firstLine="0"/>
              <w:rPr>
                <w:rFonts w:ascii="Times New Roman" w:eastAsia="Calibri" w:hAnsi="Times New Roman"/>
                <w:bCs/>
                <w:sz w:val="28"/>
              </w:rPr>
            </w:pPr>
          </w:p>
        </w:tc>
        <w:tc>
          <w:tcPr>
            <w:tcW w:w="3285" w:type="dxa"/>
            <w:hideMark/>
          </w:tcPr>
          <w:p w:rsidR="004660E1" w:rsidRPr="004660E1" w:rsidRDefault="004660E1">
            <w:pPr>
              <w:ind w:firstLine="0"/>
              <w:rPr>
                <w:rFonts w:ascii="Times New Roman" w:eastAsia="Calibri" w:hAnsi="Times New Roman"/>
                <w:bCs/>
                <w:sz w:val="28"/>
              </w:rPr>
            </w:pPr>
            <w:r w:rsidRPr="004660E1">
              <w:rPr>
                <w:rFonts w:ascii="Times New Roman" w:eastAsia="Calibri" w:hAnsi="Times New Roman"/>
              </w:rPr>
              <w:t>В.В. Кузнецов</w:t>
            </w:r>
          </w:p>
        </w:tc>
      </w:tr>
    </w:tbl>
    <w:p w:rsidR="004660E1" w:rsidRPr="004660E1" w:rsidRDefault="004660E1" w:rsidP="004660E1">
      <w:pPr>
        <w:ind w:firstLine="709"/>
        <w:rPr>
          <w:rFonts w:ascii="Times New Roman" w:hAnsi="Times New Roman"/>
        </w:rPr>
      </w:pPr>
    </w:p>
    <w:p w:rsidR="004660E1" w:rsidRPr="004660E1" w:rsidRDefault="004660E1" w:rsidP="004660E1">
      <w:pPr>
        <w:ind w:left="3969" w:firstLine="0"/>
        <w:jc w:val="left"/>
        <w:rPr>
          <w:rFonts w:ascii="Times New Roman" w:hAnsi="Times New Roman"/>
          <w:bCs/>
        </w:rPr>
      </w:pPr>
      <w:r w:rsidRPr="004660E1">
        <w:rPr>
          <w:rFonts w:ascii="Times New Roman" w:hAnsi="Times New Roman"/>
        </w:rPr>
        <w:br w:type="page"/>
      </w:r>
      <w:r w:rsidRPr="004660E1">
        <w:rPr>
          <w:rFonts w:ascii="Times New Roman" w:hAnsi="Times New Roman"/>
        </w:rPr>
        <w:lastRenderedPageBreak/>
        <w:t>Приложение №1</w:t>
      </w:r>
    </w:p>
    <w:p w:rsidR="004660E1" w:rsidRPr="004660E1" w:rsidRDefault="004660E1" w:rsidP="004660E1">
      <w:pPr>
        <w:pStyle w:val="a8"/>
        <w:ind w:left="3969"/>
        <w:rPr>
          <w:rFonts w:ascii="Times New Roman" w:hAnsi="Times New Roman"/>
          <w:sz w:val="24"/>
          <w:szCs w:val="24"/>
        </w:rPr>
      </w:pPr>
      <w:r w:rsidRPr="004660E1">
        <w:rPr>
          <w:rFonts w:ascii="Times New Roman" w:hAnsi="Times New Roman"/>
          <w:sz w:val="24"/>
          <w:szCs w:val="24"/>
        </w:rPr>
        <w:t xml:space="preserve">к постановлению администрации </w:t>
      </w:r>
    </w:p>
    <w:p w:rsidR="004660E1" w:rsidRPr="004660E1" w:rsidRDefault="004660E1" w:rsidP="004660E1">
      <w:pPr>
        <w:pStyle w:val="a8"/>
        <w:ind w:left="3969"/>
        <w:rPr>
          <w:rFonts w:ascii="Times New Roman" w:hAnsi="Times New Roman"/>
          <w:sz w:val="24"/>
          <w:szCs w:val="24"/>
        </w:rPr>
      </w:pPr>
      <w:proofErr w:type="spellStart"/>
      <w:r w:rsidRPr="004660E1">
        <w:rPr>
          <w:rFonts w:ascii="Times New Roman" w:hAnsi="Times New Roman"/>
          <w:sz w:val="24"/>
          <w:szCs w:val="24"/>
        </w:rPr>
        <w:t>Богучарского</w:t>
      </w:r>
      <w:proofErr w:type="spellEnd"/>
      <w:r w:rsidRPr="004660E1">
        <w:rPr>
          <w:rFonts w:ascii="Times New Roman" w:hAnsi="Times New Roman"/>
          <w:sz w:val="24"/>
          <w:szCs w:val="24"/>
        </w:rPr>
        <w:t xml:space="preserve"> муниципального района </w:t>
      </w:r>
    </w:p>
    <w:p w:rsidR="004660E1" w:rsidRPr="004660E1" w:rsidRDefault="004660E1" w:rsidP="004660E1">
      <w:pPr>
        <w:pStyle w:val="a8"/>
        <w:ind w:left="3969"/>
        <w:rPr>
          <w:rFonts w:ascii="Times New Roman" w:hAnsi="Times New Roman"/>
          <w:sz w:val="24"/>
          <w:szCs w:val="24"/>
        </w:rPr>
      </w:pPr>
      <w:r w:rsidRPr="004660E1">
        <w:rPr>
          <w:rFonts w:ascii="Times New Roman" w:hAnsi="Times New Roman"/>
          <w:sz w:val="24"/>
          <w:szCs w:val="24"/>
        </w:rPr>
        <w:t>от 30.09.2021 № 612</w:t>
      </w:r>
    </w:p>
    <w:p w:rsidR="004660E1" w:rsidRPr="004660E1" w:rsidRDefault="004660E1" w:rsidP="004660E1">
      <w:pPr>
        <w:ind w:firstLine="709"/>
        <w:rPr>
          <w:rFonts w:ascii="Times New Roman" w:hAnsi="Times New Roman"/>
        </w:rPr>
      </w:pPr>
    </w:p>
    <w:p w:rsidR="004660E1" w:rsidRPr="004660E1" w:rsidRDefault="004660E1" w:rsidP="004660E1">
      <w:pPr>
        <w:widowControl w:val="0"/>
        <w:autoSpaceDE w:val="0"/>
        <w:autoSpaceDN w:val="0"/>
        <w:ind w:firstLine="0"/>
        <w:jc w:val="center"/>
        <w:rPr>
          <w:rFonts w:ascii="Times New Roman" w:hAnsi="Times New Roman"/>
        </w:rPr>
      </w:pPr>
      <w:bookmarkStart w:id="1" w:name="P39"/>
      <w:bookmarkEnd w:id="1"/>
      <w:r w:rsidRPr="004660E1">
        <w:rPr>
          <w:rFonts w:ascii="Times New Roman" w:hAnsi="Times New Roman"/>
        </w:rPr>
        <w:t>Административный регламент</w:t>
      </w:r>
    </w:p>
    <w:p w:rsidR="004660E1" w:rsidRPr="004660E1" w:rsidRDefault="004660E1" w:rsidP="004660E1">
      <w:pPr>
        <w:widowControl w:val="0"/>
        <w:autoSpaceDE w:val="0"/>
        <w:autoSpaceDN w:val="0"/>
        <w:ind w:firstLine="0"/>
        <w:jc w:val="center"/>
        <w:rPr>
          <w:rFonts w:ascii="Times New Roman" w:hAnsi="Times New Roman"/>
        </w:rPr>
      </w:pPr>
      <w:r w:rsidRPr="004660E1">
        <w:rPr>
          <w:rFonts w:ascii="Times New Roman" w:hAnsi="Times New Roman"/>
        </w:rPr>
        <w:t>по предоставлению муниципальной услуги</w:t>
      </w:r>
    </w:p>
    <w:p w:rsidR="004660E1" w:rsidRPr="004660E1" w:rsidRDefault="004660E1" w:rsidP="004660E1">
      <w:pPr>
        <w:widowControl w:val="0"/>
        <w:autoSpaceDE w:val="0"/>
        <w:autoSpaceDN w:val="0"/>
        <w:ind w:firstLine="0"/>
        <w:jc w:val="center"/>
        <w:rPr>
          <w:rFonts w:ascii="Times New Roman" w:hAnsi="Times New Roman"/>
        </w:rPr>
      </w:pPr>
      <w:r w:rsidRPr="004660E1">
        <w:rPr>
          <w:rFonts w:ascii="Times New Roman" w:hAnsi="Times New Roman"/>
        </w:rPr>
        <w:t>«Прием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w:t>
      </w:r>
    </w:p>
    <w:p w:rsidR="004660E1" w:rsidRPr="004660E1" w:rsidRDefault="004660E1" w:rsidP="004660E1">
      <w:pPr>
        <w:widowControl w:val="0"/>
        <w:autoSpaceDE w:val="0"/>
        <w:autoSpaceDN w:val="0"/>
        <w:ind w:firstLine="0"/>
        <w:jc w:val="center"/>
        <w:rPr>
          <w:rFonts w:ascii="Times New Roman" w:hAnsi="Times New Roman"/>
        </w:rPr>
      </w:pPr>
      <w:r w:rsidRPr="004660E1">
        <w:rPr>
          <w:rFonts w:ascii="Times New Roman" w:hAnsi="Times New Roman"/>
        </w:rPr>
        <w:t>(детские сады)»</w:t>
      </w:r>
    </w:p>
    <w:p w:rsidR="004660E1" w:rsidRPr="004660E1" w:rsidRDefault="004660E1" w:rsidP="004660E1">
      <w:pPr>
        <w:widowControl w:val="0"/>
        <w:autoSpaceDE w:val="0"/>
        <w:autoSpaceDN w:val="0"/>
        <w:ind w:firstLine="0"/>
        <w:jc w:val="center"/>
        <w:rPr>
          <w:rFonts w:ascii="Times New Roman" w:hAnsi="Times New Roman"/>
        </w:rPr>
      </w:pPr>
    </w:p>
    <w:p w:rsidR="004660E1" w:rsidRPr="004660E1" w:rsidRDefault="004660E1" w:rsidP="004660E1">
      <w:pPr>
        <w:widowControl w:val="0"/>
        <w:autoSpaceDE w:val="0"/>
        <w:autoSpaceDN w:val="0"/>
        <w:ind w:firstLine="0"/>
        <w:jc w:val="center"/>
        <w:rPr>
          <w:rFonts w:ascii="Times New Roman" w:hAnsi="Times New Roman"/>
        </w:rPr>
      </w:pPr>
    </w:p>
    <w:p w:rsidR="004660E1" w:rsidRPr="004660E1" w:rsidRDefault="004660E1" w:rsidP="004660E1">
      <w:pPr>
        <w:ind w:firstLine="0"/>
        <w:jc w:val="center"/>
        <w:rPr>
          <w:rFonts w:ascii="Times New Roman" w:hAnsi="Times New Roman"/>
        </w:rPr>
      </w:pPr>
      <w:r w:rsidRPr="004660E1">
        <w:rPr>
          <w:rFonts w:ascii="Times New Roman" w:hAnsi="Times New Roman"/>
        </w:rPr>
        <w:t>1. Общие положения</w:t>
      </w:r>
    </w:p>
    <w:p w:rsidR="004660E1" w:rsidRPr="004660E1" w:rsidRDefault="004660E1" w:rsidP="004660E1">
      <w:pPr>
        <w:ind w:firstLine="709"/>
        <w:rPr>
          <w:rFonts w:ascii="Times New Roman" w:hAnsi="Times New Roman"/>
        </w:rPr>
      </w:pPr>
    </w:p>
    <w:p w:rsidR="004660E1" w:rsidRPr="004660E1" w:rsidRDefault="004660E1" w:rsidP="004660E1">
      <w:pPr>
        <w:ind w:firstLine="709"/>
        <w:rPr>
          <w:rFonts w:ascii="Times New Roman" w:hAnsi="Times New Roman"/>
        </w:rPr>
      </w:pPr>
      <w:r w:rsidRPr="004660E1">
        <w:rPr>
          <w:rFonts w:ascii="Times New Roman" w:hAnsi="Times New Roman"/>
        </w:rPr>
        <w:t>1.1. Предмет регулирования административного регламента.</w:t>
      </w:r>
    </w:p>
    <w:p w:rsidR="004660E1" w:rsidRPr="004660E1" w:rsidRDefault="004660E1" w:rsidP="004660E1">
      <w:pPr>
        <w:numPr>
          <w:ilvl w:val="0"/>
          <w:numId w:val="2"/>
        </w:numPr>
        <w:tabs>
          <w:tab w:val="left" w:pos="1489"/>
        </w:tabs>
        <w:ind w:firstLine="709"/>
        <w:rPr>
          <w:rFonts w:ascii="Times New Roman" w:hAnsi="Times New Roman"/>
        </w:rPr>
      </w:pPr>
      <w:proofErr w:type="gramStart"/>
      <w:r w:rsidRPr="004660E1">
        <w:rPr>
          <w:rFonts w:ascii="Times New Roman" w:hAnsi="Times New Roman"/>
        </w:rPr>
        <w:t xml:space="preserve">Административный регламент администрации </w:t>
      </w:r>
      <w:proofErr w:type="spellStart"/>
      <w:r w:rsidRPr="004660E1">
        <w:rPr>
          <w:rFonts w:ascii="Times New Roman" w:hAnsi="Times New Roman"/>
        </w:rPr>
        <w:t>Богучарского</w:t>
      </w:r>
      <w:proofErr w:type="spellEnd"/>
      <w:r w:rsidRPr="004660E1">
        <w:rPr>
          <w:rFonts w:ascii="Times New Roman" w:hAnsi="Times New Roman"/>
        </w:rPr>
        <w:t xml:space="preserve"> муниципального района по предоставлению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proofErr w:type="spellStart"/>
      <w:r w:rsidRPr="004660E1">
        <w:rPr>
          <w:rFonts w:ascii="Times New Roman" w:hAnsi="Times New Roman"/>
        </w:rPr>
        <w:t>Богучарского</w:t>
      </w:r>
      <w:proofErr w:type="spellEnd"/>
      <w:r w:rsidRPr="004660E1">
        <w:rPr>
          <w:rFonts w:ascii="Times New Roman" w:hAnsi="Times New Roman"/>
        </w:rPr>
        <w:t xml:space="preserve"> муниципального района Воронежской области с заявителями, муниципальными</w:t>
      </w:r>
      <w:proofErr w:type="gramEnd"/>
      <w:r w:rsidRPr="004660E1">
        <w:rPr>
          <w:rFonts w:ascii="Times New Roman" w:hAnsi="Times New Roman"/>
        </w:rPr>
        <w:t xml:space="preserve"> дошкольными образовательными организациями, участвующими в предоставлении муниципальной услуги, многофункциональным центром предоставления государственных и муниципальных услуг (далее - МФЦ) при предоставлении муниципальной услуги.</w:t>
      </w:r>
    </w:p>
    <w:p w:rsidR="004660E1" w:rsidRPr="004660E1" w:rsidRDefault="004660E1" w:rsidP="004660E1">
      <w:pPr>
        <w:numPr>
          <w:ilvl w:val="0"/>
          <w:numId w:val="2"/>
        </w:numPr>
        <w:tabs>
          <w:tab w:val="left" w:pos="1494"/>
        </w:tabs>
        <w:ind w:firstLine="709"/>
        <w:rPr>
          <w:rFonts w:ascii="Times New Roman" w:hAnsi="Times New Roman"/>
        </w:rPr>
      </w:pPr>
      <w:proofErr w:type="gramStart"/>
      <w:r w:rsidRPr="004660E1">
        <w:rPr>
          <w:rFonts w:ascii="Times New Roman" w:hAnsi="Times New Roman"/>
        </w:rPr>
        <w:t xml:space="preserve">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Pr="004660E1">
        <w:rPr>
          <w:rFonts w:ascii="Times New Roman" w:hAnsi="Times New Roman"/>
        </w:rPr>
        <w:t>Богучарского</w:t>
      </w:r>
      <w:proofErr w:type="spellEnd"/>
      <w:r w:rsidRPr="004660E1">
        <w:rPr>
          <w:rFonts w:ascii="Times New Roman" w:hAnsi="Times New Roman"/>
        </w:rPr>
        <w:t xml:space="preserve"> муниципального района Воронежской области, муниципальными дошкольными образовательными организациями, участвующими в предоставлении муниципальной услуги, и МФЦ в связи с предоставлением муниципальной услуги по приему заявлений, постановке на учет и зачислению детей в образовательные учреждения, реализующие основную общеобразовательную программу дошкольного образования (детские сады).</w:t>
      </w:r>
      <w:proofErr w:type="gramEnd"/>
    </w:p>
    <w:p w:rsidR="004660E1" w:rsidRPr="004660E1" w:rsidRDefault="004660E1" w:rsidP="004660E1">
      <w:pPr>
        <w:numPr>
          <w:ilvl w:val="0"/>
          <w:numId w:val="4"/>
        </w:numPr>
        <w:tabs>
          <w:tab w:val="left" w:pos="1046"/>
        </w:tabs>
        <w:ind w:firstLine="709"/>
        <w:rPr>
          <w:rFonts w:ascii="Times New Roman" w:eastAsia="Arial Unicode MS" w:hAnsi="Times New Roman"/>
        </w:rPr>
      </w:pPr>
      <w:r w:rsidRPr="004660E1">
        <w:rPr>
          <w:rFonts w:ascii="Times New Roman" w:eastAsia="Arial Unicode MS" w:hAnsi="Times New Roman"/>
        </w:rPr>
        <w:t>Круг заявителей.</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 xml:space="preserve">Заявителями являются проживающие на территории </w:t>
      </w:r>
      <w:proofErr w:type="spellStart"/>
      <w:r w:rsidRPr="004660E1">
        <w:rPr>
          <w:rFonts w:ascii="Times New Roman" w:eastAsia="Arial Unicode MS" w:hAnsi="Times New Roman"/>
        </w:rPr>
        <w:t>Богучарского</w:t>
      </w:r>
      <w:proofErr w:type="spellEnd"/>
      <w:r w:rsidRPr="004660E1">
        <w:rPr>
          <w:rFonts w:ascii="Times New Roman" w:eastAsia="Arial Unicode MS" w:hAnsi="Times New Roman"/>
        </w:rPr>
        <w:t xml:space="preserve"> муниципального района физические лица - родители (законные представители) детей в возрасте до 7 лет при постановке на учет в качестве нуждающихся в определении в образовательные учреждения, реализующие основную общеобразовательную программу дошкольного образования, либо их уполномоченные представители (далее - заявитель).</w:t>
      </w:r>
    </w:p>
    <w:p w:rsidR="004660E1" w:rsidRPr="004660E1" w:rsidRDefault="004660E1" w:rsidP="004660E1">
      <w:pPr>
        <w:numPr>
          <w:ilvl w:val="0"/>
          <w:numId w:val="4"/>
        </w:numPr>
        <w:tabs>
          <w:tab w:val="left" w:pos="1302"/>
        </w:tabs>
        <w:ind w:firstLine="709"/>
        <w:rPr>
          <w:rFonts w:ascii="Times New Roman" w:eastAsia="Arial Unicode MS" w:hAnsi="Times New Roman"/>
        </w:rPr>
      </w:pPr>
      <w:r w:rsidRPr="004660E1">
        <w:rPr>
          <w:rFonts w:ascii="Times New Roman" w:eastAsia="Arial Unicode MS" w:hAnsi="Times New Roman"/>
        </w:rPr>
        <w:t>Требования к порядку информирования о предоставлении муниципальной услуги.</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 xml:space="preserve">1.3.1. Орган, предоставляющий муниципальную услугу - администрация </w:t>
      </w:r>
      <w:proofErr w:type="spellStart"/>
      <w:r w:rsidRPr="004660E1">
        <w:rPr>
          <w:rFonts w:ascii="Times New Roman" w:eastAsia="Arial Unicode MS" w:hAnsi="Times New Roman"/>
        </w:rPr>
        <w:t>Богучарского</w:t>
      </w:r>
      <w:proofErr w:type="spellEnd"/>
      <w:r w:rsidRPr="004660E1">
        <w:rPr>
          <w:rFonts w:ascii="Times New Roman" w:eastAsia="Arial Unicode MS" w:hAnsi="Times New Roman"/>
        </w:rPr>
        <w:t xml:space="preserve"> муниципального района.</w:t>
      </w:r>
    </w:p>
    <w:p w:rsidR="004660E1" w:rsidRPr="004660E1" w:rsidRDefault="004660E1" w:rsidP="004660E1">
      <w:pPr>
        <w:ind w:firstLine="709"/>
        <w:rPr>
          <w:rFonts w:ascii="Times New Roman" w:eastAsia="Arial Unicode MS" w:hAnsi="Times New Roman"/>
        </w:rPr>
      </w:pPr>
      <w:proofErr w:type="gramStart"/>
      <w:r w:rsidRPr="004660E1">
        <w:rPr>
          <w:rFonts w:ascii="Times New Roman" w:eastAsia="Arial Unicode MS" w:hAnsi="Times New Roman"/>
        </w:rPr>
        <w:t xml:space="preserve">Структурным подразделением администрации </w:t>
      </w:r>
      <w:proofErr w:type="spellStart"/>
      <w:r w:rsidRPr="004660E1">
        <w:rPr>
          <w:rFonts w:ascii="Times New Roman" w:eastAsia="Arial Unicode MS" w:hAnsi="Times New Roman"/>
        </w:rPr>
        <w:t>Богучарского</w:t>
      </w:r>
      <w:proofErr w:type="spellEnd"/>
      <w:r w:rsidRPr="004660E1">
        <w:rPr>
          <w:rFonts w:ascii="Times New Roman" w:eastAsia="Arial Unicode MS" w:hAnsi="Times New Roman"/>
        </w:rPr>
        <w:t xml:space="preserve"> муниципального района, обеспечивающим организацию предоставления муниципальной услуги в части приема заявлений и постановки на учет детей, нуждающихся в определении в образовательные учреждения, реализующие основную общеобразовательную программу дошкольного образования (детские сады), является отдел по образованию, опеке и попечительству </w:t>
      </w:r>
      <w:proofErr w:type="spellStart"/>
      <w:r w:rsidRPr="004660E1">
        <w:rPr>
          <w:rFonts w:ascii="Times New Roman" w:eastAsia="Arial Unicode MS" w:hAnsi="Times New Roman"/>
        </w:rPr>
        <w:t>Богучарского</w:t>
      </w:r>
      <w:proofErr w:type="spellEnd"/>
      <w:r w:rsidRPr="004660E1">
        <w:rPr>
          <w:rFonts w:ascii="Times New Roman" w:eastAsia="Arial Unicode MS" w:hAnsi="Times New Roman"/>
        </w:rPr>
        <w:t xml:space="preserve"> муниципального района Воронежской области (далее - Отдел) в лице комиссий по комплектованию муниципальных дошкольных образовательных организаций.</w:t>
      </w:r>
      <w:proofErr w:type="gramEnd"/>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lastRenderedPageBreak/>
        <w:t xml:space="preserve">Предоставление муниципальной услуги в части зачисления детей в образовательные учреждения, реализующие основную общеобразовательную программу дошкольного образования (детские сады), обеспечивают муниципальные дошкольные образовательные организации </w:t>
      </w:r>
      <w:proofErr w:type="spellStart"/>
      <w:r w:rsidRPr="004660E1">
        <w:rPr>
          <w:rFonts w:ascii="Times New Roman" w:eastAsia="Arial Unicode MS" w:hAnsi="Times New Roman"/>
        </w:rPr>
        <w:t>Богучарского</w:t>
      </w:r>
      <w:proofErr w:type="spellEnd"/>
      <w:r w:rsidRPr="004660E1">
        <w:rPr>
          <w:rFonts w:ascii="Times New Roman" w:eastAsia="Arial Unicode MS" w:hAnsi="Times New Roman"/>
        </w:rPr>
        <w:t xml:space="preserve"> муниципального района (далее - ДОО).</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За предоставлением муниципальной услуги заявитель также может обратиться в МФЦ.</w:t>
      </w:r>
    </w:p>
    <w:p w:rsidR="004660E1" w:rsidRPr="004660E1" w:rsidRDefault="004660E1" w:rsidP="004660E1">
      <w:pPr>
        <w:numPr>
          <w:ilvl w:val="0"/>
          <w:numId w:val="6"/>
        </w:numPr>
        <w:tabs>
          <w:tab w:val="left" w:pos="1446"/>
        </w:tabs>
        <w:ind w:firstLine="709"/>
        <w:rPr>
          <w:rFonts w:ascii="Times New Roman" w:eastAsia="Arial Unicode MS" w:hAnsi="Times New Roman"/>
        </w:rPr>
      </w:pPr>
      <w:r w:rsidRPr="004660E1">
        <w:rPr>
          <w:rFonts w:ascii="Times New Roman" w:eastAsia="Arial Unicode MS" w:hAnsi="Times New Roman"/>
        </w:rPr>
        <w:t>Сведения о месте нахождения, графике (режиме) работы, контактных телефонах (телефонах для справок и консультаций), интерне</w:t>
      </w:r>
      <w:proofErr w:type="gramStart"/>
      <w:r w:rsidRPr="004660E1">
        <w:rPr>
          <w:rFonts w:ascii="Times New Roman" w:eastAsia="Arial Unicode MS" w:hAnsi="Times New Roman"/>
        </w:rPr>
        <w:t>т-</w:t>
      </w:r>
      <w:proofErr w:type="gramEnd"/>
      <w:r w:rsidRPr="004660E1">
        <w:rPr>
          <w:rFonts w:ascii="Times New Roman" w:eastAsia="Arial Unicode MS" w:hAnsi="Times New Roman"/>
        </w:rPr>
        <w:t xml:space="preserve"> адресах, адресах электронной почты администрации </w:t>
      </w:r>
      <w:proofErr w:type="spellStart"/>
      <w:r w:rsidRPr="004660E1">
        <w:rPr>
          <w:rFonts w:ascii="Times New Roman" w:eastAsia="Arial Unicode MS" w:hAnsi="Times New Roman"/>
        </w:rPr>
        <w:t>Богучарского</w:t>
      </w:r>
      <w:proofErr w:type="spellEnd"/>
      <w:r w:rsidRPr="004660E1">
        <w:rPr>
          <w:rFonts w:ascii="Times New Roman" w:eastAsia="Arial Unicode MS" w:hAnsi="Times New Roman"/>
        </w:rPr>
        <w:t xml:space="preserve"> муниципального района, Отдела, ДОО, МФЦ приводятся в приложении № 1 к настоящему Административному регламенту и размещаются </w:t>
      </w:r>
      <w:proofErr w:type="spellStart"/>
      <w:r w:rsidRPr="004660E1">
        <w:rPr>
          <w:rFonts w:ascii="Times New Roman" w:eastAsia="Arial Unicode MS" w:hAnsi="Times New Roman"/>
        </w:rPr>
        <w:t>на:</w:t>
      </w:r>
      <w:r w:rsidRPr="004660E1">
        <w:rPr>
          <w:rFonts w:ascii="Times New Roman" w:hAnsi="Times New Roman"/>
        </w:rPr>
        <w:t>официальном</w:t>
      </w:r>
      <w:proofErr w:type="spellEnd"/>
      <w:r w:rsidRPr="004660E1">
        <w:rPr>
          <w:rFonts w:ascii="Times New Roman" w:hAnsi="Times New Roman"/>
        </w:rPr>
        <w:t xml:space="preserve"> сайте Отдела в сети Интернет (http://bogrono.ru);</w:t>
      </w:r>
    </w:p>
    <w:p w:rsidR="004660E1" w:rsidRPr="004660E1" w:rsidRDefault="004660E1" w:rsidP="004660E1">
      <w:pPr>
        <w:ind w:firstLine="709"/>
        <w:rPr>
          <w:rFonts w:ascii="Times New Roman" w:eastAsia="Arial Unicode MS" w:hAnsi="Times New Roman"/>
        </w:rPr>
      </w:pPr>
      <w:proofErr w:type="gramStart"/>
      <w:r w:rsidRPr="004660E1">
        <w:rPr>
          <w:rFonts w:ascii="Times New Roman" w:eastAsia="Arial Unicode MS" w:hAnsi="Times New Roman"/>
        </w:rPr>
        <w:t>-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roofErr w:type="gramEnd"/>
    </w:p>
    <w:p w:rsidR="004660E1" w:rsidRPr="004660E1" w:rsidRDefault="004660E1" w:rsidP="004660E1">
      <w:pPr>
        <w:tabs>
          <w:tab w:val="left" w:pos="865"/>
        </w:tabs>
        <w:ind w:firstLine="709"/>
        <w:rPr>
          <w:rFonts w:ascii="Times New Roman" w:eastAsia="Arial Unicode MS" w:hAnsi="Times New Roman"/>
        </w:rPr>
      </w:pPr>
      <w:r w:rsidRPr="004660E1">
        <w:rPr>
          <w:rFonts w:ascii="Times New Roman" w:eastAsia="Arial Unicode MS" w:hAnsi="Times New Roman"/>
        </w:rPr>
        <w:t xml:space="preserve"> - Едином </w:t>
      </w:r>
      <w:proofErr w:type="gramStart"/>
      <w:r w:rsidRPr="004660E1">
        <w:rPr>
          <w:rFonts w:ascii="Times New Roman" w:eastAsia="Arial Unicode MS" w:hAnsi="Times New Roman"/>
        </w:rPr>
        <w:t>портале</w:t>
      </w:r>
      <w:proofErr w:type="gramEnd"/>
      <w:r w:rsidRPr="004660E1">
        <w:rPr>
          <w:rFonts w:ascii="Times New Roman" w:eastAsia="Arial Unicode MS" w:hAnsi="Times New Roman"/>
        </w:rPr>
        <w:t xml:space="preserve"> государственных и муниципальных услуг (функций) в сети Интернет (www.gosuslugi.ru);</w:t>
      </w:r>
    </w:p>
    <w:p w:rsidR="004660E1" w:rsidRPr="004660E1" w:rsidRDefault="004660E1" w:rsidP="004660E1">
      <w:pPr>
        <w:tabs>
          <w:tab w:val="left" w:pos="0"/>
        </w:tabs>
        <w:ind w:firstLine="709"/>
        <w:rPr>
          <w:rFonts w:ascii="Times New Roman" w:eastAsia="Arial Unicode MS" w:hAnsi="Times New Roman"/>
        </w:rPr>
      </w:pPr>
      <w:r w:rsidRPr="004660E1">
        <w:rPr>
          <w:rFonts w:ascii="Times New Roman" w:eastAsia="Arial Unicode MS" w:hAnsi="Times New Roman"/>
        </w:rPr>
        <w:t xml:space="preserve"> - официальном </w:t>
      </w:r>
      <w:proofErr w:type="gramStart"/>
      <w:r w:rsidRPr="004660E1">
        <w:rPr>
          <w:rFonts w:ascii="Times New Roman" w:eastAsia="Arial Unicode MS" w:hAnsi="Times New Roman"/>
        </w:rPr>
        <w:t>сайте</w:t>
      </w:r>
      <w:proofErr w:type="gramEnd"/>
      <w:r w:rsidRPr="004660E1">
        <w:rPr>
          <w:rFonts w:ascii="Times New Roman" w:eastAsia="Arial Unicode MS" w:hAnsi="Times New Roman"/>
        </w:rPr>
        <w:t xml:space="preserve"> МФЦ (www.mydocuments36.ru);</w:t>
      </w:r>
    </w:p>
    <w:p w:rsidR="004660E1" w:rsidRPr="004660E1" w:rsidRDefault="004660E1" w:rsidP="004660E1">
      <w:pPr>
        <w:tabs>
          <w:tab w:val="left" w:pos="865"/>
        </w:tabs>
        <w:ind w:firstLine="709"/>
        <w:rPr>
          <w:rFonts w:ascii="Times New Roman" w:eastAsia="Arial Unicode MS" w:hAnsi="Times New Roman"/>
        </w:rPr>
      </w:pPr>
      <w:r w:rsidRPr="004660E1">
        <w:rPr>
          <w:rFonts w:ascii="Times New Roman" w:eastAsia="Arial Unicode MS" w:hAnsi="Times New Roman"/>
        </w:rPr>
        <w:t xml:space="preserve"> - информационных </w:t>
      </w:r>
      <w:proofErr w:type="gramStart"/>
      <w:r w:rsidRPr="004660E1">
        <w:rPr>
          <w:rFonts w:ascii="Times New Roman" w:eastAsia="Arial Unicode MS" w:hAnsi="Times New Roman"/>
        </w:rPr>
        <w:t>стендах</w:t>
      </w:r>
      <w:proofErr w:type="gramEnd"/>
      <w:r w:rsidRPr="004660E1">
        <w:rPr>
          <w:rFonts w:ascii="Times New Roman" w:eastAsia="Arial Unicode MS" w:hAnsi="Times New Roman"/>
        </w:rPr>
        <w:t xml:space="preserve"> Комиссии и ДОО;</w:t>
      </w:r>
    </w:p>
    <w:p w:rsidR="004660E1" w:rsidRPr="004660E1" w:rsidRDefault="004660E1" w:rsidP="004660E1">
      <w:pPr>
        <w:tabs>
          <w:tab w:val="left" w:pos="865"/>
        </w:tabs>
        <w:ind w:firstLine="709"/>
        <w:rPr>
          <w:rFonts w:ascii="Times New Roman" w:eastAsia="Arial Unicode MS" w:hAnsi="Times New Roman"/>
        </w:rPr>
      </w:pPr>
      <w:r w:rsidRPr="004660E1">
        <w:rPr>
          <w:rFonts w:ascii="Times New Roman" w:eastAsia="Arial Unicode MS" w:hAnsi="Times New Roman"/>
        </w:rPr>
        <w:t xml:space="preserve"> - информационных </w:t>
      </w:r>
      <w:proofErr w:type="gramStart"/>
      <w:r w:rsidRPr="004660E1">
        <w:rPr>
          <w:rFonts w:ascii="Times New Roman" w:eastAsia="Arial Unicode MS" w:hAnsi="Times New Roman"/>
        </w:rPr>
        <w:t>стендах</w:t>
      </w:r>
      <w:proofErr w:type="gramEnd"/>
      <w:r w:rsidRPr="004660E1">
        <w:rPr>
          <w:rFonts w:ascii="Times New Roman" w:eastAsia="Arial Unicode MS" w:hAnsi="Times New Roman"/>
        </w:rPr>
        <w:t xml:space="preserve"> в МФЦ.</w:t>
      </w:r>
    </w:p>
    <w:p w:rsidR="004660E1" w:rsidRPr="004660E1" w:rsidRDefault="004660E1" w:rsidP="004660E1">
      <w:pPr>
        <w:tabs>
          <w:tab w:val="left" w:pos="865"/>
        </w:tabs>
        <w:ind w:firstLine="709"/>
        <w:rPr>
          <w:rFonts w:ascii="Times New Roman" w:eastAsia="Arial Unicode MS" w:hAnsi="Times New Roman"/>
        </w:rPr>
      </w:pPr>
      <w:r w:rsidRPr="004660E1">
        <w:rPr>
          <w:rFonts w:ascii="Times New Roman" w:eastAsia="Arial Unicode MS" w:hAnsi="Times New Roman"/>
        </w:rPr>
        <w:t>1.3.3.</w:t>
      </w:r>
      <w:r w:rsidRPr="004660E1">
        <w:rPr>
          <w:rFonts w:ascii="Times New Roman" w:hAnsi="Times New Roman"/>
        </w:rPr>
        <w:t xml:space="preserve">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4660E1" w:rsidRPr="004660E1" w:rsidRDefault="004660E1" w:rsidP="004660E1">
      <w:pPr>
        <w:tabs>
          <w:tab w:val="left" w:pos="1297"/>
        </w:tabs>
        <w:ind w:firstLine="709"/>
        <w:rPr>
          <w:rFonts w:ascii="Times New Roman" w:eastAsia="Arial Unicode MS" w:hAnsi="Times New Roman"/>
        </w:rPr>
      </w:pPr>
      <w:r w:rsidRPr="004660E1">
        <w:rPr>
          <w:rFonts w:ascii="Times New Roman" w:eastAsia="Arial Unicode MS" w:hAnsi="Times New Roman"/>
        </w:rPr>
        <w:t>1.3.4.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4660E1" w:rsidRPr="004660E1" w:rsidRDefault="004660E1" w:rsidP="004660E1">
      <w:pPr>
        <w:tabs>
          <w:tab w:val="left" w:pos="879"/>
        </w:tabs>
        <w:ind w:firstLine="709"/>
        <w:rPr>
          <w:rFonts w:ascii="Times New Roman" w:eastAsia="Arial Unicode MS" w:hAnsi="Times New Roman"/>
        </w:rPr>
      </w:pPr>
      <w:r w:rsidRPr="004660E1">
        <w:rPr>
          <w:rFonts w:ascii="Times New Roman" w:eastAsia="Arial Unicode MS" w:hAnsi="Times New Roman"/>
        </w:rPr>
        <w:t xml:space="preserve"> - непосредственно в Отделе, ДОО, МФЦ;</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 xml:space="preserve"> - с использованием средств телефонной связи, почтовой связи и средств сети Интернет.</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 xml:space="preserve"> 1.3.5.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Отдела, ДОО, МФЦ (далее - уполномоченные должностные лица).</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 xml:space="preserve"> 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региональной информационной системы доступности дошкольного образования Воронежской области (далее - РИСДДО).</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 xml:space="preserve">1.3.6. </w:t>
      </w:r>
      <w:proofErr w:type="gramStart"/>
      <w:r w:rsidRPr="004660E1">
        <w:rPr>
          <w:rFonts w:ascii="Times New Roman" w:eastAsia="Arial Unicode MS" w:hAnsi="Times New Roman"/>
        </w:rPr>
        <w:t>Отдел – поставщик в РИСДДО видов информации, указанных в пунктах 1, 5 части 19 статьи 98 Федерального закона от29.12.2012 № 273-ФЗ «Об образовании в Российской Федерации» (далее – Закона об образовании) в части информации о результатах рассмотрения заявлений о необходимости получения дошкольного образования и (или) присмотра и ухода в дошкольных образовательных организациях, об основаниях изменения указанной последовательности для каждого ребенка, о результатах</w:t>
      </w:r>
      <w:proofErr w:type="gramEnd"/>
      <w:r w:rsidRPr="004660E1">
        <w:rPr>
          <w:rFonts w:ascii="Times New Roman" w:eastAsia="Arial Unicode MS" w:hAnsi="Times New Roman"/>
        </w:rPr>
        <w:t xml:space="preserve"> направления детей в дошкольные образовательные организации.</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lastRenderedPageBreak/>
        <w:t>1.3.7. ДОО – поставщики в РИСДДО видов информации, указанных в пунктах 2, 4 части 19 статьи 98 Закона об образовании, а также в пункте 3 части 19 статьи 98 Закона об образовании в части информации о результатах рассмотрения заявлений о приеме в ДОО, предоставляемых в ДОО, и результатах приема детей в ДОО.</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1.3.8. Пользователями РИСДДО являются уполномоченные должностные лица поставщиков информации, указанные в части 28 статьи 98 Закона об образовании.</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 xml:space="preserve"> 1.3.9. Сведения из РИСДДО предоставляются родителям (законным представителям) детей посредством запросов через личный кабинет в федеральной государственной информационной системе "Единый портал государственных и муниципальных услуг (функций)" и (или) информационной системе "Портал Воронежской области в сети Интернет".</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Родителям (законным представителям) детей предоставляется информация о результатах рассмотрения заявления для направления в ДОО, о последовательности предоставления мест в ДОО, об основаниях изменения указанной последовательности для каждого ребенка, о результатах направления и приема детей в ДОО.</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1.3.10. На информационных стендах в местах предоставления муниципальной услуги, а также на официальных сайтах Отдела, МФЦ, на Едином портале государственных и муниципальных услуг (функций) размещается также следующая информация:</w:t>
      </w:r>
    </w:p>
    <w:p w:rsidR="004660E1" w:rsidRPr="004660E1" w:rsidRDefault="004660E1" w:rsidP="004660E1">
      <w:pPr>
        <w:numPr>
          <w:ilvl w:val="0"/>
          <w:numId w:val="8"/>
        </w:numPr>
        <w:tabs>
          <w:tab w:val="left" w:pos="714"/>
        </w:tabs>
        <w:ind w:firstLine="709"/>
        <w:rPr>
          <w:rFonts w:ascii="Times New Roman" w:eastAsia="Arial Unicode MS" w:hAnsi="Times New Roman"/>
        </w:rPr>
      </w:pPr>
      <w:r w:rsidRPr="004660E1">
        <w:rPr>
          <w:rFonts w:ascii="Times New Roman" w:eastAsia="Arial Unicode MS" w:hAnsi="Times New Roman"/>
        </w:rPr>
        <w:t>текст настоящего Административного регламента;</w:t>
      </w:r>
    </w:p>
    <w:p w:rsidR="004660E1" w:rsidRPr="004660E1" w:rsidRDefault="004660E1" w:rsidP="004660E1">
      <w:pPr>
        <w:numPr>
          <w:ilvl w:val="0"/>
          <w:numId w:val="8"/>
        </w:numPr>
        <w:tabs>
          <w:tab w:val="left" w:pos="754"/>
        </w:tabs>
        <w:ind w:firstLine="709"/>
        <w:rPr>
          <w:rFonts w:ascii="Times New Roman" w:eastAsia="Arial Unicode MS" w:hAnsi="Times New Roman"/>
        </w:rPr>
      </w:pPr>
      <w:r w:rsidRPr="004660E1">
        <w:rPr>
          <w:rFonts w:ascii="Times New Roman" w:eastAsia="Arial Unicode MS" w:hAnsi="Times New Roman"/>
        </w:rPr>
        <w:t>тексты нормативных правовых актов, регулирующих предоставление муниципальной услуги, выдержки из них;</w:t>
      </w:r>
    </w:p>
    <w:p w:rsidR="004660E1" w:rsidRPr="004660E1" w:rsidRDefault="004660E1" w:rsidP="004660E1">
      <w:pPr>
        <w:numPr>
          <w:ilvl w:val="0"/>
          <w:numId w:val="8"/>
        </w:numPr>
        <w:tabs>
          <w:tab w:val="left" w:pos="728"/>
        </w:tabs>
        <w:ind w:firstLine="709"/>
        <w:rPr>
          <w:rFonts w:ascii="Times New Roman" w:eastAsia="Arial Unicode MS" w:hAnsi="Times New Roman"/>
        </w:rPr>
      </w:pPr>
      <w:r w:rsidRPr="004660E1">
        <w:rPr>
          <w:rFonts w:ascii="Times New Roman" w:eastAsia="Arial Unicode MS" w:hAnsi="Times New Roman"/>
        </w:rPr>
        <w:t>формы, образцы заявлений, иных документов.</w:t>
      </w:r>
    </w:p>
    <w:p w:rsidR="004660E1" w:rsidRPr="004660E1" w:rsidRDefault="004660E1" w:rsidP="004660E1">
      <w:pPr>
        <w:tabs>
          <w:tab w:val="left" w:pos="0"/>
        </w:tabs>
        <w:ind w:firstLine="709"/>
        <w:rPr>
          <w:rFonts w:ascii="Times New Roman" w:eastAsia="Arial Unicode MS" w:hAnsi="Times New Roman"/>
        </w:rPr>
      </w:pPr>
      <w:r w:rsidRPr="004660E1">
        <w:rPr>
          <w:rFonts w:ascii="Times New Roman" w:eastAsia="Arial Unicode MS" w:hAnsi="Times New Roman"/>
        </w:rPr>
        <w:t xml:space="preserve"> 1.3.11.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660E1" w:rsidRPr="004660E1" w:rsidRDefault="004660E1" w:rsidP="004660E1">
      <w:pPr>
        <w:numPr>
          <w:ilvl w:val="0"/>
          <w:numId w:val="8"/>
        </w:numPr>
        <w:tabs>
          <w:tab w:val="left" w:pos="723"/>
        </w:tabs>
        <w:ind w:firstLine="709"/>
        <w:rPr>
          <w:rFonts w:ascii="Times New Roman" w:eastAsia="Arial Unicode MS" w:hAnsi="Times New Roman"/>
        </w:rPr>
      </w:pPr>
      <w:r w:rsidRPr="004660E1">
        <w:rPr>
          <w:rFonts w:ascii="Times New Roman" w:eastAsia="Arial Unicode MS" w:hAnsi="Times New Roman"/>
        </w:rPr>
        <w:t>о порядке предоставления муниципальной услуги;</w:t>
      </w:r>
    </w:p>
    <w:p w:rsidR="004660E1" w:rsidRPr="004660E1" w:rsidRDefault="004660E1" w:rsidP="004660E1">
      <w:pPr>
        <w:numPr>
          <w:ilvl w:val="0"/>
          <w:numId w:val="8"/>
        </w:numPr>
        <w:tabs>
          <w:tab w:val="left" w:pos="723"/>
        </w:tabs>
        <w:ind w:firstLine="709"/>
        <w:rPr>
          <w:rFonts w:ascii="Times New Roman" w:eastAsia="Arial Unicode MS" w:hAnsi="Times New Roman"/>
        </w:rPr>
      </w:pPr>
      <w:r w:rsidRPr="004660E1">
        <w:rPr>
          <w:rFonts w:ascii="Times New Roman" w:eastAsia="Arial Unicode MS" w:hAnsi="Times New Roman"/>
        </w:rPr>
        <w:t>о ходе предоставления муниципальной услуги;</w:t>
      </w:r>
    </w:p>
    <w:p w:rsidR="004660E1" w:rsidRPr="004660E1" w:rsidRDefault="004660E1" w:rsidP="004660E1">
      <w:pPr>
        <w:numPr>
          <w:ilvl w:val="0"/>
          <w:numId w:val="8"/>
        </w:numPr>
        <w:tabs>
          <w:tab w:val="left" w:pos="723"/>
        </w:tabs>
        <w:ind w:firstLine="709"/>
        <w:rPr>
          <w:rFonts w:ascii="Times New Roman" w:eastAsia="Arial Unicode MS" w:hAnsi="Times New Roman"/>
        </w:rPr>
      </w:pPr>
      <w:r w:rsidRPr="004660E1">
        <w:rPr>
          <w:rFonts w:ascii="Times New Roman" w:eastAsia="Arial Unicode MS" w:hAnsi="Times New Roman"/>
        </w:rPr>
        <w:t>об отказе в предоставлении муниципальной услуги.</w:t>
      </w:r>
    </w:p>
    <w:p w:rsidR="004660E1" w:rsidRPr="004660E1" w:rsidRDefault="004660E1" w:rsidP="004660E1">
      <w:pPr>
        <w:tabs>
          <w:tab w:val="left" w:pos="0"/>
        </w:tabs>
        <w:ind w:firstLine="709"/>
        <w:rPr>
          <w:rFonts w:ascii="Times New Roman" w:eastAsia="Arial Unicode MS" w:hAnsi="Times New Roman"/>
        </w:rPr>
      </w:pPr>
      <w:r w:rsidRPr="004660E1">
        <w:rPr>
          <w:rFonts w:ascii="Times New Roman" w:eastAsia="Arial Unicode MS" w:hAnsi="Times New Roman"/>
        </w:rPr>
        <w:t xml:space="preserve"> 1.3.12. Информация о сроке включения ребенка в списки будущих воспитанников и выдаче путевки-направления для дальнейшего зачисления ребенка в ДОО заявителю сообщается при подаче документов, необходимых для постановки на учет детей, нуждающихся в определении в ДОО.</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1.3.13. Информация о сроке зачисления ребенка в ДОО заявителю сообщается при заключении между родителями (законными представителями) и ДОО договора об образовании ребенка по образовательным программам дошкольного образования.</w:t>
      </w:r>
    </w:p>
    <w:p w:rsidR="004660E1" w:rsidRPr="004660E1" w:rsidRDefault="004660E1" w:rsidP="004660E1">
      <w:pPr>
        <w:tabs>
          <w:tab w:val="left" w:pos="0"/>
        </w:tabs>
        <w:ind w:firstLine="709"/>
        <w:rPr>
          <w:rFonts w:ascii="Times New Roman" w:eastAsia="Arial Unicode MS" w:hAnsi="Times New Roman"/>
        </w:rPr>
      </w:pPr>
      <w:r w:rsidRPr="004660E1">
        <w:rPr>
          <w:rFonts w:ascii="Times New Roman" w:eastAsia="Arial Unicode MS" w:hAnsi="Times New Roman"/>
        </w:rPr>
        <w:t xml:space="preserve"> 1.3.14. </w:t>
      </w:r>
      <w:proofErr w:type="gramStart"/>
      <w:r w:rsidRPr="004660E1">
        <w:rPr>
          <w:rFonts w:ascii="Times New Roman" w:eastAsia="Arial Unicode MS" w:hAnsi="Times New Roman"/>
        </w:rPr>
        <w:t>В любое время с момента приема документов, необходимых для постановки на учет детей, нуждающихся в определении в ДОО, заявитель имеет право на получение сведений о прохождении административных процедур предоставления муниципальной услуги с использованием телефонной связи, почтовой связи, средств сети Интернет (в данной части предоставления муниципальной услуги), а также при личном контакте со специалистами.</w:t>
      </w:r>
      <w:proofErr w:type="gramEnd"/>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(учреждения), в который позвонил гражданин, фамилии, имени, отчестве, занимаемой должности специалиста, принявшего телефонный звонок.</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lastRenderedPageBreak/>
        <w:t>Информирование при личном общении проводится ежедневно (кроме выходных и праздничных дней) в соответствии с режимом работы Отдела, комиссий. При устном информировании специалист, ответственный за информирование граждан и организаций, подробно и в вежливой форме информирует заявителя по интересующим вопросам.</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пяти рабочих дней с момента регистрации письменного обращения.</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w:t>
      </w:r>
    </w:p>
    <w:p w:rsidR="004660E1" w:rsidRPr="004660E1" w:rsidRDefault="004660E1" w:rsidP="004660E1">
      <w:pPr>
        <w:ind w:firstLine="709"/>
        <w:rPr>
          <w:rFonts w:ascii="Times New Roman" w:eastAsia="Arial Unicode MS" w:hAnsi="Times New Roman"/>
        </w:rPr>
      </w:pP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2. СТАНДАРТ ПРЕДОСТАВЛЕНИЯ МУНИЦИПАЛЬНОЙ УСЛУГИ</w:t>
      </w:r>
    </w:p>
    <w:p w:rsidR="004660E1" w:rsidRPr="004660E1" w:rsidRDefault="004660E1" w:rsidP="004660E1">
      <w:pPr>
        <w:ind w:firstLine="709"/>
        <w:rPr>
          <w:rFonts w:ascii="Times New Roman" w:eastAsia="Arial Unicode MS" w:hAnsi="Times New Roman"/>
        </w:rPr>
      </w:pP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2.1. Наименование муниципальной услуги.</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В рамках действия настоящего Административного регламента осуществляется предоставление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2.2. Наименование органа, предоставляющего муниципальную услугу.</w:t>
      </w:r>
    </w:p>
    <w:p w:rsidR="004660E1" w:rsidRPr="004660E1" w:rsidRDefault="004660E1" w:rsidP="004660E1">
      <w:pPr>
        <w:pStyle w:val="a3"/>
        <w:ind w:firstLine="709"/>
      </w:pPr>
      <w:r w:rsidRPr="004660E1">
        <w:t xml:space="preserve">2.2.1. Орган, предоставляющий муниципальную услугу – Муниципальное казенное учреждение «Отдел по образованию, опеке и попечительству администрации </w:t>
      </w:r>
      <w:proofErr w:type="spellStart"/>
      <w:r w:rsidRPr="004660E1">
        <w:t>Богучарского</w:t>
      </w:r>
      <w:proofErr w:type="spellEnd"/>
      <w:r w:rsidRPr="004660E1">
        <w:t xml:space="preserve"> муниципального района».</w:t>
      </w:r>
    </w:p>
    <w:p w:rsidR="004660E1" w:rsidRPr="004660E1" w:rsidRDefault="004660E1" w:rsidP="004660E1">
      <w:pPr>
        <w:pStyle w:val="a3"/>
        <w:ind w:firstLine="709"/>
      </w:pPr>
      <w:proofErr w:type="gramStart"/>
      <w:r w:rsidRPr="004660E1">
        <w:t xml:space="preserve">Учреждение, ответственное за предоставление муниципальной услуги в части приёма заявлений и постановки на учёт детей, нуждающихся в определении в образовательные учреждения, реализующие образовательную программу дошкольного образования (детские сады), является «Отдел по образованию, опеке и попечительству администрации </w:t>
      </w:r>
      <w:proofErr w:type="spellStart"/>
      <w:r w:rsidRPr="004660E1">
        <w:t>Богучарского</w:t>
      </w:r>
      <w:proofErr w:type="spellEnd"/>
      <w:r w:rsidRPr="004660E1">
        <w:t xml:space="preserve"> муниципального района» в лице Комиссии по комплектованию муниципальных дошкольных образовательных учреждений, реализующих программу дошкольного образования.</w:t>
      </w:r>
      <w:proofErr w:type="gramEnd"/>
    </w:p>
    <w:p w:rsidR="004660E1" w:rsidRPr="004660E1" w:rsidRDefault="004660E1" w:rsidP="004660E1">
      <w:pPr>
        <w:pStyle w:val="ConsPlusNormal"/>
        <w:ind w:firstLine="709"/>
        <w:jc w:val="both"/>
        <w:rPr>
          <w:sz w:val="24"/>
          <w:szCs w:val="24"/>
        </w:rPr>
      </w:pPr>
      <w:proofErr w:type="gramStart"/>
      <w:r w:rsidRPr="004660E1">
        <w:rPr>
          <w:sz w:val="24"/>
          <w:szCs w:val="24"/>
        </w:rPr>
        <w:t xml:space="preserve">Предоставление муниципальной услуги в части зачисления детей в образовательные организации, реализующие основную общеобразовательную программу дошкольного образования (детские сады), обеспечивают муниципальные дошкольные образовательные организации </w:t>
      </w:r>
      <w:proofErr w:type="spellStart"/>
      <w:r w:rsidRPr="004660E1">
        <w:rPr>
          <w:sz w:val="24"/>
          <w:szCs w:val="24"/>
        </w:rPr>
        <w:t>Богучарского</w:t>
      </w:r>
      <w:proofErr w:type="spellEnd"/>
      <w:r w:rsidRPr="004660E1">
        <w:rPr>
          <w:sz w:val="24"/>
          <w:szCs w:val="24"/>
        </w:rPr>
        <w:t xml:space="preserve"> муниципального района, реализующие основную общеобразовательную программу дошкольного образования. </w:t>
      </w:r>
      <w:proofErr w:type="gramEnd"/>
    </w:p>
    <w:p w:rsidR="004660E1" w:rsidRPr="004660E1" w:rsidRDefault="004660E1" w:rsidP="004660E1">
      <w:pPr>
        <w:tabs>
          <w:tab w:val="left" w:pos="1065"/>
        </w:tabs>
        <w:ind w:firstLine="709"/>
        <w:rPr>
          <w:rFonts w:ascii="Times New Roman" w:eastAsia="Arial Unicode MS" w:hAnsi="Times New Roman"/>
        </w:rPr>
      </w:pPr>
      <w:r w:rsidRPr="004660E1">
        <w:rPr>
          <w:rFonts w:ascii="Times New Roman" w:eastAsia="Arial Unicode MS" w:hAnsi="Times New Roman"/>
        </w:rPr>
        <w:t xml:space="preserve"> 2.3. Результат предоставления муниципальной услуги. </w:t>
      </w:r>
    </w:p>
    <w:p w:rsidR="004660E1" w:rsidRPr="004660E1" w:rsidRDefault="004660E1" w:rsidP="004660E1">
      <w:pPr>
        <w:tabs>
          <w:tab w:val="left" w:pos="1065"/>
        </w:tabs>
        <w:ind w:firstLine="709"/>
        <w:rPr>
          <w:rFonts w:ascii="Times New Roman" w:eastAsia="Arial Unicode MS" w:hAnsi="Times New Roman"/>
        </w:rPr>
      </w:pPr>
      <w:r w:rsidRPr="004660E1">
        <w:rPr>
          <w:rFonts w:ascii="Times New Roman" w:eastAsia="Arial Unicode MS" w:hAnsi="Times New Roman"/>
        </w:rPr>
        <w:t xml:space="preserve"> Результатом предоставления муниципальной услуги является постановка на учет детей, нуждающихся в определении в ДОО, либо мотивированный отказ в постановке на учет детей, нуждающихся в определении в ДОО.</w:t>
      </w:r>
    </w:p>
    <w:p w:rsidR="004660E1" w:rsidRPr="004660E1" w:rsidRDefault="004660E1" w:rsidP="004660E1">
      <w:pPr>
        <w:tabs>
          <w:tab w:val="left" w:pos="1074"/>
        </w:tabs>
        <w:ind w:firstLine="709"/>
        <w:rPr>
          <w:rFonts w:ascii="Times New Roman" w:eastAsia="Arial Unicode MS" w:hAnsi="Times New Roman"/>
        </w:rPr>
      </w:pPr>
      <w:r w:rsidRPr="004660E1">
        <w:rPr>
          <w:rFonts w:ascii="Times New Roman" w:eastAsia="Arial Unicode MS" w:hAnsi="Times New Roman"/>
        </w:rPr>
        <w:t xml:space="preserve"> 2.4. Сроки предоставления муниципальной услуги.</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Срок предоставления муниципальной услуги в части приема заявлений и постановки на учет детей, нуждающихся в определении в ДОО, - в течение дня обращения заявителя в комиссию, в МФЦ - в течение трех рабочих дней с момента регистрации заявления в МФЦ.</w:t>
      </w:r>
    </w:p>
    <w:p w:rsidR="004660E1" w:rsidRPr="004660E1" w:rsidRDefault="004660E1" w:rsidP="004660E1">
      <w:pPr>
        <w:ind w:firstLine="709"/>
        <w:rPr>
          <w:rFonts w:ascii="Times New Roman" w:eastAsia="Arial Unicode MS" w:hAnsi="Times New Roman"/>
        </w:rPr>
      </w:pPr>
      <w:proofErr w:type="gramStart"/>
      <w:r w:rsidRPr="004660E1">
        <w:rPr>
          <w:rFonts w:ascii="Times New Roman" w:eastAsia="Arial Unicode MS" w:hAnsi="Times New Roman"/>
        </w:rPr>
        <w:t>В случае необходимости осуществления запроса в рамках межведомственного информационного взаимодействия с целью получения сведений,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срок предоставления муниципальной услуги в части приема заявлений и постановки на учет детей, нуждающихся в определении в ДОО, увеличивается до двадцати рабочих дней.</w:t>
      </w:r>
      <w:proofErr w:type="gramEnd"/>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lastRenderedPageBreak/>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Срок комплектования ДОО впервые поступающими воспитанниками:</w:t>
      </w: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 во вновь комплектуемые группы - ежегодно с 01 июня по 31 августа;</w:t>
      </w: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 в случае доукомплектования ДОО при наличии свободных мест - в течение календарного года.</w:t>
      </w: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По личному заявлению заявителя предоставление муниципальной услуги может быть приостановлено.</w:t>
      </w: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eastAsia="Arial Unicode MS" w:hAnsi="Times New Roman"/>
        </w:rPr>
        <w:t>Срок исправления опечаток и технических ошибок, допущенных при оформлении документов, не должен превышать трех рабочих дней с момента обнаружения ошибки (опечатки) или получения от любого заинтересованного лица в письменной форме заявления об ошибке (опечатке) в записях.</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2.5.Нормативные правовые акты, регулирующие предоставление муниципальной услуги основания предоставления муниципальной услуги.</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 xml:space="preserve">Предоставление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осуществляется в соответствии </w:t>
      </w:r>
      <w:proofErr w:type="gramStart"/>
      <w:r w:rsidRPr="004660E1">
        <w:rPr>
          <w:rFonts w:ascii="Times New Roman" w:eastAsia="Arial Unicode MS" w:hAnsi="Times New Roman"/>
        </w:rPr>
        <w:t>с</w:t>
      </w:r>
      <w:proofErr w:type="gramEnd"/>
      <w:r w:rsidRPr="004660E1">
        <w:rPr>
          <w:rFonts w:ascii="Times New Roman" w:eastAsia="Arial Unicode MS" w:hAnsi="Times New Roman"/>
        </w:rPr>
        <w:t>:</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 xml:space="preserve">Конституцией Российской Федерации; </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Федеральным законом от 29.12.2012 № 273-ФЗ «Об образовании в Российской Федерации»;</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Федеральным законом от 24.07.1998 № 124-ФЗ «Об основных гарантиях прав ребенка в Российской Федерации»;</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Федеральным законом от 06.10.2003 № 131-ФЗ «Об общих принципах организации местного самоуправления в Российской Федерации»;</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 xml:space="preserve">Федеральным законом от 27.07.2010 № 210-ФЗ «Об организации предоставления государственных и муниципальных услуг»; </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 xml:space="preserve">Федеральным законом от 06.04.2011 № 63-ФЗ «Об электронной подписи»; </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 xml:space="preserve">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w:t>
      </w:r>
    </w:p>
    <w:p w:rsidR="004660E1" w:rsidRPr="004660E1" w:rsidRDefault="004660E1" w:rsidP="004660E1">
      <w:pPr>
        <w:tabs>
          <w:tab w:val="left" w:pos="2694"/>
          <w:tab w:val="left" w:pos="5718"/>
          <w:tab w:val="left" w:pos="7858"/>
        </w:tabs>
        <w:ind w:firstLine="709"/>
        <w:rPr>
          <w:rFonts w:ascii="Times New Roman" w:eastAsia="Arial Unicode MS" w:hAnsi="Times New Roman"/>
        </w:rPr>
      </w:pPr>
      <w:r w:rsidRPr="004660E1">
        <w:rPr>
          <w:rFonts w:ascii="Times New Roman" w:eastAsia="Arial Unicode MS" w:hAnsi="Times New Roman"/>
        </w:rPr>
        <w:t>Распоряжением Правительства Российской Федерации от 01.11.2016 №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 xml:space="preserve">Приказом Министерства просвещения Российской Федерации от 15.05.2020 № 236 «Об утверждении Порядка приёма на </w:t>
      </w:r>
      <w:proofErr w:type="gramStart"/>
      <w:r w:rsidRPr="004660E1">
        <w:rPr>
          <w:rFonts w:ascii="Times New Roman" w:eastAsia="Arial Unicode MS" w:hAnsi="Times New Roman"/>
        </w:rPr>
        <w:t>обучение по</w:t>
      </w:r>
      <w:proofErr w:type="gramEnd"/>
      <w:r w:rsidRPr="004660E1">
        <w:rPr>
          <w:rFonts w:ascii="Times New Roman" w:eastAsia="Arial Unicode MS" w:hAnsi="Times New Roman"/>
        </w:rPr>
        <w:t xml:space="preserve"> образовательным программам дошкольного образования»;</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Приказом Министерства просвещения Российской Федерации от 31.07.2020 № 373 «Об утверждении порядка организации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Письмом Министерства образования и науки Российской Федерации от 08.08.2013 № 08-1063 «О рекомендациях по Порядку комплектования дошкольных образовательных учреждений»;</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Постановлением правительства Воронежской области от 10.12.2020 № 1085 «Об утверждении порядка формирования и ведения региональной системы доступности дошкольного образования Воронежской области» и другими правовыми актами.</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Муниципальная услуга предоставляется на основании заявления, поступившего в комиссию, в МФЦ.</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В заявлении для направления и (или) приема родителями (законными представителями) ребенка указываются следующие сведения:</w:t>
      </w:r>
    </w:p>
    <w:p w:rsidR="004660E1" w:rsidRPr="004660E1" w:rsidRDefault="004660E1" w:rsidP="004660E1">
      <w:pPr>
        <w:tabs>
          <w:tab w:val="left" w:pos="873"/>
        </w:tabs>
        <w:ind w:firstLine="709"/>
        <w:rPr>
          <w:rFonts w:ascii="Times New Roman" w:eastAsia="Arial Unicode MS" w:hAnsi="Times New Roman"/>
        </w:rPr>
      </w:pPr>
      <w:r w:rsidRPr="004660E1">
        <w:rPr>
          <w:rFonts w:ascii="Times New Roman" w:eastAsia="Arial Unicode MS" w:hAnsi="Times New Roman"/>
        </w:rPr>
        <w:t>а) фамилия, имя, отчество (последнее - при наличии) ребенка;</w:t>
      </w:r>
    </w:p>
    <w:p w:rsidR="004660E1" w:rsidRPr="004660E1" w:rsidRDefault="004660E1" w:rsidP="004660E1">
      <w:pPr>
        <w:tabs>
          <w:tab w:val="left" w:pos="878"/>
        </w:tabs>
        <w:ind w:firstLine="709"/>
        <w:rPr>
          <w:rFonts w:ascii="Times New Roman" w:eastAsia="Arial Unicode MS" w:hAnsi="Times New Roman"/>
        </w:rPr>
      </w:pPr>
      <w:r w:rsidRPr="004660E1">
        <w:rPr>
          <w:rFonts w:ascii="Times New Roman" w:eastAsia="Arial Unicode MS" w:hAnsi="Times New Roman"/>
        </w:rPr>
        <w:t>б) дата рождения ребенка;</w:t>
      </w:r>
    </w:p>
    <w:p w:rsidR="004660E1" w:rsidRPr="004660E1" w:rsidRDefault="004660E1" w:rsidP="004660E1">
      <w:pPr>
        <w:tabs>
          <w:tab w:val="left" w:pos="873"/>
        </w:tabs>
        <w:ind w:firstLine="709"/>
        <w:rPr>
          <w:rFonts w:ascii="Times New Roman" w:eastAsia="Arial Unicode MS" w:hAnsi="Times New Roman"/>
        </w:rPr>
      </w:pPr>
      <w:r w:rsidRPr="004660E1">
        <w:rPr>
          <w:rFonts w:ascii="Times New Roman" w:eastAsia="Arial Unicode MS" w:hAnsi="Times New Roman"/>
        </w:rPr>
        <w:t>в) реквизиты свидетельства о рождении ребенка;</w:t>
      </w:r>
    </w:p>
    <w:p w:rsidR="004660E1" w:rsidRPr="004660E1" w:rsidRDefault="004660E1" w:rsidP="004660E1">
      <w:pPr>
        <w:tabs>
          <w:tab w:val="left" w:pos="985"/>
        </w:tabs>
        <w:ind w:firstLine="709"/>
        <w:rPr>
          <w:rFonts w:ascii="Times New Roman" w:eastAsia="Arial Unicode MS" w:hAnsi="Times New Roman"/>
        </w:rPr>
      </w:pPr>
      <w:r w:rsidRPr="004660E1">
        <w:rPr>
          <w:rFonts w:ascii="Times New Roman" w:eastAsia="Arial Unicode MS" w:hAnsi="Times New Roman"/>
        </w:rPr>
        <w:t>г) адрес места жительства (места пребывания, места фактического проживания) ребенка;</w:t>
      </w:r>
    </w:p>
    <w:p w:rsidR="004660E1" w:rsidRPr="004660E1" w:rsidRDefault="004660E1" w:rsidP="004660E1">
      <w:pPr>
        <w:tabs>
          <w:tab w:val="left" w:pos="1033"/>
        </w:tabs>
        <w:ind w:firstLine="709"/>
        <w:rPr>
          <w:rFonts w:ascii="Times New Roman" w:eastAsia="Arial Unicode MS" w:hAnsi="Times New Roman"/>
        </w:rPr>
      </w:pPr>
      <w:proofErr w:type="gramStart"/>
      <w:r w:rsidRPr="004660E1">
        <w:rPr>
          <w:rFonts w:ascii="Times New Roman" w:eastAsia="Arial Unicode MS" w:hAnsi="Times New Roman"/>
        </w:rPr>
        <w:t>д) фамилия, имя, отчество (последнее - при наличии) родителей (законных представителей) ребенка;</w:t>
      </w:r>
      <w:proofErr w:type="gramEnd"/>
    </w:p>
    <w:p w:rsidR="004660E1" w:rsidRPr="004660E1" w:rsidRDefault="004660E1" w:rsidP="004660E1">
      <w:pPr>
        <w:tabs>
          <w:tab w:val="left" w:pos="1134"/>
        </w:tabs>
        <w:ind w:firstLine="709"/>
        <w:rPr>
          <w:rFonts w:ascii="Times New Roman" w:eastAsia="Arial Unicode MS" w:hAnsi="Times New Roman"/>
        </w:rPr>
      </w:pPr>
      <w:r w:rsidRPr="004660E1">
        <w:rPr>
          <w:rFonts w:ascii="Times New Roman" w:eastAsia="Arial Unicode MS" w:hAnsi="Times New Roman"/>
        </w:rPr>
        <w:t>е) реквизиты документа, удостоверяющего личность родителя (законного представителя) ребенка;</w:t>
      </w:r>
    </w:p>
    <w:p w:rsidR="004660E1" w:rsidRPr="004660E1" w:rsidRDefault="004660E1" w:rsidP="004660E1">
      <w:pPr>
        <w:tabs>
          <w:tab w:val="left" w:pos="1014"/>
        </w:tabs>
        <w:ind w:firstLine="709"/>
        <w:rPr>
          <w:rFonts w:ascii="Times New Roman" w:eastAsia="Arial Unicode MS" w:hAnsi="Times New Roman"/>
        </w:rPr>
      </w:pPr>
      <w:r w:rsidRPr="004660E1">
        <w:rPr>
          <w:rFonts w:ascii="Times New Roman" w:eastAsia="Arial Unicode MS" w:hAnsi="Times New Roman"/>
        </w:rPr>
        <w:t>ж) реквизиты документа, подтверждающего установление опеки (при наличии);</w:t>
      </w:r>
    </w:p>
    <w:p w:rsidR="004660E1" w:rsidRPr="004660E1" w:rsidRDefault="004660E1" w:rsidP="004660E1">
      <w:pPr>
        <w:tabs>
          <w:tab w:val="left" w:pos="903"/>
        </w:tabs>
        <w:ind w:firstLine="709"/>
        <w:rPr>
          <w:rFonts w:ascii="Times New Roman" w:eastAsia="Arial Unicode MS" w:hAnsi="Times New Roman"/>
        </w:rPr>
      </w:pPr>
      <w:r w:rsidRPr="004660E1">
        <w:rPr>
          <w:rFonts w:ascii="Times New Roman" w:eastAsia="Arial Unicode MS" w:hAnsi="Times New Roman"/>
        </w:rPr>
        <w:t>з) адрес электронной почты, номер телефона (при наличии) родителей (законных представителей) ребенка;</w:t>
      </w:r>
    </w:p>
    <w:p w:rsidR="004660E1" w:rsidRPr="004660E1" w:rsidRDefault="004660E1" w:rsidP="004660E1">
      <w:pPr>
        <w:tabs>
          <w:tab w:val="left" w:pos="927"/>
        </w:tabs>
        <w:ind w:firstLine="709"/>
        <w:rPr>
          <w:rFonts w:ascii="Times New Roman" w:eastAsia="Arial Unicode MS" w:hAnsi="Times New Roman"/>
        </w:rPr>
      </w:pPr>
      <w:r w:rsidRPr="004660E1">
        <w:rPr>
          <w:rFonts w:ascii="Times New Roman" w:eastAsia="Arial Unicode MS" w:hAnsi="Times New Roman"/>
        </w:rPr>
        <w:t>и) о выборе языка образования, родного языка из числа языков народов Российской Федерации, в том числе русского языка как родного языка;</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w:t>
      </w:r>
      <w:proofErr w:type="gramStart"/>
      <w:r w:rsidRPr="004660E1">
        <w:rPr>
          <w:rFonts w:ascii="Times New Roman" w:eastAsia="Arial Unicode MS" w:hAnsi="Times New Roman"/>
        </w:rPr>
        <w:t>а-</w:t>
      </w:r>
      <w:proofErr w:type="gramEnd"/>
      <w:r w:rsidRPr="004660E1">
        <w:rPr>
          <w:rFonts w:ascii="Times New Roman" w:eastAsia="Arial Unicode MS" w:hAnsi="Times New Roman"/>
        </w:rPr>
        <w:t xml:space="preserve"> инвалида в соответствии с индивидуальной программой реабилитации инвалида (при наличии);</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л) о направленности дошкольной группы;</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 xml:space="preserve">м) о необходимом режиме пребывания ребенка; </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н) о желаемой дате приема на обучение.</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В заявлении для направления родителями (законными представителями) ребенка дополнительно указываются сведения о государственных или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При наличии у ребенка братьев и (или) сестер, проживающих в одной с ним семье и имеющих общее с ним место жительства, обучающихся в государственной или муниципальной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w:t>
      </w:r>
      <w:proofErr w:type="gramStart"/>
      <w:r w:rsidRPr="004660E1">
        <w:rPr>
          <w:rFonts w:ascii="Times New Roman" w:eastAsia="Arial Unicode MS" w:hAnsi="Times New Roman"/>
        </w:rPr>
        <w:t>ю(</w:t>
      </w:r>
      <w:proofErr w:type="gramEnd"/>
      <w:r w:rsidRPr="004660E1">
        <w:rPr>
          <w:rFonts w:ascii="Times New Roman" w:eastAsia="Arial Unicode MS" w:hAnsi="Times New Roman"/>
        </w:rPr>
        <w:t>-</w:t>
      </w:r>
      <w:proofErr w:type="spellStart"/>
      <w:r w:rsidRPr="004660E1">
        <w:rPr>
          <w:rFonts w:ascii="Times New Roman" w:eastAsia="Arial Unicode MS" w:hAnsi="Times New Roman"/>
        </w:rPr>
        <w:t>ии</w:t>
      </w:r>
      <w:proofErr w:type="spellEnd"/>
      <w:r w:rsidRPr="004660E1">
        <w:rPr>
          <w:rFonts w:ascii="Times New Roman" w:eastAsia="Arial Unicode MS" w:hAnsi="Times New Roman"/>
        </w:rPr>
        <w:t>), имя (имена), отчество(-а) (последнее - при наличии) братьев и (или) сестер.</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Форма заявления приведена в приложении № 2 к настоящему Административному регламенту.</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Для направления и/или приема в образовательную организацию родители (законные представители) ребенка предъявляют следующие документы:</w:t>
      </w:r>
    </w:p>
    <w:p w:rsidR="004660E1" w:rsidRPr="004660E1" w:rsidRDefault="004660E1" w:rsidP="004660E1">
      <w:pPr>
        <w:numPr>
          <w:ilvl w:val="0"/>
          <w:numId w:val="10"/>
        </w:numPr>
        <w:tabs>
          <w:tab w:val="left" w:pos="1066"/>
        </w:tabs>
        <w:ind w:firstLine="709"/>
        <w:rPr>
          <w:rFonts w:ascii="Times New Roman" w:eastAsia="Arial Unicode MS" w:hAnsi="Times New Roman"/>
        </w:rPr>
      </w:pPr>
      <w:r w:rsidRPr="004660E1">
        <w:rPr>
          <w:rFonts w:ascii="Times New Roman" w:eastAsia="Arial Unicode MS" w:hAnsi="Times New Roman"/>
        </w:rPr>
        <w:t>документ, удостоверяющий личность родителя (законного представителя) ребенка</w:t>
      </w:r>
    </w:p>
    <w:p w:rsidR="004660E1" w:rsidRPr="004660E1" w:rsidRDefault="004660E1" w:rsidP="004660E1">
      <w:pPr>
        <w:numPr>
          <w:ilvl w:val="0"/>
          <w:numId w:val="10"/>
        </w:numPr>
        <w:tabs>
          <w:tab w:val="left" w:pos="734"/>
        </w:tabs>
        <w:ind w:firstLine="709"/>
        <w:rPr>
          <w:rFonts w:ascii="Times New Roman" w:eastAsia="Arial Unicode MS" w:hAnsi="Times New Roman"/>
        </w:rPr>
      </w:pPr>
      <w:r w:rsidRPr="004660E1">
        <w:rPr>
          <w:rFonts w:ascii="Times New Roman" w:eastAsia="Arial Unicode MS" w:hAnsi="Times New Roman"/>
        </w:rPr>
        <w:t>документ, подтверждающий установление опеки (при необходимости);</w:t>
      </w:r>
    </w:p>
    <w:p w:rsidR="004660E1" w:rsidRPr="004660E1" w:rsidRDefault="004660E1" w:rsidP="004660E1">
      <w:pPr>
        <w:numPr>
          <w:ilvl w:val="0"/>
          <w:numId w:val="10"/>
        </w:numPr>
        <w:tabs>
          <w:tab w:val="left" w:pos="1100"/>
        </w:tabs>
        <w:ind w:firstLine="709"/>
        <w:rPr>
          <w:rFonts w:ascii="Times New Roman" w:eastAsia="Arial Unicode MS" w:hAnsi="Times New Roman"/>
        </w:rPr>
      </w:pPr>
      <w:r w:rsidRPr="004660E1">
        <w:rPr>
          <w:rFonts w:ascii="Times New Roman" w:eastAsia="Arial Unicode MS" w:hAnsi="Times New Roman"/>
        </w:rPr>
        <w:t>документ психолого-медико-педагогической комиссии (при необходимости);</w:t>
      </w:r>
    </w:p>
    <w:p w:rsidR="004660E1" w:rsidRPr="004660E1" w:rsidRDefault="004660E1" w:rsidP="004660E1">
      <w:pPr>
        <w:numPr>
          <w:ilvl w:val="0"/>
          <w:numId w:val="10"/>
        </w:numPr>
        <w:tabs>
          <w:tab w:val="left" w:pos="903"/>
        </w:tabs>
        <w:ind w:firstLine="709"/>
        <w:rPr>
          <w:rFonts w:ascii="Times New Roman" w:eastAsia="Arial Unicode MS" w:hAnsi="Times New Roman"/>
        </w:rPr>
      </w:pPr>
      <w:r w:rsidRPr="004660E1">
        <w:rPr>
          <w:rFonts w:ascii="Times New Roman" w:eastAsia="Arial Unicode MS" w:hAnsi="Times New Roman"/>
        </w:rPr>
        <w:lastRenderedPageBreak/>
        <w:t>документ, подтверждающий потребность в обучении в группе оздоровительной направленности (при необходимости).</w:t>
      </w:r>
    </w:p>
    <w:p w:rsidR="004660E1" w:rsidRPr="004660E1" w:rsidRDefault="004660E1" w:rsidP="004660E1">
      <w:pPr>
        <w:ind w:firstLine="709"/>
        <w:rPr>
          <w:rFonts w:ascii="Times New Roman" w:eastAsia="Arial Unicode MS" w:hAnsi="Times New Roman"/>
        </w:rPr>
      </w:pPr>
      <w:proofErr w:type="gramStart"/>
      <w:r w:rsidRPr="004660E1">
        <w:rPr>
          <w:rFonts w:ascii="Times New Roman" w:eastAsia="Arial Unicode MS" w:hAnsi="Times New Roman"/>
        </w:rPr>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предъявляют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w:t>
      </w:r>
      <w:proofErr w:type="gramEnd"/>
      <w:r w:rsidRPr="004660E1">
        <w:rPr>
          <w:rFonts w:ascii="Times New Roman" w:eastAsia="Arial Unicode MS" w:hAnsi="Times New Roman"/>
        </w:rPr>
        <w:t xml:space="preserve">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Родители (законные представители) ребенка, являющиеся иностранными гражданами или лицами без гражданства, дополнительно предъявляют докумен</w:t>
      </w:r>
      <w:proofErr w:type="gramStart"/>
      <w:r w:rsidRPr="004660E1">
        <w:rPr>
          <w:rFonts w:ascii="Times New Roman" w:eastAsia="Arial Unicode MS" w:hAnsi="Times New Roman"/>
        </w:rPr>
        <w:t>т(</w:t>
      </w:r>
      <w:proofErr w:type="gramEnd"/>
      <w:r w:rsidRPr="004660E1">
        <w:rPr>
          <w:rFonts w:ascii="Times New Roman" w:eastAsia="Arial Unicode MS" w:hAnsi="Times New Roman"/>
        </w:rPr>
        <w:t>-ы),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При приеме в образовательную организацию:</w:t>
      </w:r>
    </w:p>
    <w:p w:rsidR="004660E1" w:rsidRPr="004660E1" w:rsidRDefault="004660E1" w:rsidP="004660E1">
      <w:pPr>
        <w:tabs>
          <w:tab w:val="left" w:pos="1090"/>
        </w:tabs>
        <w:ind w:firstLine="709"/>
        <w:rPr>
          <w:rFonts w:ascii="Times New Roman" w:eastAsia="Arial Unicode MS" w:hAnsi="Times New Roman"/>
        </w:rPr>
      </w:pPr>
      <w:proofErr w:type="gramStart"/>
      <w:r w:rsidRPr="004660E1">
        <w:rPr>
          <w:rFonts w:ascii="Times New Roman" w:eastAsia="Arial Unicode MS" w:hAnsi="Times New Roman"/>
        </w:rPr>
        <w:t>а) родители (законные представители) детей, проживающих на закрепленной территории, для зачисления ребенка в образовательную организацию дополнительно предъявляют свидетельство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roofErr w:type="gramEnd"/>
    </w:p>
    <w:p w:rsidR="004660E1" w:rsidRPr="004660E1" w:rsidRDefault="004660E1" w:rsidP="004660E1">
      <w:pPr>
        <w:tabs>
          <w:tab w:val="left" w:pos="1023"/>
        </w:tabs>
        <w:ind w:firstLine="709"/>
        <w:rPr>
          <w:rFonts w:ascii="Times New Roman" w:eastAsia="Arial Unicode MS" w:hAnsi="Times New Roman"/>
        </w:rPr>
      </w:pPr>
      <w:r w:rsidRPr="004660E1">
        <w:rPr>
          <w:rFonts w:ascii="Times New Roman" w:eastAsia="Arial Unicode MS" w:hAnsi="Times New Roman"/>
        </w:rPr>
        <w:t>б)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Родители (законные представители) ребенка, являющиеся иностранными гражданами или лицами без гражданства, дополнительно предъявляют докумен</w:t>
      </w:r>
      <w:proofErr w:type="gramStart"/>
      <w:r w:rsidRPr="004660E1">
        <w:rPr>
          <w:rFonts w:ascii="Times New Roman" w:eastAsia="Arial Unicode MS" w:hAnsi="Times New Roman"/>
        </w:rPr>
        <w:t>т(</w:t>
      </w:r>
      <w:proofErr w:type="gramEnd"/>
      <w:r w:rsidRPr="004660E1">
        <w:rPr>
          <w:rFonts w:ascii="Times New Roman" w:eastAsia="Arial Unicode MS" w:hAnsi="Times New Roman"/>
        </w:rPr>
        <w:t>-ы),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Копии предъявляемых при приеме документов хранятся в образовательной организации на время обучения ребенка.</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В электронной форме заявление представляется с использованием Единого портала государственных и муниципальных услуг (функций) и (или) Портала Воронежской области в сети Интернет.</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4660E1" w:rsidRPr="004660E1" w:rsidRDefault="004660E1" w:rsidP="004660E1">
      <w:pPr>
        <w:numPr>
          <w:ilvl w:val="0"/>
          <w:numId w:val="10"/>
        </w:numPr>
        <w:tabs>
          <w:tab w:val="left" w:pos="831"/>
        </w:tabs>
        <w:ind w:firstLine="709"/>
        <w:rPr>
          <w:rFonts w:ascii="Times New Roman" w:eastAsia="Arial Unicode MS" w:hAnsi="Times New Roman"/>
        </w:rPr>
      </w:pPr>
      <w:r w:rsidRPr="004660E1">
        <w:rPr>
          <w:rFonts w:ascii="Times New Roman" w:eastAsia="Arial Unicode MS" w:hAnsi="Times New Roman"/>
        </w:rPr>
        <w:t>сведения, подтверждающие право заявителя на внесение записи о ребенке в журнал учета детей, нуждающихся в определении в ДОО на льготных основаниях (в первоочередном или внеочередном порядке), получаемые в рамках осуществления межведомственного взаимодействия, в соответствии с разделом 2 перечня, определенного приложением № 3 к настоящему Административному регламенту.</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Заявитель вправе представить указанные документы самостоятельно.</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lastRenderedPageBreak/>
        <w:t>Непредставление заявителем указанных документов не является основанием для отказа заявителю в предоставлении услуги.</w:t>
      </w:r>
    </w:p>
    <w:p w:rsidR="004660E1" w:rsidRPr="004660E1" w:rsidRDefault="004660E1" w:rsidP="004660E1">
      <w:pPr>
        <w:tabs>
          <w:tab w:val="left" w:pos="1248"/>
        </w:tabs>
        <w:ind w:firstLine="709"/>
        <w:rPr>
          <w:rFonts w:ascii="Times New Roman" w:eastAsia="Arial Unicode MS" w:hAnsi="Times New Roman"/>
        </w:rPr>
      </w:pPr>
      <w:r w:rsidRPr="004660E1">
        <w:rPr>
          <w:rFonts w:ascii="Times New Roman" w:eastAsia="Arial Unicode MS" w:hAnsi="Times New Roman"/>
        </w:rPr>
        <w:t>2.6.2.1.Срок и порядок регистрации запроса заявителя о предоставлении муниципальной услуги, в том числе в электронной форме.</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 xml:space="preserve">Регистрация заявления осуществляется в течение 1 рабочего дня, </w:t>
      </w:r>
      <w:proofErr w:type="gramStart"/>
      <w:r w:rsidRPr="004660E1">
        <w:rPr>
          <w:rFonts w:ascii="Times New Roman" w:eastAsia="Arial Unicode MS" w:hAnsi="Times New Roman"/>
        </w:rPr>
        <w:t>с даты</w:t>
      </w:r>
      <w:proofErr w:type="gramEnd"/>
      <w:r w:rsidRPr="004660E1">
        <w:rPr>
          <w:rFonts w:ascii="Times New Roman" w:eastAsia="Arial Unicode MS" w:hAnsi="Times New Roman"/>
        </w:rPr>
        <w:t xml:space="preserve"> его получения должностным лицом.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Заявление и документы, подаваемые через многофункциональный центр, передаются в срок, не превышающий 3 рабочих дней, со дня их поступления в многофункциональный центр, и регистрируются в этот же день.</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При направлении заявителем заявления о предоставлении муниципальной услуги в электронной форме в течение 2 рабочих дней со дня получения указанного заявления заявителю направляется уведомление в «личный кабинет» о необходимости представления документов на бумажных носителях с указанием даты, времени их предоставления и места нахождения.</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2.7.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отсутствуют.</w:t>
      </w:r>
    </w:p>
    <w:p w:rsidR="004660E1" w:rsidRPr="004660E1" w:rsidRDefault="004660E1" w:rsidP="004660E1">
      <w:pPr>
        <w:tabs>
          <w:tab w:val="left" w:pos="1194"/>
        </w:tabs>
        <w:ind w:firstLine="709"/>
        <w:rPr>
          <w:rFonts w:ascii="Times New Roman" w:eastAsia="Arial Unicode MS" w:hAnsi="Times New Roman"/>
        </w:rPr>
      </w:pPr>
      <w:r w:rsidRPr="004660E1">
        <w:rPr>
          <w:rFonts w:ascii="Times New Roman" w:eastAsia="Arial Unicode MS" w:hAnsi="Times New Roman"/>
        </w:rPr>
        <w:t>2.8.Указание на запрет требовать от заявителя.</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2.8.1. Орган, предоставляющий муниципальную услугу не вправе:</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 требовать от заявителя совершения иных действий, кроме прохождения идентификац</w:t>
      </w:r>
      <w:proofErr w:type="gramStart"/>
      <w:r w:rsidRPr="004660E1">
        <w:rPr>
          <w:rFonts w:ascii="Times New Roman" w:eastAsia="Arial Unicode MS" w:hAnsi="Times New Roman"/>
        </w:rPr>
        <w:t>ии и ау</w:t>
      </w:r>
      <w:proofErr w:type="gramEnd"/>
      <w:r w:rsidRPr="004660E1">
        <w:rPr>
          <w:rFonts w:ascii="Times New Roman" w:eastAsia="Arial Unicode MS" w:hAnsi="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60E1" w:rsidRPr="004660E1" w:rsidRDefault="004660E1" w:rsidP="004660E1">
      <w:pPr>
        <w:numPr>
          <w:ilvl w:val="0"/>
          <w:numId w:val="12"/>
        </w:numPr>
        <w:tabs>
          <w:tab w:val="left" w:pos="1167"/>
        </w:tabs>
        <w:ind w:firstLine="709"/>
        <w:rPr>
          <w:rFonts w:ascii="Times New Roman" w:eastAsia="Arial Unicode MS" w:hAnsi="Times New Roman"/>
        </w:rPr>
      </w:pPr>
      <w:r w:rsidRPr="004660E1">
        <w:rPr>
          <w:rFonts w:ascii="Times New Roman" w:eastAsia="Arial Unicode MS" w:hAnsi="Times New Roman"/>
        </w:rPr>
        <w:t>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660E1" w:rsidRPr="004660E1" w:rsidRDefault="004660E1" w:rsidP="004660E1">
      <w:pPr>
        <w:numPr>
          <w:ilvl w:val="0"/>
          <w:numId w:val="12"/>
        </w:numPr>
        <w:tabs>
          <w:tab w:val="left" w:pos="1014"/>
        </w:tabs>
        <w:ind w:firstLine="709"/>
        <w:rPr>
          <w:rFonts w:ascii="Times New Roman" w:eastAsia="Arial Unicode MS" w:hAnsi="Times New Roman"/>
        </w:rPr>
      </w:pPr>
      <w:proofErr w:type="gramStart"/>
      <w:r w:rsidRPr="004660E1">
        <w:rPr>
          <w:rFonts w:ascii="Times New Roman" w:eastAsia="Arial Unicode MS" w:hAnsi="Times New Roman"/>
        </w:rPr>
        <w:t>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4660E1" w:rsidRPr="004660E1" w:rsidRDefault="004660E1" w:rsidP="004660E1">
      <w:pPr>
        <w:numPr>
          <w:ilvl w:val="0"/>
          <w:numId w:val="12"/>
        </w:numPr>
        <w:tabs>
          <w:tab w:val="left" w:pos="894"/>
        </w:tabs>
        <w:ind w:firstLine="709"/>
        <w:rPr>
          <w:rFonts w:ascii="Times New Roman" w:eastAsia="Arial Unicode MS" w:hAnsi="Times New Roman"/>
        </w:rPr>
      </w:pPr>
      <w:r w:rsidRPr="004660E1">
        <w:rPr>
          <w:rFonts w:ascii="Times New Roman" w:eastAsia="Arial Unicode MS" w:hAnsi="Times New Roman"/>
        </w:rPr>
        <w:t>требовать от заявителя предоставления документов, подтверждающих внесение заявителем платы за предоставление муниципальной услуги;</w:t>
      </w:r>
    </w:p>
    <w:p w:rsidR="004660E1" w:rsidRPr="004660E1" w:rsidRDefault="004660E1" w:rsidP="004660E1">
      <w:pPr>
        <w:numPr>
          <w:ilvl w:val="0"/>
          <w:numId w:val="12"/>
        </w:numPr>
        <w:tabs>
          <w:tab w:val="left" w:pos="1038"/>
        </w:tabs>
        <w:ind w:firstLine="709"/>
        <w:rPr>
          <w:rFonts w:ascii="Times New Roman" w:eastAsia="Arial Unicode MS" w:hAnsi="Times New Roman"/>
        </w:rPr>
      </w:pPr>
      <w:proofErr w:type="gramStart"/>
      <w:r w:rsidRPr="004660E1">
        <w:rPr>
          <w:rFonts w:ascii="Times New Roman" w:eastAsia="Arial Unicode MS" w:hAnsi="Times New Roman"/>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660E1" w:rsidRPr="004660E1" w:rsidRDefault="004660E1" w:rsidP="004660E1">
      <w:pPr>
        <w:numPr>
          <w:ilvl w:val="0"/>
          <w:numId w:val="12"/>
        </w:numPr>
        <w:tabs>
          <w:tab w:val="left" w:pos="970"/>
        </w:tabs>
        <w:ind w:firstLine="709"/>
        <w:rPr>
          <w:rFonts w:ascii="Times New Roman" w:eastAsia="Arial Unicode MS" w:hAnsi="Times New Roman"/>
        </w:rPr>
      </w:pPr>
      <w:r w:rsidRPr="004660E1">
        <w:rPr>
          <w:rFonts w:ascii="Times New Roman" w:eastAsia="Arial Unicode MS" w:hAnsi="Times New Roman"/>
        </w:rPr>
        <w:t xml:space="preserve">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4660E1">
        <w:rPr>
          <w:rFonts w:ascii="Times New Roman" w:eastAsia="Arial Unicode MS" w:hAnsi="Times New Roman"/>
        </w:rPr>
        <w:lastRenderedPageBreak/>
        <w:t>предоставлении муниципальной услуги, за исключением случаев, предусмотренных подпунктами «а» - «г» пункта 4 части 1 статьи 7 Федерального закона № 210- ФЗ.</w:t>
      </w:r>
    </w:p>
    <w:p w:rsidR="004660E1" w:rsidRPr="004660E1" w:rsidRDefault="004660E1" w:rsidP="004660E1">
      <w:pPr>
        <w:tabs>
          <w:tab w:val="left" w:pos="1268"/>
        </w:tabs>
        <w:ind w:firstLine="709"/>
        <w:rPr>
          <w:rFonts w:ascii="Times New Roman" w:eastAsia="Arial Unicode MS" w:hAnsi="Times New Roman"/>
        </w:rPr>
      </w:pPr>
      <w:r w:rsidRPr="004660E1">
        <w:rPr>
          <w:rFonts w:ascii="Times New Roman" w:eastAsia="Arial Unicode MS" w:hAnsi="Times New Roman"/>
        </w:rPr>
        <w:t>2.9.Исчерпывающий перечень оснований для отказа в приеме документов, необходимых для предоставления муниципальной услуги.</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Основания для отказа в приеме документов необходимых для предоставления муниципальной услуги:</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 xml:space="preserve"> Основанием </w:t>
      </w:r>
      <w:proofErr w:type="gramStart"/>
      <w:r w:rsidRPr="004660E1">
        <w:rPr>
          <w:rFonts w:ascii="Times New Roman" w:eastAsia="Arial Unicode MS" w:hAnsi="Times New Roman"/>
        </w:rPr>
        <w:t>для отказа в приеме к рассмотрению обращения за получением муниципальной услуги в электронном виде</w:t>
      </w:r>
      <w:proofErr w:type="gramEnd"/>
      <w:r w:rsidRPr="004660E1">
        <w:rPr>
          <w:rFonts w:ascii="Times New Roman" w:eastAsia="Arial Unicode MS" w:hAnsi="Times New Roman"/>
        </w:rPr>
        <w:t xml:space="preserve"> является наличие повреждений файла, не позволяющих получить доступ к информации, содержащейся в документе.</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4660E1" w:rsidRPr="004660E1" w:rsidRDefault="004660E1" w:rsidP="004660E1">
      <w:pPr>
        <w:tabs>
          <w:tab w:val="left" w:pos="1417"/>
        </w:tabs>
        <w:ind w:firstLine="709"/>
        <w:rPr>
          <w:rFonts w:ascii="Times New Roman" w:eastAsia="Arial Unicode MS" w:hAnsi="Times New Roman"/>
        </w:rPr>
      </w:pPr>
      <w:r w:rsidRPr="004660E1">
        <w:rPr>
          <w:rFonts w:ascii="Times New Roman" w:eastAsia="Arial Unicode MS" w:hAnsi="Times New Roman"/>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2.10.1. Исчерпывающий перечень оснований для отказа в предоставлении муниципальной услуги:</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 непредставление полного пакета документов, указанных в пункте 2.6.1 настоящего Административного регламента;</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 несоответствие возраста ребенка возрастным критериям, установленным подразделом 1.2 настоящего Административного регламента;</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 отказ заявителя от получения муниципальной услуги на основании личного письменного заявления, написанного в свободной форме.</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Отказ в предоставлении муниципальной услуги не препятствует повторному обращению за предоставлением муниципальной услуги.</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2.10.2. Оснований для приостановления предоставления муниципальной услуги действующим законодательством не предусмотрено.</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2.11. Перечень услуг, которые являются необходимыми и обязательными для предоставления муниципальной услуги, в том числе сведения о документе, выдаваемом организациями и уполномоченными органами.</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Услуги, которые являются необходимыми и обязательными для предоставления муниципальной услуги, отсутствуют.</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 xml:space="preserve">2.12. Порядок, размер и основания взимания государственной пошлины или иной платы, взимаемой за предоставление муниципальной услуги. </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 xml:space="preserve">Плата за предоставление муниципальной услуги не взимается. </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Плата за предоставление услуг, которые являются необходимыми и обязательными для предоставления муниципальной услуги отсутствует. Муниципальная услуга предоставляется на бесплатной основе.</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 xml:space="preserve">2.14.1. Максимальный срок ожидания </w:t>
      </w:r>
      <w:proofErr w:type="gramStart"/>
      <w:r w:rsidRPr="004660E1">
        <w:rPr>
          <w:rFonts w:ascii="Times New Roman" w:eastAsia="Arial Unicode MS" w:hAnsi="Times New Roman"/>
        </w:rPr>
        <w:t>в очереди при подаче заявления о постановке ребенка на учет в качестве</w:t>
      </w:r>
      <w:proofErr w:type="gramEnd"/>
      <w:r w:rsidRPr="004660E1">
        <w:rPr>
          <w:rFonts w:ascii="Times New Roman" w:eastAsia="Arial Unicode MS" w:hAnsi="Times New Roman"/>
        </w:rPr>
        <w:t xml:space="preserve"> нуждающегося в определении в ДОО не должен превышать 15 минут.</w:t>
      </w:r>
    </w:p>
    <w:p w:rsidR="004660E1" w:rsidRPr="004660E1" w:rsidRDefault="004660E1" w:rsidP="004660E1">
      <w:pPr>
        <w:tabs>
          <w:tab w:val="left" w:pos="1248"/>
        </w:tabs>
        <w:ind w:firstLine="709"/>
        <w:rPr>
          <w:rFonts w:ascii="Times New Roman" w:eastAsia="Arial Unicode MS" w:hAnsi="Times New Roman"/>
        </w:rPr>
      </w:pPr>
      <w:r w:rsidRPr="004660E1">
        <w:rPr>
          <w:rFonts w:ascii="Times New Roman" w:eastAsia="Arial Unicode MS" w:hAnsi="Times New Roman"/>
        </w:rPr>
        <w:t>2.15.Срок и порядок регистрации запроса заявителя о предоставлении муниципальной услуги, в том числе в электронной форме.</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lastRenderedPageBreak/>
        <w:t xml:space="preserve">Регистрация заявления осуществляется в течение 1 рабочего дня, </w:t>
      </w:r>
      <w:proofErr w:type="gramStart"/>
      <w:r w:rsidRPr="004660E1">
        <w:rPr>
          <w:rFonts w:ascii="Times New Roman" w:eastAsia="Arial Unicode MS" w:hAnsi="Times New Roman"/>
        </w:rPr>
        <w:t>с даты</w:t>
      </w:r>
      <w:proofErr w:type="gramEnd"/>
      <w:r w:rsidRPr="004660E1">
        <w:rPr>
          <w:rFonts w:ascii="Times New Roman" w:eastAsia="Arial Unicode MS" w:hAnsi="Times New Roman"/>
        </w:rPr>
        <w:t xml:space="preserve"> его получения должностным лицом.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Заявление и документы, подаваемые через многофункциональный центр, передаются в срок, не превышающий 3 рабочих дней, со дня их поступления в многофункциональный центр, и регистрируются в этот же день.</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При направлении заявителем заявления о предоставлении муниципальной услуги в электронной форме в течение 2 рабочих дней со дня получения указанного заявления заявителю направляется уведомление в «личный кабинет» о необходимости представления документов на бумажных носителях с указанием даты, времени их предоставления и места нахождения.</w:t>
      </w:r>
    </w:p>
    <w:p w:rsidR="004660E1" w:rsidRPr="004660E1" w:rsidRDefault="004660E1" w:rsidP="004660E1">
      <w:pPr>
        <w:tabs>
          <w:tab w:val="left" w:pos="1459"/>
        </w:tabs>
        <w:ind w:firstLine="709"/>
        <w:rPr>
          <w:rFonts w:ascii="Times New Roman" w:eastAsia="Arial Unicode MS" w:hAnsi="Times New Roman"/>
        </w:rPr>
      </w:pPr>
      <w:r w:rsidRPr="004660E1">
        <w:rPr>
          <w:rFonts w:ascii="Times New Roman" w:eastAsia="Arial Unicode MS" w:hAnsi="Times New Roman"/>
        </w:rPr>
        <w:t>2.16. Требования к помещениям, в которых предоставляется муниципальная услуга.</w:t>
      </w:r>
    </w:p>
    <w:p w:rsidR="004660E1" w:rsidRPr="004660E1" w:rsidRDefault="004660E1" w:rsidP="004660E1">
      <w:pPr>
        <w:tabs>
          <w:tab w:val="left" w:pos="1460"/>
        </w:tabs>
        <w:ind w:firstLine="709"/>
        <w:rPr>
          <w:rFonts w:ascii="Times New Roman" w:eastAsia="Arial Unicode MS" w:hAnsi="Times New Roman"/>
        </w:rPr>
      </w:pPr>
      <w:r w:rsidRPr="004660E1">
        <w:rPr>
          <w:rFonts w:ascii="Times New Roman" w:eastAsia="Arial Unicode MS" w:hAnsi="Times New Roman"/>
        </w:rPr>
        <w:t>2.16.1.Прием граждан осуществляется в специально выделенных для предоставления муниципальных услуг помещениях.</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Помещения должны содержать места для информирования, ожидания и приема граждан. Помещения должны соответствовать санитарн</w:t>
      </w:r>
      <w:proofErr w:type="gramStart"/>
      <w:r w:rsidRPr="004660E1">
        <w:rPr>
          <w:rFonts w:ascii="Times New Roman" w:eastAsia="Arial Unicode MS" w:hAnsi="Times New Roman"/>
        </w:rPr>
        <w:t>о-</w:t>
      </w:r>
      <w:proofErr w:type="gramEnd"/>
      <w:r w:rsidRPr="004660E1">
        <w:rPr>
          <w:rFonts w:ascii="Times New Roman" w:eastAsia="Arial Unicode MS" w:hAnsi="Times New Roman"/>
        </w:rPr>
        <w:t xml:space="preserve"> эпидемиологическим правилам и нормам, а также должны быть оборудованы противопожарной системой и средствами пожаротушения.</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У входа в каждое помещение размещается табличка с наименованием помещения (зал ожидания, приема/выдачи документов и т.д.).</w:t>
      </w:r>
    </w:p>
    <w:p w:rsidR="004660E1" w:rsidRPr="004660E1" w:rsidRDefault="004660E1" w:rsidP="004660E1">
      <w:pPr>
        <w:tabs>
          <w:tab w:val="left" w:pos="1417"/>
        </w:tabs>
        <w:ind w:firstLine="709"/>
        <w:rPr>
          <w:rFonts w:ascii="Times New Roman" w:eastAsia="Arial Unicode MS" w:hAnsi="Times New Roman"/>
        </w:rPr>
      </w:pPr>
      <w:r w:rsidRPr="004660E1">
        <w:rPr>
          <w:rFonts w:ascii="Times New Roman" w:eastAsia="Arial Unicode MS" w:hAnsi="Times New Roman"/>
        </w:rPr>
        <w:t>2.16.2. При возможности около здания организуются парковочные места для автотранспорта, в том числе для лиц с ограниченными возможностями здоровья, инвалидов.</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Доступ заявителей к парковочным местам является бесплатным.</w:t>
      </w:r>
    </w:p>
    <w:p w:rsidR="004660E1" w:rsidRPr="004660E1" w:rsidRDefault="004660E1" w:rsidP="004660E1">
      <w:pPr>
        <w:tabs>
          <w:tab w:val="left" w:pos="1580"/>
        </w:tabs>
        <w:ind w:firstLine="709"/>
        <w:rPr>
          <w:rFonts w:ascii="Times New Roman" w:eastAsia="Arial Unicode MS" w:hAnsi="Times New Roman"/>
        </w:rPr>
      </w:pPr>
      <w:r w:rsidRPr="004660E1">
        <w:rPr>
          <w:rFonts w:ascii="Times New Roman" w:eastAsia="Arial Unicode MS" w:hAnsi="Times New Roman"/>
        </w:rPr>
        <w:t>2.16.3.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наименовании.</w:t>
      </w:r>
    </w:p>
    <w:p w:rsidR="004660E1" w:rsidRPr="004660E1" w:rsidRDefault="004660E1" w:rsidP="004660E1">
      <w:pPr>
        <w:tabs>
          <w:tab w:val="left" w:pos="1426"/>
        </w:tabs>
        <w:ind w:firstLine="709"/>
        <w:rPr>
          <w:rFonts w:ascii="Times New Roman" w:eastAsia="Arial Unicode MS" w:hAnsi="Times New Roman"/>
        </w:rPr>
      </w:pPr>
      <w:r w:rsidRPr="004660E1">
        <w:rPr>
          <w:rFonts w:ascii="Times New Roman" w:eastAsia="Arial Unicode MS" w:hAnsi="Times New Roman"/>
        </w:rPr>
        <w:t>2.16.4. В помещениях для ожидания заявителям должны быть отведены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4660E1" w:rsidRPr="004660E1" w:rsidRDefault="004660E1" w:rsidP="004660E1">
      <w:pPr>
        <w:tabs>
          <w:tab w:val="left" w:pos="1527"/>
        </w:tabs>
        <w:ind w:firstLine="709"/>
        <w:rPr>
          <w:rFonts w:ascii="Times New Roman" w:eastAsia="Arial Unicode MS" w:hAnsi="Times New Roman"/>
        </w:rPr>
      </w:pPr>
      <w:r w:rsidRPr="004660E1">
        <w:rPr>
          <w:rFonts w:ascii="Times New Roman" w:eastAsia="Arial Unicode MS" w:hAnsi="Times New Roman"/>
        </w:rPr>
        <w:t>2.16.5 Места информирования, предназначенные для ознакомления заявителей с информационными материалами, должны быть оборудованы:</w:t>
      </w:r>
    </w:p>
    <w:p w:rsidR="004660E1" w:rsidRPr="004660E1" w:rsidRDefault="004660E1" w:rsidP="004660E1">
      <w:pPr>
        <w:numPr>
          <w:ilvl w:val="0"/>
          <w:numId w:val="14"/>
        </w:numPr>
        <w:tabs>
          <w:tab w:val="left" w:pos="793"/>
        </w:tabs>
        <w:ind w:firstLine="709"/>
        <w:rPr>
          <w:rFonts w:ascii="Times New Roman" w:eastAsia="Arial Unicode MS" w:hAnsi="Times New Roman"/>
        </w:rPr>
      </w:pPr>
      <w:r w:rsidRPr="004660E1">
        <w:rPr>
          <w:rFonts w:ascii="Times New Roman" w:eastAsia="Arial Unicode MS" w:hAnsi="Times New Roman"/>
        </w:rPr>
        <w:t>информационными стендами, на которых размещается визуальная и текстовая информация;</w:t>
      </w:r>
    </w:p>
    <w:p w:rsidR="004660E1" w:rsidRPr="004660E1" w:rsidRDefault="004660E1" w:rsidP="004660E1">
      <w:pPr>
        <w:numPr>
          <w:ilvl w:val="0"/>
          <w:numId w:val="14"/>
        </w:numPr>
        <w:tabs>
          <w:tab w:val="left" w:pos="723"/>
        </w:tabs>
        <w:ind w:firstLine="709"/>
        <w:rPr>
          <w:rFonts w:ascii="Times New Roman" w:eastAsia="Arial Unicode MS" w:hAnsi="Times New Roman"/>
        </w:rPr>
      </w:pPr>
      <w:r w:rsidRPr="004660E1">
        <w:rPr>
          <w:rFonts w:ascii="Times New Roman" w:eastAsia="Arial Unicode MS" w:hAnsi="Times New Roman"/>
        </w:rPr>
        <w:t>стульями и столами для оформления документов.</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К информационным стендам должна быть обеспечена возможность свободного доступа граждан.</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На информационных стендах, а также на официальных сайтах в сети Интернет размещается следующая обязательная информация:</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 номера телефонов, факсов, адреса официальных сайтов, электронной почты органов, ДОО, предоставляющих муниципальную услугу;</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 режим работы органов, ДОО, предоставляющих муниципальную услугу; графики личного приема граждан уполномоченными должностными лицами;</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 номера кабинетов, где осуществляются прием письменных обращений граждан и устное информирование граждан;</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 фамилии, имена, отчества и должности лиц, осуществляющих прием письменных обращений граждан и устное информирование граждан;</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 текст настоящего Административного регламента (полная версия - на официальном сайте Отдела в сети Интернет, и извлечения - на информационных стендах);</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lastRenderedPageBreak/>
        <w:t xml:space="preserve">- тексты нормативных правовых актов, регулирующих предоставление муниципальной услуги, либо выдержки из них; </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 образцы оформления документов.</w:t>
      </w:r>
    </w:p>
    <w:p w:rsidR="004660E1" w:rsidRPr="004660E1" w:rsidRDefault="004660E1" w:rsidP="004660E1">
      <w:pPr>
        <w:tabs>
          <w:tab w:val="left" w:pos="1465"/>
        </w:tabs>
        <w:ind w:firstLine="709"/>
        <w:rPr>
          <w:rFonts w:ascii="Times New Roman" w:eastAsia="Arial Unicode MS" w:hAnsi="Times New Roman"/>
        </w:rPr>
      </w:pPr>
      <w:r w:rsidRPr="004660E1">
        <w:rPr>
          <w:rFonts w:ascii="Times New Roman" w:eastAsia="Arial Unicode MS" w:hAnsi="Times New Roman"/>
        </w:rPr>
        <w:t>2.16.6.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660E1" w:rsidRPr="004660E1" w:rsidRDefault="004660E1" w:rsidP="004660E1">
      <w:pPr>
        <w:tabs>
          <w:tab w:val="left" w:pos="1417"/>
        </w:tabs>
        <w:ind w:firstLine="709"/>
        <w:rPr>
          <w:rFonts w:ascii="Times New Roman" w:eastAsia="Arial Unicode MS" w:hAnsi="Times New Roman"/>
        </w:rPr>
      </w:pPr>
      <w:r w:rsidRPr="004660E1">
        <w:rPr>
          <w:rFonts w:ascii="Times New Roman" w:eastAsia="Arial Unicode MS" w:hAnsi="Times New Roman"/>
        </w:rPr>
        <w:t>2.16.7. Требования к обеспечению условий доступности муниципальных услуг для инвалидов.</w:t>
      </w:r>
    </w:p>
    <w:p w:rsidR="004660E1" w:rsidRPr="004660E1" w:rsidRDefault="004660E1" w:rsidP="004660E1">
      <w:pPr>
        <w:ind w:firstLine="709"/>
        <w:rPr>
          <w:rFonts w:ascii="Times New Roman" w:eastAsia="Arial Unicode MS" w:hAnsi="Times New Roman"/>
        </w:rPr>
      </w:pPr>
      <w:proofErr w:type="gramStart"/>
      <w:r w:rsidRPr="004660E1">
        <w:rPr>
          <w:rFonts w:ascii="Times New Roman" w:eastAsia="Arial Unicode MS" w:hAnsi="Times New Roman"/>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2.17. Показатели доступности и качества муниципальной услуги.</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2.17.1. Показателями доступности муниципальной услуги являются:</w:t>
      </w:r>
    </w:p>
    <w:p w:rsidR="004660E1" w:rsidRPr="004660E1" w:rsidRDefault="004660E1" w:rsidP="004660E1">
      <w:pPr>
        <w:numPr>
          <w:ilvl w:val="0"/>
          <w:numId w:val="14"/>
        </w:numPr>
        <w:tabs>
          <w:tab w:val="left" w:pos="888"/>
        </w:tabs>
        <w:ind w:firstLine="709"/>
        <w:rPr>
          <w:rFonts w:ascii="Times New Roman" w:eastAsia="Arial Unicode MS" w:hAnsi="Times New Roman"/>
        </w:rPr>
      </w:pPr>
      <w:r w:rsidRPr="004660E1">
        <w:rPr>
          <w:rFonts w:ascii="Times New Roman" w:eastAsia="Arial Unicode MS" w:hAnsi="Times New Roman"/>
        </w:rPr>
        <w:t>транспортная доступность мест предоставления муниципальной услуги;</w:t>
      </w:r>
    </w:p>
    <w:p w:rsidR="004660E1" w:rsidRPr="004660E1" w:rsidRDefault="004660E1" w:rsidP="004660E1">
      <w:pPr>
        <w:numPr>
          <w:ilvl w:val="0"/>
          <w:numId w:val="14"/>
        </w:numPr>
        <w:tabs>
          <w:tab w:val="left" w:pos="912"/>
        </w:tabs>
        <w:ind w:firstLine="709"/>
        <w:rPr>
          <w:rFonts w:ascii="Times New Roman" w:eastAsia="Arial Unicode MS" w:hAnsi="Times New Roman"/>
        </w:rPr>
      </w:pPr>
      <w:r w:rsidRPr="004660E1">
        <w:rPr>
          <w:rFonts w:ascii="Times New Roman" w:eastAsia="Arial Unicode MS" w:hAnsi="Times New Roman"/>
        </w:rPr>
        <w:t>оборудование территорий, прилегающих к месторасположению Отдела, комиссий, ДОО местами для парковки автотранспортных средств, в том числе для лиц с ограниченными возможностями здоровья, инвалидов;</w:t>
      </w:r>
    </w:p>
    <w:p w:rsidR="004660E1" w:rsidRPr="004660E1" w:rsidRDefault="004660E1" w:rsidP="004660E1">
      <w:pPr>
        <w:numPr>
          <w:ilvl w:val="0"/>
          <w:numId w:val="14"/>
        </w:numPr>
        <w:tabs>
          <w:tab w:val="left" w:pos="878"/>
        </w:tabs>
        <w:ind w:firstLine="709"/>
        <w:rPr>
          <w:rFonts w:ascii="Times New Roman" w:eastAsia="Arial Unicode MS" w:hAnsi="Times New Roman"/>
        </w:rPr>
      </w:pPr>
      <w:r w:rsidRPr="004660E1">
        <w:rPr>
          <w:rFonts w:ascii="Times New Roman" w:eastAsia="Arial Unicode MS" w:hAnsi="Times New Roman"/>
        </w:rPr>
        <w:t>оборудование помещений, предназначенных для предоставления муниципальной услуги, местами общего пользования;</w:t>
      </w:r>
    </w:p>
    <w:p w:rsidR="004660E1" w:rsidRPr="004660E1" w:rsidRDefault="004660E1" w:rsidP="004660E1">
      <w:pPr>
        <w:numPr>
          <w:ilvl w:val="0"/>
          <w:numId w:val="14"/>
        </w:numPr>
        <w:tabs>
          <w:tab w:val="left" w:pos="734"/>
        </w:tabs>
        <w:ind w:firstLine="709"/>
        <w:rPr>
          <w:rFonts w:ascii="Times New Roman" w:eastAsia="Arial Unicode MS" w:hAnsi="Times New Roman"/>
        </w:rPr>
      </w:pPr>
      <w:r w:rsidRPr="004660E1">
        <w:rPr>
          <w:rFonts w:ascii="Times New Roman" w:eastAsia="Arial Unicode MS" w:hAnsi="Times New Roman"/>
        </w:rPr>
        <w:t>оборудование мест ожидания и мест приема заявителей в Отделе, комиссиях, ДОО стульями, столами (стойками) для возможности оформления документов;</w:t>
      </w:r>
    </w:p>
    <w:p w:rsidR="004660E1" w:rsidRPr="004660E1" w:rsidRDefault="004660E1" w:rsidP="004660E1">
      <w:pPr>
        <w:numPr>
          <w:ilvl w:val="0"/>
          <w:numId w:val="14"/>
        </w:numPr>
        <w:tabs>
          <w:tab w:val="left" w:pos="703"/>
        </w:tabs>
        <w:ind w:firstLine="709"/>
        <w:rPr>
          <w:rFonts w:ascii="Times New Roman" w:eastAsia="Arial Unicode MS" w:hAnsi="Times New Roman"/>
        </w:rPr>
      </w:pPr>
      <w:r w:rsidRPr="004660E1">
        <w:rPr>
          <w:rFonts w:ascii="Times New Roman" w:eastAsia="Arial Unicode MS" w:hAnsi="Times New Roman"/>
        </w:rPr>
        <w:t>соблюдение графика работы Отдела, комиссий, ДОО;</w:t>
      </w:r>
    </w:p>
    <w:p w:rsidR="004660E1" w:rsidRPr="004660E1" w:rsidRDefault="004660E1" w:rsidP="004660E1">
      <w:pPr>
        <w:numPr>
          <w:ilvl w:val="0"/>
          <w:numId w:val="14"/>
        </w:numPr>
        <w:tabs>
          <w:tab w:val="left" w:pos="878"/>
        </w:tabs>
        <w:ind w:firstLine="709"/>
        <w:rPr>
          <w:rFonts w:ascii="Times New Roman" w:eastAsia="Arial Unicode MS" w:hAnsi="Times New Roman"/>
        </w:rPr>
      </w:pPr>
      <w:r w:rsidRPr="004660E1">
        <w:rPr>
          <w:rFonts w:ascii="Times New Roman" w:eastAsia="Arial Unicode MS" w:hAnsi="Times New Roman"/>
        </w:rPr>
        <w:t>размещение полной, достоверной и актуальной информации о муниципальной услуге на Едином портале государственных и муниципальных услуг (функций) в сети Интернет, на официальном сайте Отдела, на информационных стендах в местах нахождения органов, предоставляющих муниципальную услугу;</w:t>
      </w:r>
    </w:p>
    <w:p w:rsidR="004660E1" w:rsidRPr="004660E1" w:rsidRDefault="004660E1" w:rsidP="004660E1">
      <w:pPr>
        <w:numPr>
          <w:ilvl w:val="0"/>
          <w:numId w:val="14"/>
        </w:numPr>
        <w:tabs>
          <w:tab w:val="left" w:pos="698"/>
        </w:tabs>
        <w:ind w:firstLine="709"/>
        <w:rPr>
          <w:rFonts w:ascii="Times New Roman" w:eastAsia="Arial Unicode MS" w:hAnsi="Times New Roman"/>
        </w:rPr>
      </w:pPr>
      <w:r w:rsidRPr="004660E1">
        <w:rPr>
          <w:rFonts w:ascii="Times New Roman" w:eastAsia="Arial Unicode MS" w:hAnsi="Times New Roman"/>
        </w:rPr>
        <w:t>возможность получения муниципальной услуги через МФЦ;</w:t>
      </w:r>
    </w:p>
    <w:p w:rsidR="004660E1" w:rsidRPr="004660E1" w:rsidRDefault="004660E1" w:rsidP="004660E1">
      <w:pPr>
        <w:numPr>
          <w:ilvl w:val="0"/>
          <w:numId w:val="14"/>
        </w:numPr>
        <w:tabs>
          <w:tab w:val="left" w:pos="936"/>
        </w:tabs>
        <w:ind w:firstLine="709"/>
        <w:rPr>
          <w:rFonts w:ascii="Times New Roman" w:eastAsia="Arial Unicode MS" w:hAnsi="Times New Roman"/>
        </w:rPr>
      </w:pPr>
      <w:r w:rsidRPr="004660E1">
        <w:rPr>
          <w:rFonts w:ascii="Times New Roman" w:eastAsia="Arial Unicode MS" w:hAnsi="Times New Roman"/>
        </w:rPr>
        <w:t>возможность получения информации о ходе предоставления муниципальной услуги, в том числе с использованием информационн</w:t>
      </w:r>
      <w:proofErr w:type="gramStart"/>
      <w:r w:rsidRPr="004660E1">
        <w:rPr>
          <w:rFonts w:ascii="Times New Roman" w:eastAsia="Arial Unicode MS" w:hAnsi="Times New Roman"/>
        </w:rPr>
        <w:t>о-</w:t>
      </w:r>
      <w:proofErr w:type="gramEnd"/>
      <w:r w:rsidRPr="004660E1">
        <w:rPr>
          <w:rFonts w:ascii="Times New Roman" w:eastAsia="Arial Unicode MS" w:hAnsi="Times New Roman"/>
        </w:rPr>
        <w:t xml:space="preserve"> коммуникационных технологий.</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2.17.2. Показателями качества муниципальной услуги являются:</w:t>
      </w:r>
    </w:p>
    <w:p w:rsidR="004660E1" w:rsidRPr="004660E1" w:rsidRDefault="004660E1" w:rsidP="004660E1">
      <w:pPr>
        <w:numPr>
          <w:ilvl w:val="0"/>
          <w:numId w:val="14"/>
        </w:numPr>
        <w:tabs>
          <w:tab w:val="left" w:pos="846"/>
        </w:tabs>
        <w:ind w:firstLine="709"/>
        <w:rPr>
          <w:rFonts w:ascii="Times New Roman" w:eastAsia="Arial Unicode MS" w:hAnsi="Times New Roman"/>
        </w:rPr>
      </w:pPr>
      <w:r w:rsidRPr="004660E1">
        <w:rPr>
          <w:rFonts w:ascii="Times New Roman" w:eastAsia="Arial Unicode MS" w:hAnsi="Times New Roman"/>
        </w:rPr>
        <w:t>полнота предоставления муниципальной услуги в соответствии с требованиями настоящего Административного регламента;</w:t>
      </w:r>
    </w:p>
    <w:p w:rsidR="004660E1" w:rsidRPr="004660E1" w:rsidRDefault="004660E1" w:rsidP="004660E1">
      <w:pPr>
        <w:numPr>
          <w:ilvl w:val="0"/>
          <w:numId w:val="14"/>
        </w:numPr>
        <w:tabs>
          <w:tab w:val="left" w:pos="803"/>
        </w:tabs>
        <w:ind w:firstLine="709"/>
        <w:rPr>
          <w:rFonts w:ascii="Times New Roman" w:eastAsia="Arial Unicode MS" w:hAnsi="Times New Roman"/>
        </w:rPr>
      </w:pPr>
      <w:r w:rsidRPr="004660E1">
        <w:rPr>
          <w:rFonts w:ascii="Times New Roman" w:eastAsia="Arial Unicode MS" w:hAnsi="Times New Roman"/>
        </w:rPr>
        <w:t>соблюдение сроков предоставления муниципальной услуги.</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2.18.1. Особенности предоставления муниципальной услуги в электронном виде.</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Предоставление муниципальной услуги в электронной форме осуществляется в порядке, установленном действующим законодательством.</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 210-ФЗ.</w:t>
      </w:r>
    </w:p>
    <w:p w:rsidR="004660E1" w:rsidRPr="004660E1" w:rsidRDefault="004660E1" w:rsidP="004660E1">
      <w:pPr>
        <w:ind w:firstLine="709"/>
        <w:rPr>
          <w:rFonts w:ascii="Times New Roman" w:eastAsia="Arial Unicode MS" w:hAnsi="Times New Roman"/>
        </w:rPr>
      </w:pPr>
      <w:proofErr w:type="gramStart"/>
      <w:r w:rsidRPr="004660E1">
        <w:rPr>
          <w:rFonts w:ascii="Times New Roman" w:eastAsia="Arial Unicode MS" w:hAnsi="Times New Roman"/>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4660E1">
        <w:rPr>
          <w:rFonts w:ascii="Times New Roman" w:eastAsia="Arial Unicode MS" w:hAnsi="Times New Roman"/>
        </w:rPr>
        <w:t xml:space="preserve"> нормативными правовыми актами установлен запрет на обращение за получением муниципальной услуги в электронной форме.</w:t>
      </w:r>
    </w:p>
    <w:p w:rsidR="004660E1" w:rsidRPr="004660E1" w:rsidRDefault="004660E1" w:rsidP="004660E1">
      <w:pPr>
        <w:ind w:firstLine="709"/>
        <w:rPr>
          <w:rFonts w:ascii="Times New Roman" w:eastAsia="Arial Unicode MS" w:hAnsi="Times New Roman"/>
        </w:rPr>
      </w:pPr>
      <w:proofErr w:type="gramStart"/>
      <w:r w:rsidRPr="004660E1">
        <w:rPr>
          <w:rFonts w:ascii="Times New Roman" w:eastAsia="Arial Unicode MS" w:hAnsi="Times New Roman"/>
        </w:rPr>
        <w:t>В соответствии с пунктом 2 (1)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w:t>
      </w:r>
      <w:proofErr w:type="gramEnd"/>
      <w:r w:rsidRPr="004660E1">
        <w:rPr>
          <w:rFonts w:ascii="Times New Roman" w:eastAsia="Arial Unicode MS" w:hAnsi="Times New Roman"/>
        </w:rPr>
        <w:t xml:space="preserve"> - физического лица осуществляются с использованием единой системы идентификац</w:t>
      </w:r>
      <w:proofErr w:type="gramStart"/>
      <w:r w:rsidRPr="004660E1">
        <w:rPr>
          <w:rFonts w:ascii="Times New Roman" w:eastAsia="Arial Unicode MS" w:hAnsi="Times New Roman"/>
        </w:rPr>
        <w:t>ии и ау</w:t>
      </w:r>
      <w:proofErr w:type="gramEnd"/>
      <w:r w:rsidRPr="004660E1">
        <w:rPr>
          <w:rFonts w:ascii="Times New Roman" w:eastAsia="Arial Unicode MS" w:hAnsi="Times New Roman"/>
        </w:rPr>
        <w:t>тентификации, при условии, что при выдаче ключа простой электронной подписи личность физического лица установлена при личном приеме.</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2.18.2. Заявление и документы, указанные в подпунктах п. 2.6. (в зависимости от цели обращения) настоящего Административного регламента, представленные в форме электронного документа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660E1" w:rsidRPr="004660E1" w:rsidRDefault="004660E1" w:rsidP="004660E1">
      <w:pPr>
        <w:ind w:firstLine="709"/>
        <w:rPr>
          <w:rFonts w:ascii="Times New Roman" w:eastAsia="Arial Unicode MS" w:hAnsi="Times New Roman"/>
        </w:rPr>
      </w:pPr>
    </w:p>
    <w:p w:rsidR="004660E1" w:rsidRPr="004660E1" w:rsidRDefault="004660E1" w:rsidP="004660E1">
      <w:pPr>
        <w:ind w:firstLine="0"/>
        <w:jc w:val="center"/>
        <w:rPr>
          <w:rFonts w:ascii="Times New Roman" w:eastAsia="Arial Unicode MS" w:hAnsi="Times New Roman"/>
        </w:rPr>
      </w:pPr>
      <w:r w:rsidRPr="004660E1">
        <w:rPr>
          <w:rFonts w:ascii="Times New Roman" w:eastAsia="Arial Unicode MS" w:hAnsi="Times New Roman"/>
        </w:rPr>
        <w:t>3. Состав, последовательность и сроки выполнения административных процедур,</w:t>
      </w:r>
    </w:p>
    <w:p w:rsidR="004660E1" w:rsidRPr="004660E1" w:rsidRDefault="004660E1" w:rsidP="004660E1">
      <w:pPr>
        <w:ind w:firstLine="0"/>
        <w:jc w:val="center"/>
        <w:rPr>
          <w:rFonts w:ascii="Times New Roman" w:eastAsia="Arial Unicode MS" w:hAnsi="Times New Roman"/>
        </w:rPr>
      </w:pPr>
      <w:r w:rsidRPr="004660E1">
        <w:rPr>
          <w:rFonts w:ascii="Times New Roman" w:eastAsia="Arial Unicode MS" w:hAnsi="Times New Roman"/>
        </w:rPr>
        <w:t>требования к порядку их выполнения, в том числе особенности выполнения административных процедур в электронной форме</w:t>
      </w:r>
    </w:p>
    <w:p w:rsidR="004660E1" w:rsidRPr="004660E1" w:rsidRDefault="004660E1" w:rsidP="004660E1">
      <w:pPr>
        <w:ind w:firstLine="709"/>
        <w:rPr>
          <w:rFonts w:ascii="Times New Roman" w:eastAsia="Arial Unicode MS" w:hAnsi="Times New Roman"/>
        </w:rPr>
      </w:pPr>
    </w:p>
    <w:p w:rsidR="004660E1" w:rsidRPr="004660E1" w:rsidRDefault="004660E1" w:rsidP="004660E1">
      <w:pPr>
        <w:numPr>
          <w:ilvl w:val="0"/>
          <w:numId w:val="16"/>
        </w:numPr>
        <w:tabs>
          <w:tab w:val="left" w:pos="1160"/>
        </w:tabs>
        <w:ind w:firstLine="709"/>
        <w:rPr>
          <w:rFonts w:ascii="Times New Roman" w:eastAsia="Arial Unicode MS" w:hAnsi="Times New Roman"/>
        </w:rPr>
      </w:pPr>
      <w:r w:rsidRPr="004660E1">
        <w:rPr>
          <w:rFonts w:ascii="Times New Roman" w:eastAsia="Arial Unicode MS" w:hAnsi="Times New Roman"/>
        </w:rPr>
        <w:t>Исчерпывающий перечень административных процедур.</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3.1.1. Предоставление муниципальной услуги включает в себя следующие административные процедуры:</w:t>
      </w:r>
    </w:p>
    <w:p w:rsidR="004660E1" w:rsidRPr="004660E1" w:rsidRDefault="004660E1" w:rsidP="004660E1">
      <w:pPr>
        <w:numPr>
          <w:ilvl w:val="1"/>
          <w:numId w:val="16"/>
        </w:numPr>
        <w:tabs>
          <w:tab w:val="left" w:pos="1047"/>
        </w:tabs>
        <w:ind w:firstLine="709"/>
        <w:rPr>
          <w:rFonts w:ascii="Times New Roman" w:eastAsia="Arial Unicode MS" w:hAnsi="Times New Roman"/>
        </w:rPr>
      </w:pPr>
      <w:r w:rsidRPr="004660E1">
        <w:rPr>
          <w:rFonts w:ascii="Times New Roman" w:eastAsia="Arial Unicode MS" w:hAnsi="Times New Roman"/>
        </w:rPr>
        <w:t>прием заявления и документов, обязательных к предоставлению для получения муниципальной услуги;</w:t>
      </w:r>
    </w:p>
    <w:p w:rsidR="004660E1" w:rsidRPr="004660E1" w:rsidRDefault="004660E1" w:rsidP="004660E1">
      <w:pPr>
        <w:numPr>
          <w:ilvl w:val="1"/>
          <w:numId w:val="16"/>
        </w:numPr>
        <w:tabs>
          <w:tab w:val="left" w:pos="987"/>
        </w:tabs>
        <w:ind w:firstLine="709"/>
        <w:rPr>
          <w:rFonts w:ascii="Times New Roman" w:eastAsia="Arial Unicode MS" w:hAnsi="Times New Roman"/>
        </w:rPr>
      </w:pPr>
      <w:r w:rsidRPr="004660E1">
        <w:rPr>
          <w:rFonts w:ascii="Times New Roman" w:eastAsia="Arial Unicode MS" w:hAnsi="Times New Roman"/>
        </w:rPr>
        <w:t>рассмотрение представленных документов;</w:t>
      </w:r>
    </w:p>
    <w:p w:rsidR="004660E1" w:rsidRPr="004660E1" w:rsidRDefault="004660E1" w:rsidP="004660E1">
      <w:pPr>
        <w:numPr>
          <w:ilvl w:val="1"/>
          <w:numId w:val="16"/>
        </w:numPr>
        <w:tabs>
          <w:tab w:val="left" w:pos="1038"/>
        </w:tabs>
        <w:ind w:firstLine="709"/>
        <w:rPr>
          <w:rFonts w:ascii="Times New Roman" w:eastAsia="Arial Unicode MS" w:hAnsi="Times New Roman"/>
        </w:rPr>
      </w:pPr>
      <w:r w:rsidRPr="004660E1">
        <w:rPr>
          <w:rFonts w:ascii="Times New Roman" w:eastAsia="Arial Unicode MS" w:hAnsi="Times New Roman"/>
        </w:rPr>
        <w:t>выдача (направление) заявителю уведомления о постановке (отказе в постановке) в очередь для зачисления в ДОО;</w:t>
      </w:r>
    </w:p>
    <w:p w:rsidR="004660E1" w:rsidRPr="004660E1" w:rsidRDefault="004660E1" w:rsidP="004660E1">
      <w:pPr>
        <w:numPr>
          <w:ilvl w:val="1"/>
          <w:numId w:val="16"/>
        </w:numPr>
        <w:tabs>
          <w:tab w:val="left" w:pos="978"/>
        </w:tabs>
        <w:ind w:firstLine="709"/>
        <w:rPr>
          <w:rFonts w:ascii="Times New Roman" w:eastAsia="Arial Unicode MS" w:hAnsi="Times New Roman"/>
        </w:rPr>
      </w:pPr>
      <w:r w:rsidRPr="004660E1">
        <w:rPr>
          <w:rFonts w:ascii="Times New Roman" w:eastAsia="Arial Unicode MS" w:hAnsi="Times New Roman"/>
        </w:rPr>
        <w:t>зачисление ребенка в ДОО.</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4660E1" w:rsidRPr="004660E1" w:rsidRDefault="004660E1" w:rsidP="004660E1">
      <w:pPr>
        <w:numPr>
          <w:ilvl w:val="0"/>
          <w:numId w:val="16"/>
        </w:numPr>
        <w:tabs>
          <w:tab w:val="left" w:pos="1114"/>
        </w:tabs>
        <w:ind w:firstLine="709"/>
        <w:rPr>
          <w:rFonts w:ascii="Times New Roman" w:eastAsia="Arial Unicode MS" w:hAnsi="Times New Roman"/>
        </w:rPr>
      </w:pPr>
      <w:r w:rsidRPr="004660E1">
        <w:rPr>
          <w:rFonts w:ascii="Times New Roman" w:eastAsia="Arial Unicode MS" w:hAnsi="Times New Roman"/>
        </w:rPr>
        <w:lastRenderedPageBreak/>
        <w:t xml:space="preserve"> Прием заявления и комплекта документов, регистрация ребенка в журнале учета детей, нуждающихся в определении в ДОО, внесение данных о ребенке в АИС «Комплектование», истребование сведений, указанных в пункте 2.6.2 настоящего Административного регламента.</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3.2.1. Основанием для начала административной процедуры является личное обращение заявителя или его уполномоченного представителя в комиссию, МФЦ с заявлением по форме согласно приложению № 2 к Административному регламенту либо поступление заявления в адрес комиссии, направленного посредством почтового отправления, с использованием Единого портала государственных и муниципальных услуг (функций).</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К заявлению должны быть приложены документы, указанные в п. 2.6.1 настоящего Административного регламента.</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3.2.2. В случае направления заявителем заявления посредством почтового отправления к нему прилагаются копии документов, удостоверенные в установленном законом порядке; подлинники документов не направляются.</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В случае отсутствия оснований, указанных в п. 2.7 настоящего Административного регламента, специалист, ответственный за прием документов, регистрирует заявление с прилагаемым комплектом документов.</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В случае наличия оснований, указанных в п. 2.7 настоящего Административного регламента, специалист, ответственный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три рабочих дня с момента регистрации поступившего заявления.</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Отдел, с использованием сервисов Единого портала государственных и муниципальных услуг (функций).</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При наличии оснований, указанных в п. 2.7 настоящего Административного регламента, специалист, ответственный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 форме текстового сообщения с использованием сервисов Единого портала государственных и муниципальных услуг (функций). Срок направления уведомления об отказе в приеме документов - не позднее рабочего дня, следующего за днем поступления заявления в Отдел.</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3.2.3. При личном обращении заявителя в комиссию либо в МФЦ специалист, ответственный за прием документов:</w:t>
      </w:r>
    </w:p>
    <w:p w:rsidR="004660E1" w:rsidRPr="004660E1" w:rsidRDefault="004660E1" w:rsidP="004660E1">
      <w:pPr>
        <w:numPr>
          <w:ilvl w:val="0"/>
          <w:numId w:val="18"/>
        </w:numPr>
        <w:tabs>
          <w:tab w:val="left" w:pos="714"/>
        </w:tabs>
        <w:ind w:firstLine="709"/>
        <w:rPr>
          <w:rFonts w:ascii="Times New Roman" w:eastAsia="Arial Unicode MS" w:hAnsi="Times New Roman"/>
        </w:rPr>
      </w:pPr>
      <w:r w:rsidRPr="004660E1">
        <w:rPr>
          <w:rFonts w:ascii="Times New Roman" w:eastAsia="Arial Unicode MS" w:hAnsi="Times New Roman"/>
        </w:rPr>
        <w:t>устанавливает предмет обращения;</w:t>
      </w:r>
    </w:p>
    <w:p w:rsidR="004660E1" w:rsidRPr="004660E1" w:rsidRDefault="004660E1" w:rsidP="004660E1">
      <w:pPr>
        <w:numPr>
          <w:ilvl w:val="0"/>
          <w:numId w:val="18"/>
        </w:numPr>
        <w:tabs>
          <w:tab w:val="left" w:pos="1110"/>
        </w:tabs>
        <w:ind w:firstLine="709"/>
        <w:rPr>
          <w:rFonts w:ascii="Times New Roman" w:eastAsia="Arial Unicode MS" w:hAnsi="Times New Roman"/>
        </w:rPr>
      </w:pPr>
      <w:r w:rsidRPr="004660E1">
        <w:rPr>
          <w:rFonts w:ascii="Times New Roman" w:eastAsia="Arial Unicode MS" w:hAnsi="Times New Roman"/>
        </w:rPr>
        <w:t>устанавливает личность заявителя, проверяет документ, удостоверяющий личность заявителя;</w:t>
      </w:r>
    </w:p>
    <w:p w:rsidR="004660E1" w:rsidRPr="004660E1" w:rsidRDefault="004660E1" w:rsidP="004660E1">
      <w:pPr>
        <w:numPr>
          <w:ilvl w:val="0"/>
          <w:numId w:val="18"/>
        </w:numPr>
        <w:tabs>
          <w:tab w:val="left" w:pos="956"/>
        </w:tabs>
        <w:ind w:firstLine="709"/>
        <w:rPr>
          <w:rFonts w:ascii="Times New Roman" w:eastAsia="Arial Unicode MS" w:hAnsi="Times New Roman"/>
        </w:rPr>
      </w:pPr>
      <w:r w:rsidRPr="004660E1">
        <w:rPr>
          <w:rFonts w:ascii="Times New Roman" w:eastAsia="Arial Unicode MS" w:hAnsi="Times New Roman"/>
        </w:rPr>
        <w:t>проверяет полномочия заявителя, в том числе полномочия представителя гражданина действовать от его имени;</w:t>
      </w:r>
    </w:p>
    <w:p w:rsidR="004660E1" w:rsidRPr="004660E1" w:rsidRDefault="004660E1" w:rsidP="004660E1">
      <w:pPr>
        <w:numPr>
          <w:ilvl w:val="0"/>
          <w:numId w:val="18"/>
        </w:numPr>
        <w:tabs>
          <w:tab w:val="left" w:pos="718"/>
        </w:tabs>
        <w:ind w:firstLine="709"/>
        <w:rPr>
          <w:rFonts w:ascii="Times New Roman" w:eastAsia="Arial Unicode MS" w:hAnsi="Times New Roman"/>
        </w:rPr>
      </w:pPr>
      <w:r w:rsidRPr="004660E1">
        <w:rPr>
          <w:rFonts w:ascii="Times New Roman" w:eastAsia="Arial Unicode MS" w:hAnsi="Times New Roman"/>
        </w:rPr>
        <w:t>проверяет соответствие заявления установленным требованиям;</w:t>
      </w:r>
    </w:p>
    <w:p w:rsidR="004660E1" w:rsidRPr="004660E1" w:rsidRDefault="004660E1" w:rsidP="004660E1">
      <w:pPr>
        <w:numPr>
          <w:ilvl w:val="0"/>
          <w:numId w:val="18"/>
        </w:numPr>
        <w:tabs>
          <w:tab w:val="left" w:pos="894"/>
        </w:tabs>
        <w:ind w:firstLine="709"/>
        <w:rPr>
          <w:rFonts w:ascii="Times New Roman" w:eastAsia="Arial Unicode MS" w:hAnsi="Times New Roman"/>
        </w:rPr>
      </w:pPr>
      <w:r w:rsidRPr="004660E1">
        <w:rPr>
          <w:rFonts w:ascii="Times New Roman" w:eastAsia="Arial Unicode MS" w:hAnsi="Times New Roman"/>
        </w:rPr>
        <w:lastRenderedPageBreak/>
        <w:t>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3.2.4. При отсутствии оснований, указанных в п. 2.7 настоящего Административного регламента, специалист, ответственный за прием документов:</w:t>
      </w:r>
    </w:p>
    <w:p w:rsidR="004660E1" w:rsidRPr="004660E1" w:rsidRDefault="004660E1" w:rsidP="004660E1">
      <w:pPr>
        <w:numPr>
          <w:ilvl w:val="0"/>
          <w:numId w:val="20"/>
        </w:numPr>
        <w:tabs>
          <w:tab w:val="left" w:pos="1762"/>
        </w:tabs>
        <w:ind w:firstLine="709"/>
        <w:rPr>
          <w:rFonts w:ascii="Times New Roman" w:eastAsia="Arial Unicode MS" w:hAnsi="Times New Roman"/>
        </w:rPr>
      </w:pPr>
      <w:r w:rsidRPr="004660E1">
        <w:rPr>
          <w:rFonts w:ascii="Times New Roman" w:eastAsia="Arial Unicode MS" w:hAnsi="Times New Roman"/>
        </w:rPr>
        <w:t>В случае обращения заявителя за предоставлением муниципальной услуги через МФЦ:</w:t>
      </w:r>
    </w:p>
    <w:p w:rsidR="004660E1" w:rsidRPr="004660E1" w:rsidRDefault="004660E1" w:rsidP="004660E1">
      <w:pPr>
        <w:numPr>
          <w:ilvl w:val="0"/>
          <w:numId w:val="18"/>
        </w:numPr>
        <w:tabs>
          <w:tab w:val="left" w:pos="718"/>
        </w:tabs>
        <w:ind w:firstLine="709"/>
        <w:rPr>
          <w:rFonts w:ascii="Times New Roman" w:eastAsia="Arial Unicode MS" w:hAnsi="Times New Roman"/>
        </w:rPr>
      </w:pPr>
      <w:r w:rsidRPr="004660E1">
        <w:rPr>
          <w:rFonts w:ascii="Times New Roman" w:eastAsia="Arial Unicode MS" w:hAnsi="Times New Roman"/>
        </w:rPr>
        <w:t>регистрирует заявление с прилагаемым комплектом документов;</w:t>
      </w:r>
    </w:p>
    <w:p w:rsidR="004660E1" w:rsidRPr="004660E1" w:rsidRDefault="004660E1" w:rsidP="004660E1">
      <w:pPr>
        <w:numPr>
          <w:ilvl w:val="0"/>
          <w:numId w:val="18"/>
        </w:numPr>
        <w:tabs>
          <w:tab w:val="left" w:pos="778"/>
        </w:tabs>
        <w:ind w:firstLine="709"/>
        <w:rPr>
          <w:rFonts w:ascii="Times New Roman" w:eastAsia="Arial Unicode MS" w:hAnsi="Times New Roman"/>
        </w:rPr>
      </w:pPr>
      <w:r w:rsidRPr="004660E1">
        <w:rPr>
          <w:rFonts w:ascii="Times New Roman" w:eastAsia="Arial Unicode MS" w:hAnsi="Times New Roman"/>
        </w:rPr>
        <w:t xml:space="preserve">передает </w:t>
      </w:r>
      <w:proofErr w:type="gramStart"/>
      <w:r w:rsidRPr="004660E1">
        <w:rPr>
          <w:rFonts w:ascii="Times New Roman" w:eastAsia="Arial Unicode MS" w:hAnsi="Times New Roman"/>
        </w:rPr>
        <w:t>по акту приема-передачи документации зарегистрированное заявление с прилагаемым комплектом документов в адрес соответствующей комиссии в течение двух рабочих дней с момента</w:t>
      </w:r>
      <w:proofErr w:type="gramEnd"/>
      <w:r w:rsidRPr="004660E1">
        <w:rPr>
          <w:rFonts w:ascii="Times New Roman" w:eastAsia="Arial Unicode MS" w:hAnsi="Times New Roman"/>
        </w:rPr>
        <w:t xml:space="preserve"> регистрации.</w:t>
      </w:r>
    </w:p>
    <w:p w:rsidR="004660E1" w:rsidRPr="004660E1" w:rsidRDefault="004660E1" w:rsidP="004660E1">
      <w:pPr>
        <w:numPr>
          <w:ilvl w:val="0"/>
          <w:numId w:val="20"/>
        </w:numPr>
        <w:tabs>
          <w:tab w:val="left" w:pos="1532"/>
        </w:tabs>
        <w:ind w:firstLine="709"/>
        <w:rPr>
          <w:rFonts w:ascii="Times New Roman" w:eastAsia="Arial Unicode MS" w:hAnsi="Times New Roman"/>
        </w:rPr>
      </w:pPr>
      <w:r w:rsidRPr="004660E1">
        <w:rPr>
          <w:rFonts w:ascii="Times New Roman" w:eastAsia="Arial Unicode MS" w:hAnsi="Times New Roman"/>
        </w:rPr>
        <w:t>В случае обращения заявителя в комиссию либо поступления заявления и документов из МФЦ:</w:t>
      </w:r>
    </w:p>
    <w:p w:rsidR="004660E1" w:rsidRPr="004660E1" w:rsidRDefault="004660E1" w:rsidP="004660E1">
      <w:pPr>
        <w:numPr>
          <w:ilvl w:val="0"/>
          <w:numId w:val="18"/>
        </w:numPr>
        <w:tabs>
          <w:tab w:val="left" w:pos="874"/>
        </w:tabs>
        <w:ind w:firstLine="709"/>
        <w:rPr>
          <w:rFonts w:ascii="Times New Roman" w:eastAsia="Arial Unicode MS" w:hAnsi="Times New Roman"/>
        </w:rPr>
      </w:pPr>
      <w:r w:rsidRPr="004660E1">
        <w:rPr>
          <w:rFonts w:ascii="Times New Roman" w:eastAsia="Arial Unicode MS" w:hAnsi="Times New Roman"/>
        </w:rPr>
        <w:t>регистрирует ребенка в журнале учета детей, нуждающихся в определении в ДОО, и вносит сведения о ребенке в АИС «Комплектование»;</w:t>
      </w:r>
    </w:p>
    <w:p w:rsidR="004660E1" w:rsidRPr="004660E1" w:rsidRDefault="004660E1" w:rsidP="004660E1">
      <w:pPr>
        <w:numPr>
          <w:ilvl w:val="0"/>
          <w:numId w:val="18"/>
        </w:numPr>
        <w:tabs>
          <w:tab w:val="left" w:pos="774"/>
        </w:tabs>
        <w:ind w:firstLine="709"/>
        <w:rPr>
          <w:rFonts w:ascii="Times New Roman" w:eastAsia="Arial Unicode MS" w:hAnsi="Times New Roman"/>
        </w:rPr>
      </w:pPr>
      <w:r w:rsidRPr="004660E1">
        <w:rPr>
          <w:rFonts w:ascii="Times New Roman" w:eastAsia="Arial Unicode MS" w:hAnsi="Times New Roman"/>
        </w:rPr>
        <w:t>выдает (направляет) заявителю справку (уведомление) о регистрации ребенка в журнале учета детей, нуждающихся в определении в ДОО, и АИС «Комплектование» по форме согласно приложению № 5 к настоящему Административному регламенту.</w:t>
      </w:r>
    </w:p>
    <w:p w:rsidR="004660E1" w:rsidRPr="004660E1" w:rsidRDefault="004660E1" w:rsidP="004660E1">
      <w:pPr>
        <w:numPr>
          <w:ilvl w:val="0"/>
          <w:numId w:val="20"/>
        </w:numPr>
        <w:tabs>
          <w:tab w:val="left" w:pos="1508"/>
        </w:tabs>
        <w:ind w:firstLine="709"/>
        <w:rPr>
          <w:rFonts w:ascii="Times New Roman" w:eastAsia="Arial Unicode MS" w:hAnsi="Times New Roman"/>
        </w:rPr>
      </w:pPr>
      <w:r w:rsidRPr="004660E1">
        <w:rPr>
          <w:rFonts w:ascii="Times New Roman" w:eastAsia="Arial Unicode MS" w:hAnsi="Times New Roman"/>
        </w:rPr>
        <w:t>В случае обращения заявителя, имеющего право на постановку на учет детей, нуждающихся в определении в ДОО, на льготных основаниях и не представившего сведения, указанные в разделе 2 приложения № 3 к настоящему Административному регламенту, осуществляет запрос в соответствующий орган власти на получение указанных сведений в рамках межведомственного взаимодействия.</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На основании полученных сведений заполняет справку (уведомление) о регистрации ребенка в журнале учета детей, нуждающихся в определении в ДОО, и АИС «Комплектование» по форме согласно приложению № 5 к настоящему Административному регламенту.</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3.2.4.4. Справка (уведомление) о регистрации ребенка в журнале учета детей, нуждающихся в определении в ДОО, и АИС "Комплектование" может быть выдана (направлена) заявителю:</w:t>
      </w:r>
    </w:p>
    <w:p w:rsidR="004660E1" w:rsidRPr="004660E1" w:rsidRDefault="004660E1" w:rsidP="004660E1">
      <w:pPr>
        <w:numPr>
          <w:ilvl w:val="0"/>
          <w:numId w:val="18"/>
        </w:numPr>
        <w:tabs>
          <w:tab w:val="left" w:pos="689"/>
        </w:tabs>
        <w:ind w:firstLine="709"/>
        <w:rPr>
          <w:rFonts w:ascii="Times New Roman" w:eastAsia="Arial Unicode MS" w:hAnsi="Times New Roman"/>
        </w:rPr>
      </w:pPr>
      <w:r w:rsidRPr="004660E1">
        <w:rPr>
          <w:rFonts w:ascii="Times New Roman" w:eastAsia="Arial Unicode MS" w:hAnsi="Times New Roman"/>
        </w:rPr>
        <w:t>лично непосредственно по месту подачи заявления;</w:t>
      </w:r>
    </w:p>
    <w:p w:rsidR="004660E1" w:rsidRPr="004660E1" w:rsidRDefault="004660E1" w:rsidP="004660E1">
      <w:pPr>
        <w:numPr>
          <w:ilvl w:val="0"/>
          <w:numId w:val="18"/>
        </w:numPr>
        <w:tabs>
          <w:tab w:val="left" w:pos="698"/>
        </w:tabs>
        <w:ind w:firstLine="709"/>
        <w:rPr>
          <w:rFonts w:ascii="Times New Roman" w:eastAsia="Arial Unicode MS" w:hAnsi="Times New Roman"/>
        </w:rPr>
      </w:pPr>
      <w:r w:rsidRPr="004660E1">
        <w:rPr>
          <w:rFonts w:ascii="Times New Roman" w:eastAsia="Arial Unicode MS" w:hAnsi="Times New Roman"/>
        </w:rPr>
        <w:t>почтовым отправлением;</w:t>
      </w:r>
    </w:p>
    <w:p w:rsidR="004660E1" w:rsidRPr="004660E1" w:rsidRDefault="004660E1" w:rsidP="004660E1">
      <w:pPr>
        <w:numPr>
          <w:ilvl w:val="0"/>
          <w:numId w:val="18"/>
        </w:numPr>
        <w:tabs>
          <w:tab w:val="left" w:pos="754"/>
        </w:tabs>
        <w:ind w:firstLine="709"/>
        <w:rPr>
          <w:rFonts w:ascii="Times New Roman" w:eastAsia="Arial Unicode MS" w:hAnsi="Times New Roman"/>
        </w:rPr>
      </w:pPr>
      <w:r w:rsidRPr="004660E1">
        <w:rPr>
          <w:rFonts w:ascii="Times New Roman" w:eastAsia="Arial Unicode MS" w:hAnsi="Times New Roman"/>
        </w:rPr>
        <w:t>в электронном виде в личный кабинет заявителя на Едином портале государственных и муниципальных услуг (функций).</w:t>
      </w:r>
    </w:p>
    <w:p w:rsidR="004660E1" w:rsidRPr="004660E1" w:rsidRDefault="004660E1" w:rsidP="004660E1">
      <w:pPr>
        <w:numPr>
          <w:ilvl w:val="0"/>
          <w:numId w:val="22"/>
        </w:numPr>
        <w:tabs>
          <w:tab w:val="left" w:pos="1416"/>
        </w:tabs>
        <w:ind w:firstLine="709"/>
        <w:rPr>
          <w:rFonts w:ascii="Times New Roman" w:eastAsia="Arial Unicode MS" w:hAnsi="Times New Roman"/>
        </w:rPr>
      </w:pPr>
      <w:r w:rsidRPr="004660E1">
        <w:rPr>
          <w:rFonts w:ascii="Times New Roman" w:eastAsia="Arial Unicode MS" w:hAnsi="Times New Roman"/>
        </w:rPr>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660E1" w:rsidRPr="004660E1" w:rsidRDefault="004660E1" w:rsidP="004660E1">
      <w:pPr>
        <w:numPr>
          <w:ilvl w:val="0"/>
          <w:numId w:val="22"/>
        </w:numPr>
        <w:tabs>
          <w:tab w:val="left" w:pos="1416"/>
        </w:tabs>
        <w:ind w:firstLine="709"/>
        <w:rPr>
          <w:rFonts w:ascii="Times New Roman" w:eastAsia="Arial Unicode MS" w:hAnsi="Times New Roman"/>
        </w:rPr>
      </w:pPr>
      <w:r w:rsidRPr="004660E1">
        <w:rPr>
          <w:rFonts w:ascii="Times New Roman" w:eastAsia="Arial Unicode MS" w:hAnsi="Times New Roman"/>
        </w:rPr>
        <w:t>При наличии оснований, указанных в п. 2.8 настоящего Административного регламента, специалист, ответственный за предоставление услуги, выдает (направляет) заявителю уведомление об отказе в постановке на учет детей, нуждающихся в определении в ДОО, по форме согласно приложению № 6 к настоящему Административному регламенту.</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Уведомление об отказе в постановке на учет детей, нуждающихся в определении в ДОО, может быть выдано (направлено) заявителю:</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lastRenderedPageBreak/>
        <w:t>- лично непосредственно по месту подачи заявления;</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-почтовым отправлением;</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 в электронном виде в личный кабинет заявителя на Едином портале государственных и муниципальных услуг (функций).</w:t>
      </w:r>
    </w:p>
    <w:p w:rsidR="004660E1" w:rsidRPr="004660E1" w:rsidRDefault="004660E1" w:rsidP="004660E1">
      <w:pPr>
        <w:numPr>
          <w:ilvl w:val="0"/>
          <w:numId w:val="22"/>
        </w:numPr>
        <w:tabs>
          <w:tab w:val="left" w:pos="1243"/>
        </w:tabs>
        <w:ind w:firstLine="709"/>
        <w:rPr>
          <w:rFonts w:ascii="Times New Roman" w:eastAsia="Arial Unicode MS" w:hAnsi="Times New Roman"/>
        </w:rPr>
      </w:pPr>
      <w:r w:rsidRPr="004660E1">
        <w:rPr>
          <w:rFonts w:ascii="Times New Roman" w:eastAsia="Arial Unicode MS" w:hAnsi="Times New Roman"/>
        </w:rPr>
        <w:t>Результатом административной процедуры является постановка на учет детей, нуждающихся в определении в ДОО, либо мотивированный отказ в постановке на учет детей, нуждающихся в определении в ДОО.</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 xml:space="preserve">3.2.8. Максимальный срок исполнения административной процедуры: </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 при обращении заявителя в комиссию - в течение дня обращения заявителя в комиссию;</w:t>
      </w:r>
    </w:p>
    <w:p w:rsidR="004660E1" w:rsidRPr="004660E1" w:rsidRDefault="004660E1" w:rsidP="004660E1">
      <w:pPr>
        <w:numPr>
          <w:ilvl w:val="0"/>
          <w:numId w:val="18"/>
        </w:numPr>
        <w:tabs>
          <w:tab w:val="left" w:pos="730"/>
        </w:tabs>
        <w:ind w:firstLine="709"/>
        <w:rPr>
          <w:rFonts w:ascii="Times New Roman" w:eastAsia="Arial Unicode MS" w:hAnsi="Times New Roman"/>
        </w:rPr>
      </w:pPr>
      <w:r w:rsidRPr="004660E1">
        <w:rPr>
          <w:rFonts w:ascii="Times New Roman" w:eastAsia="Arial Unicode MS" w:hAnsi="Times New Roman"/>
        </w:rPr>
        <w:t>при обращении заявителя в МФЦ - в течение 3 рабочих дней с момента регистрации заявления в МФЦ;</w:t>
      </w:r>
    </w:p>
    <w:p w:rsidR="004660E1" w:rsidRPr="004660E1" w:rsidRDefault="004660E1" w:rsidP="004660E1">
      <w:pPr>
        <w:numPr>
          <w:ilvl w:val="0"/>
          <w:numId w:val="18"/>
        </w:numPr>
        <w:tabs>
          <w:tab w:val="left" w:pos="807"/>
        </w:tabs>
        <w:ind w:firstLine="709"/>
        <w:rPr>
          <w:rFonts w:ascii="Times New Roman" w:eastAsia="Arial Unicode MS" w:hAnsi="Times New Roman"/>
        </w:rPr>
      </w:pPr>
      <w:r w:rsidRPr="004660E1">
        <w:rPr>
          <w:rFonts w:ascii="Times New Roman" w:eastAsia="Arial Unicode MS" w:hAnsi="Times New Roman"/>
        </w:rPr>
        <w:t>при обращении заявителя, имеющего право на постановку на учет детей, нуждающихся в определении в ДОО, на льготных основаниях и не представившего в комиссию сведения, указанные в разделе 2 приложения № 3 к настоящему Административному регламенту, - не более двадцати рабочих дней со дня обращения заявителя в комиссию.</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3.3. Зачисление ребенка в состав воспитанников ДОО, перевод ребенка из одной образовательной организации в другую.</w:t>
      </w:r>
    </w:p>
    <w:p w:rsidR="004660E1" w:rsidRPr="004660E1" w:rsidRDefault="004660E1" w:rsidP="004660E1">
      <w:pPr>
        <w:tabs>
          <w:tab w:val="left" w:pos="822"/>
        </w:tabs>
        <w:ind w:firstLine="709"/>
        <w:rPr>
          <w:rFonts w:ascii="Times New Roman" w:eastAsia="Arial Unicode MS" w:hAnsi="Times New Roman"/>
        </w:rPr>
      </w:pPr>
      <w:r w:rsidRPr="004660E1">
        <w:rPr>
          <w:rFonts w:ascii="Times New Roman" w:eastAsia="Arial Unicode MS" w:hAnsi="Times New Roman"/>
        </w:rPr>
        <w:t xml:space="preserve"> Зачисление ребенка в состав воспитанников учреждения и перевод ребенка из одной образовательной организации в другую осуществляется приказом руководителя.</w:t>
      </w:r>
    </w:p>
    <w:p w:rsidR="004660E1" w:rsidRPr="004660E1" w:rsidRDefault="004660E1" w:rsidP="004660E1">
      <w:pPr>
        <w:tabs>
          <w:tab w:val="left" w:pos="975"/>
        </w:tabs>
        <w:ind w:firstLine="709"/>
        <w:rPr>
          <w:rFonts w:ascii="Times New Roman" w:eastAsia="Arial Unicode MS" w:hAnsi="Times New Roman"/>
        </w:rPr>
      </w:pPr>
      <w:r w:rsidRPr="004660E1">
        <w:rPr>
          <w:rFonts w:ascii="Times New Roman" w:eastAsia="Arial Unicode MS" w:hAnsi="Times New Roman"/>
        </w:rPr>
        <w:t xml:space="preserve"> Основанием для начала административной процедуры является наличие договора, заключенного между учреждением и заявителем.</w:t>
      </w:r>
    </w:p>
    <w:p w:rsidR="004660E1" w:rsidRPr="004660E1" w:rsidRDefault="004660E1" w:rsidP="004660E1">
      <w:pPr>
        <w:tabs>
          <w:tab w:val="left" w:pos="802"/>
        </w:tabs>
        <w:ind w:firstLine="709"/>
        <w:rPr>
          <w:rFonts w:ascii="Times New Roman" w:eastAsia="Arial Unicode MS" w:hAnsi="Times New Roman"/>
        </w:rPr>
      </w:pPr>
      <w:r w:rsidRPr="004660E1">
        <w:rPr>
          <w:rFonts w:ascii="Times New Roman" w:eastAsia="Arial Unicode MS" w:hAnsi="Times New Roman"/>
        </w:rPr>
        <w:t xml:space="preserve"> Руководителем учреждения издается приказ о зачислении ребенка в учреждение. Копия приказа (выписка из приказа) о зачислении ребенка в учреждение может быть направлена заявителю:</w:t>
      </w:r>
    </w:p>
    <w:p w:rsidR="004660E1" w:rsidRPr="004660E1" w:rsidRDefault="004660E1" w:rsidP="004660E1">
      <w:pPr>
        <w:tabs>
          <w:tab w:val="left" w:pos="178"/>
        </w:tabs>
        <w:ind w:firstLine="709"/>
        <w:rPr>
          <w:rFonts w:ascii="Times New Roman" w:eastAsia="Arial Unicode MS" w:hAnsi="Times New Roman"/>
        </w:rPr>
      </w:pPr>
      <w:r w:rsidRPr="004660E1">
        <w:rPr>
          <w:rFonts w:ascii="Times New Roman" w:eastAsia="Arial Unicode MS" w:hAnsi="Times New Roman"/>
        </w:rPr>
        <w:t xml:space="preserve"> - почтовым отправлением (заказным письмом);</w:t>
      </w:r>
    </w:p>
    <w:p w:rsidR="004660E1" w:rsidRPr="004660E1" w:rsidRDefault="004660E1" w:rsidP="004660E1">
      <w:pPr>
        <w:tabs>
          <w:tab w:val="left" w:pos="178"/>
        </w:tabs>
        <w:ind w:firstLine="709"/>
        <w:rPr>
          <w:rFonts w:ascii="Times New Roman" w:eastAsia="Arial Unicode MS" w:hAnsi="Times New Roman"/>
        </w:rPr>
      </w:pPr>
      <w:r w:rsidRPr="004660E1">
        <w:rPr>
          <w:rFonts w:ascii="Times New Roman" w:eastAsia="Arial Unicode MS" w:hAnsi="Times New Roman"/>
        </w:rPr>
        <w:t xml:space="preserve"> - по электронной почте;</w:t>
      </w:r>
    </w:p>
    <w:p w:rsidR="004660E1" w:rsidRPr="004660E1" w:rsidRDefault="004660E1" w:rsidP="004660E1">
      <w:pPr>
        <w:tabs>
          <w:tab w:val="left" w:pos="178"/>
        </w:tabs>
        <w:ind w:firstLine="709"/>
        <w:rPr>
          <w:rFonts w:ascii="Times New Roman" w:eastAsia="Arial Unicode MS" w:hAnsi="Times New Roman"/>
        </w:rPr>
      </w:pPr>
      <w:r w:rsidRPr="004660E1">
        <w:rPr>
          <w:rFonts w:ascii="Times New Roman" w:eastAsia="Arial Unicode MS" w:hAnsi="Times New Roman"/>
        </w:rPr>
        <w:t xml:space="preserve"> - передана лично.</w:t>
      </w:r>
    </w:p>
    <w:p w:rsidR="004660E1" w:rsidRPr="004660E1" w:rsidRDefault="004660E1" w:rsidP="004660E1">
      <w:pPr>
        <w:tabs>
          <w:tab w:val="left" w:pos="802"/>
        </w:tabs>
        <w:ind w:firstLine="709"/>
        <w:rPr>
          <w:rFonts w:ascii="Times New Roman" w:eastAsia="Arial Unicode MS" w:hAnsi="Times New Roman"/>
        </w:rPr>
      </w:pPr>
      <w:r w:rsidRPr="004660E1">
        <w:rPr>
          <w:rFonts w:ascii="Times New Roman" w:eastAsia="Arial Unicode MS" w:hAnsi="Times New Roman"/>
        </w:rPr>
        <w:t xml:space="preserve"> Результатом административной процедуры является издание приказа руководителя учреждения о зачислении ребенка в состав воспитанников учреждения.</w:t>
      </w:r>
    </w:p>
    <w:p w:rsidR="004660E1" w:rsidRPr="004660E1" w:rsidRDefault="004660E1" w:rsidP="004660E1">
      <w:pPr>
        <w:tabs>
          <w:tab w:val="left" w:pos="831"/>
        </w:tabs>
        <w:ind w:firstLine="709"/>
        <w:rPr>
          <w:rFonts w:ascii="Times New Roman" w:eastAsia="Arial Unicode MS" w:hAnsi="Times New Roman"/>
        </w:rPr>
      </w:pPr>
      <w:r w:rsidRPr="004660E1">
        <w:rPr>
          <w:rFonts w:ascii="Times New Roman" w:eastAsia="Arial Unicode MS" w:hAnsi="Times New Roman"/>
        </w:rPr>
        <w:t xml:space="preserve"> Максимальный срок исполнения административной процедуры - в течение одного рабочего дня.</w:t>
      </w:r>
    </w:p>
    <w:p w:rsidR="004660E1" w:rsidRPr="004660E1" w:rsidRDefault="004660E1" w:rsidP="004660E1">
      <w:pPr>
        <w:tabs>
          <w:tab w:val="left" w:pos="812"/>
        </w:tabs>
        <w:ind w:firstLine="709"/>
        <w:rPr>
          <w:rFonts w:ascii="Times New Roman" w:eastAsia="Arial Unicode MS" w:hAnsi="Times New Roman"/>
        </w:rPr>
      </w:pPr>
      <w:r w:rsidRPr="004660E1">
        <w:rPr>
          <w:rFonts w:ascii="Times New Roman" w:eastAsia="Arial Unicode MS" w:hAnsi="Times New Roman"/>
        </w:rPr>
        <w:t xml:space="preserve"> Перевод ребенка из одного учреждения в другое осуществляется в следующем порядке:</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 xml:space="preserve"> В случае перевода по инициативе его родителей (законных представителей) данные лица:</w:t>
      </w:r>
    </w:p>
    <w:p w:rsidR="004660E1" w:rsidRPr="004660E1" w:rsidRDefault="004660E1" w:rsidP="004660E1">
      <w:pPr>
        <w:tabs>
          <w:tab w:val="left" w:pos="903"/>
        </w:tabs>
        <w:ind w:firstLine="709"/>
        <w:rPr>
          <w:rFonts w:ascii="Times New Roman" w:eastAsia="Arial Unicode MS" w:hAnsi="Times New Roman"/>
        </w:rPr>
      </w:pPr>
      <w:r w:rsidRPr="004660E1">
        <w:rPr>
          <w:rFonts w:ascii="Times New Roman" w:eastAsia="Arial Unicode MS" w:hAnsi="Times New Roman"/>
        </w:rPr>
        <w:t xml:space="preserve"> - обращаются в выбранную организацию с запросом о наличии свободных мест соответствующей возрастной категории </w:t>
      </w:r>
      <w:proofErr w:type="gramStart"/>
      <w:r w:rsidRPr="004660E1">
        <w:rPr>
          <w:rFonts w:ascii="Times New Roman" w:eastAsia="Arial Unicode MS" w:hAnsi="Times New Roman"/>
        </w:rPr>
        <w:t>обучающегося</w:t>
      </w:r>
      <w:proofErr w:type="gramEnd"/>
      <w:r w:rsidRPr="004660E1">
        <w:rPr>
          <w:rFonts w:ascii="Times New Roman" w:eastAsia="Arial Unicode MS" w:hAnsi="Times New Roman"/>
        </w:rPr>
        <w:t xml:space="preserve"> и необходимой направленности группы, в том числе через Интернет;</w:t>
      </w:r>
    </w:p>
    <w:p w:rsidR="004660E1" w:rsidRPr="004660E1" w:rsidRDefault="004660E1" w:rsidP="004660E1">
      <w:pPr>
        <w:tabs>
          <w:tab w:val="left" w:pos="764"/>
        </w:tabs>
        <w:ind w:firstLine="709"/>
        <w:rPr>
          <w:rFonts w:ascii="Times New Roman" w:eastAsia="Arial Unicode MS" w:hAnsi="Times New Roman"/>
        </w:rPr>
      </w:pPr>
      <w:r w:rsidRPr="004660E1">
        <w:rPr>
          <w:rFonts w:ascii="Times New Roman" w:eastAsia="Arial Unicode MS" w:hAnsi="Times New Roman"/>
        </w:rPr>
        <w:t xml:space="preserve"> - при отсутствии свободных мест в выбранной организации обращаются в Отдел для определения принимающей организации из числа муниципальных ДОО;</w:t>
      </w:r>
    </w:p>
    <w:p w:rsidR="004660E1" w:rsidRPr="004660E1" w:rsidRDefault="004660E1" w:rsidP="004660E1">
      <w:pPr>
        <w:tabs>
          <w:tab w:val="left" w:pos="836"/>
        </w:tabs>
        <w:ind w:firstLine="709"/>
        <w:rPr>
          <w:rFonts w:ascii="Times New Roman" w:eastAsia="Arial Unicode MS" w:hAnsi="Times New Roman"/>
        </w:rPr>
      </w:pPr>
      <w:r w:rsidRPr="004660E1">
        <w:rPr>
          <w:rFonts w:ascii="Times New Roman" w:eastAsia="Arial Unicode MS" w:hAnsi="Times New Roman"/>
        </w:rPr>
        <w:t xml:space="preserve"> - обращаются </w:t>
      </w:r>
      <w:proofErr w:type="gramStart"/>
      <w:r w:rsidRPr="004660E1">
        <w:rPr>
          <w:rFonts w:ascii="Times New Roman" w:eastAsia="Arial Unicode MS" w:hAnsi="Times New Roman"/>
        </w:rPr>
        <w:t>в исходную организацию с заявлением об отчислении обучающегося в связи с переводом</w:t>
      </w:r>
      <w:proofErr w:type="gramEnd"/>
      <w:r w:rsidRPr="004660E1">
        <w:rPr>
          <w:rFonts w:ascii="Times New Roman" w:eastAsia="Arial Unicode MS" w:hAnsi="Times New Roman"/>
        </w:rPr>
        <w:t xml:space="preserve"> в принимающую организацию (заявление может быть направлено через Интернет).</w:t>
      </w:r>
    </w:p>
    <w:p w:rsidR="004660E1" w:rsidRPr="004660E1" w:rsidRDefault="004660E1" w:rsidP="004660E1">
      <w:pPr>
        <w:tabs>
          <w:tab w:val="left" w:pos="918"/>
        </w:tabs>
        <w:ind w:firstLine="709"/>
        <w:rPr>
          <w:rFonts w:ascii="Times New Roman" w:eastAsia="Arial Unicode MS" w:hAnsi="Times New Roman"/>
        </w:rPr>
      </w:pPr>
      <w:r w:rsidRPr="004660E1">
        <w:rPr>
          <w:rFonts w:ascii="Times New Roman" w:eastAsia="Arial Unicode MS" w:hAnsi="Times New Roman"/>
        </w:rPr>
        <w:t xml:space="preserve"> На основании заявления родителей (законных представителей)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w:t>
      </w:r>
    </w:p>
    <w:p w:rsidR="004660E1" w:rsidRPr="004660E1" w:rsidRDefault="004660E1" w:rsidP="004660E1">
      <w:pPr>
        <w:tabs>
          <w:tab w:val="left" w:pos="798"/>
        </w:tabs>
        <w:ind w:firstLine="709"/>
        <w:rPr>
          <w:rFonts w:ascii="Times New Roman" w:eastAsia="Arial Unicode MS" w:hAnsi="Times New Roman"/>
        </w:rPr>
      </w:pPr>
      <w:r w:rsidRPr="004660E1">
        <w:rPr>
          <w:rFonts w:ascii="Times New Roman" w:eastAsia="Arial Unicode MS" w:hAnsi="Times New Roman"/>
        </w:rPr>
        <w:lastRenderedPageBreak/>
        <w:t xml:space="preserve"> Исходная организация выдает родителям (законным представителям) личное дело обучающегося, которое представляется в принимающую организацию вместе с заявлением о зачислении в порядке перевода и предъявлением оригинала документа, удостоверяющего личность родителя (законного представителя) обучающегося.</w:t>
      </w:r>
    </w:p>
    <w:p w:rsidR="004660E1" w:rsidRPr="004660E1" w:rsidRDefault="004660E1" w:rsidP="004660E1">
      <w:pPr>
        <w:tabs>
          <w:tab w:val="left" w:pos="817"/>
        </w:tabs>
        <w:ind w:firstLine="709"/>
        <w:rPr>
          <w:rFonts w:ascii="Times New Roman" w:eastAsia="Arial Unicode MS" w:hAnsi="Times New Roman"/>
        </w:rPr>
      </w:pPr>
      <w:r w:rsidRPr="004660E1">
        <w:rPr>
          <w:rFonts w:ascii="Times New Roman" w:eastAsia="Arial Unicode MS" w:hAnsi="Times New Roman"/>
        </w:rPr>
        <w:t xml:space="preserve"> После приема заявления и личного дела принимающая организация заключает договор с родителями (законными представителями) обучающегося и в течение трех рабочих дней издает распорядительный акт о зачислении обучающегося в порядке перевода.</w:t>
      </w:r>
    </w:p>
    <w:p w:rsidR="004660E1" w:rsidRPr="004660E1" w:rsidRDefault="004660E1" w:rsidP="004660E1">
      <w:pPr>
        <w:tabs>
          <w:tab w:val="left" w:pos="798"/>
        </w:tabs>
        <w:ind w:firstLine="709"/>
        <w:rPr>
          <w:rFonts w:ascii="Times New Roman" w:eastAsia="Arial Unicode MS" w:hAnsi="Times New Roman"/>
        </w:rPr>
      </w:pPr>
      <w:r w:rsidRPr="004660E1">
        <w:rPr>
          <w:rFonts w:ascii="Times New Roman" w:eastAsia="Arial Unicode MS" w:hAnsi="Times New Roman"/>
        </w:rPr>
        <w:t xml:space="preserve"> Принимающая организация при зачислении обучающегося в течение двух рабочих дней письменно уведомляет исходную организацию о номере и дате распорядительного акта о зачислении обучающегося в принимающую организацию.</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При принятии решения о прекращении деятельности исходной организации в распорядительном акте указывается принимающая организация, в которую будут переводиться обучающиеся на основании письменных согласий их родителей (законных представителей) на перевод.</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3.4. Комплектование ДОО на очередной учебный год.</w:t>
      </w:r>
    </w:p>
    <w:p w:rsidR="004660E1" w:rsidRPr="004660E1" w:rsidRDefault="004660E1" w:rsidP="004660E1">
      <w:pPr>
        <w:numPr>
          <w:ilvl w:val="0"/>
          <w:numId w:val="24"/>
        </w:numPr>
        <w:tabs>
          <w:tab w:val="left" w:pos="1345"/>
        </w:tabs>
        <w:ind w:firstLine="709"/>
        <w:rPr>
          <w:rFonts w:ascii="Times New Roman" w:eastAsia="Arial Unicode MS" w:hAnsi="Times New Roman"/>
        </w:rPr>
      </w:pPr>
      <w:r w:rsidRPr="004660E1">
        <w:rPr>
          <w:rFonts w:ascii="Times New Roman" w:eastAsia="Arial Unicode MS" w:hAnsi="Times New Roman"/>
        </w:rPr>
        <w:t>Основанием для начала административной процедуры является наличие записи в журнале учета детей, нуждающихся в определении в ДОО, и в АИС «Комплектование».</w:t>
      </w:r>
    </w:p>
    <w:p w:rsidR="004660E1" w:rsidRPr="004660E1" w:rsidRDefault="004660E1" w:rsidP="004660E1">
      <w:pPr>
        <w:numPr>
          <w:ilvl w:val="0"/>
          <w:numId w:val="24"/>
        </w:numPr>
        <w:tabs>
          <w:tab w:val="left" w:pos="1316"/>
        </w:tabs>
        <w:ind w:firstLine="709"/>
        <w:rPr>
          <w:rFonts w:ascii="Times New Roman" w:eastAsia="Arial Unicode MS" w:hAnsi="Times New Roman"/>
        </w:rPr>
      </w:pPr>
      <w:r w:rsidRPr="004660E1">
        <w:rPr>
          <w:rFonts w:ascii="Times New Roman" w:eastAsia="Arial Unicode MS" w:hAnsi="Times New Roman"/>
        </w:rPr>
        <w:t>В соответствии с датой постановки ребенка на учет комиссией ежегодно в срок до 25 апреля формируется реестр (поименный список) детей, нуждающихся в определении в ДОО. В реестр актуального спроса включаются дети, нуждающиеся в определении в ДОО в текущем учебном году (на 01 сентября), в реестр отложенного спроса - дети, нуждающиеся в определении в ДОО в последующие годы.</w:t>
      </w:r>
    </w:p>
    <w:p w:rsidR="004660E1" w:rsidRPr="004660E1" w:rsidRDefault="004660E1" w:rsidP="004660E1">
      <w:pPr>
        <w:numPr>
          <w:ilvl w:val="0"/>
          <w:numId w:val="24"/>
        </w:numPr>
        <w:tabs>
          <w:tab w:val="left" w:pos="1340"/>
        </w:tabs>
        <w:ind w:firstLine="709"/>
        <w:rPr>
          <w:rFonts w:ascii="Times New Roman" w:eastAsia="Arial Unicode MS" w:hAnsi="Times New Roman"/>
        </w:rPr>
      </w:pPr>
      <w:r w:rsidRPr="004660E1">
        <w:rPr>
          <w:rFonts w:ascii="Times New Roman" w:eastAsia="Arial Unicode MS" w:hAnsi="Times New Roman"/>
        </w:rPr>
        <w:t>Комплектование ДОО впервые поступающими воспитанниками осуществляется в течение календарного года в порядке электронной очередности. Возрастной ценз для детей, принимаемых в ДОО, закрепляется уставом ДОО.</w:t>
      </w:r>
    </w:p>
    <w:p w:rsidR="004660E1" w:rsidRPr="004660E1" w:rsidRDefault="004660E1" w:rsidP="004660E1">
      <w:pPr>
        <w:numPr>
          <w:ilvl w:val="0"/>
          <w:numId w:val="24"/>
        </w:numPr>
        <w:tabs>
          <w:tab w:val="left" w:pos="1302"/>
        </w:tabs>
        <w:ind w:firstLine="709"/>
        <w:rPr>
          <w:rFonts w:ascii="Times New Roman" w:eastAsia="Arial Unicode MS" w:hAnsi="Times New Roman"/>
        </w:rPr>
      </w:pPr>
      <w:r w:rsidRPr="004660E1">
        <w:rPr>
          <w:rFonts w:ascii="Times New Roman" w:eastAsia="Arial Unicode MS" w:hAnsi="Times New Roman"/>
        </w:rPr>
        <w:t>Комиссии, на основании реестра актуального спроса и сведений ДОО о наличии освободившихся мест, ежегодно в срок до 26 апреля формируют предварительные списки будущих воспитанников ДОО.</w:t>
      </w:r>
    </w:p>
    <w:p w:rsidR="004660E1" w:rsidRPr="004660E1" w:rsidRDefault="004660E1" w:rsidP="004660E1">
      <w:pPr>
        <w:numPr>
          <w:ilvl w:val="0"/>
          <w:numId w:val="24"/>
        </w:numPr>
        <w:tabs>
          <w:tab w:val="left" w:pos="1359"/>
        </w:tabs>
        <w:ind w:firstLine="709"/>
        <w:rPr>
          <w:rFonts w:ascii="Times New Roman" w:eastAsia="Arial Unicode MS" w:hAnsi="Times New Roman"/>
        </w:rPr>
      </w:pPr>
      <w:r w:rsidRPr="004660E1">
        <w:rPr>
          <w:rFonts w:ascii="Times New Roman" w:eastAsia="Arial Unicode MS" w:hAnsi="Times New Roman"/>
        </w:rPr>
        <w:t>Право внеочередного и первоочередного включения в списки имеют дети лиц, поименованных в приложении № 3 к настоящему Административному регламенту.</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 xml:space="preserve">При формировании списков количество мест в ДОО, предоставляемых детям из льготных категорий, не может превышать количество мест, предоставляемых детям </w:t>
      </w:r>
      <w:proofErr w:type="spellStart"/>
      <w:r w:rsidRPr="004660E1">
        <w:rPr>
          <w:rFonts w:ascii="Times New Roman" w:eastAsia="Arial Unicode MS" w:hAnsi="Times New Roman"/>
        </w:rPr>
        <w:t>нельготных</w:t>
      </w:r>
      <w:proofErr w:type="spellEnd"/>
      <w:r w:rsidRPr="004660E1">
        <w:rPr>
          <w:rFonts w:ascii="Times New Roman" w:eastAsia="Arial Unicode MS" w:hAnsi="Times New Roman"/>
        </w:rPr>
        <w:t xml:space="preserve"> категорий. В обязательном порядке должно обеспечиваться включение в списки детей, поставленных на учет для получения места в ДОО и проживающих на территории, за которой закреплена конкретная ДОО.</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 xml:space="preserve">Кроме того, следует учитывать, что проживающие в одной семье и имеющие общее место жительства дети имеют право преимущественного приема на </w:t>
      </w:r>
      <w:proofErr w:type="gramStart"/>
      <w:r w:rsidRPr="004660E1">
        <w:rPr>
          <w:rFonts w:ascii="Times New Roman" w:eastAsia="Arial Unicode MS" w:hAnsi="Times New Roman"/>
        </w:rPr>
        <w:t>обучение</w:t>
      </w:r>
      <w:proofErr w:type="gramEnd"/>
      <w:r w:rsidRPr="004660E1">
        <w:rPr>
          <w:rFonts w:ascii="Times New Roman" w:eastAsia="Arial Unicode MS" w:hAnsi="Times New Roman"/>
        </w:rPr>
        <w:t xml:space="preserve"> по основным общеобразовательным программам дошкольного образования в ДОО, в которых обучаются их братья и (или) сестры.</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3.4.6. Комиссии в срок до 31 мая формируют окончательные списки будущих воспитанников ДОО и утверждают их протоколом заседания комиссии.</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 xml:space="preserve">3.4.7. В соответствии с окончательными списками комиссии ежегодно с 31 мая по 09 июня оформляют и передают в ДОО путевки-направления будущих воспитанников. </w:t>
      </w:r>
    </w:p>
    <w:p w:rsidR="004660E1" w:rsidRPr="004660E1" w:rsidRDefault="004660E1" w:rsidP="004660E1">
      <w:pPr>
        <w:numPr>
          <w:ilvl w:val="0"/>
          <w:numId w:val="26"/>
        </w:numPr>
        <w:tabs>
          <w:tab w:val="left" w:pos="1258"/>
        </w:tabs>
        <w:ind w:firstLine="709"/>
        <w:rPr>
          <w:rFonts w:ascii="Times New Roman" w:eastAsia="Arial Unicode MS" w:hAnsi="Times New Roman"/>
        </w:rPr>
      </w:pPr>
      <w:r w:rsidRPr="004660E1">
        <w:rPr>
          <w:rFonts w:ascii="Times New Roman" w:eastAsia="Arial Unicode MS" w:hAnsi="Times New Roman"/>
        </w:rPr>
        <w:t xml:space="preserve">Комиссия в срок до 09 июня направляет заявителю уведомление о передаче путевки-направления ребенка в ДОО в соответствии с формой, приведенной в приложении № 7 к настоящему Административному регламенту. </w:t>
      </w:r>
    </w:p>
    <w:p w:rsidR="004660E1" w:rsidRPr="004660E1" w:rsidRDefault="004660E1" w:rsidP="004660E1">
      <w:pPr>
        <w:numPr>
          <w:ilvl w:val="0"/>
          <w:numId w:val="26"/>
        </w:numPr>
        <w:tabs>
          <w:tab w:val="left" w:pos="1258"/>
        </w:tabs>
        <w:ind w:firstLine="709"/>
        <w:rPr>
          <w:rFonts w:ascii="Times New Roman" w:eastAsia="Arial Unicode MS" w:hAnsi="Times New Roman"/>
        </w:rPr>
      </w:pPr>
      <w:r w:rsidRPr="004660E1">
        <w:rPr>
          <w:rFonts w:ascii="Times New Roman" w:eastAsia="Arial Unicode MS" w:hAnsi="Times New Roman"/>
        </w:rPr>
        <w:t>Результатом данной административной процедуры является оформление и передача в ДОО путевок-направлений и направление заявителям уведомлений о передаче путевок-направлений в ДОО или получение заявителями путевок-направлений лично.</w:t>
      </w:r>
    </w:p>
    <w:p w:rsidR="004660E1" w:rsidRPr="004660E1" w:rsidRDefault="004660E1" w:rsidP="004660E1">
      <w:pPr>
        <w:numPr>
          <w:ilvl w:val="0"/>
          <w:numId w:val="26"/>
        </w:numPr>
        <w:tabs>
          <w:tab w:val="left" w:pos="1460"/>
        </w:tabs>
        <w:ind w:firstLine="709"/>
        <w:rPr>
          <w:rFonts w:ascii="Times New Roman" w:eastAsia="Arial Unicode MS" w:hAnsi="Times New Roman"/>
        </w:rPr>
      </w:pPr>
      <w:r w:rsidRPr="004660E1">
        <w:rPr>
          <w:rFonts w:ascii="Times New Roman" w:eastAsia="Arial Unicode MS" w:hAnsi="Times New Roman"/>
        </w:rPr>
        <w:lastRenderedPageBreak/>
        <w:t>Максимальный срок исполнения административной процедуры по комплектованию учреждений на очередной учебный год:</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 во вновь комплектуемые группы - ежегодно с 10 июня по 31 августа;</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 в случае доукомплектования ДОО при наличии свободных мест - в течение календарного года.</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3.5. Подача заявителем заявления и иных документов, необходимых для предоставления муниципальной услуги в части приема заявлений и постановки на учет детей, нуждающихся в определении в ДОО, и прием таких заявлений и документов в электронной форме.</w:t>
      </w:r>
    </w:p>
    <w:p w:rsidR="004660E1" w:rsidRPr="004660E1" w:rsidRDefault="004660E1" w:rsidP="004660E1">
      <w:pPr>
        <w:numPr>
          <w:ilvl w:val="0"/>
          <w:numId w:val="28"/>
        </w:numPr>
        <w:tabs>
          <w:tab w:val="left" w:pos="1316"/>
        </w:tabs>
        <w:ind w:firstLine="709"/>
        <w:rPr>
          <w:rFonts w:ascii="Times New Roman" w:eastAsia="Arial Unicode MS" w:hAnsi="Times New Roman"/>
        </w:rPr>
      </w:pPr>
      <w:r w:rsidRPr="004660E1">
        <w:rPr>
          <w:rFonts w:ascii="Times New Roman" w:eastAsia="Arial Unicode MS" w:hAnsi="Times New Roman"/>
        </w:rPr>
        <w:t>Подача заявителем заявления и иных документов, необходимых для предоставления муниципальной услуги в части приема заявлений и постановки на учет детей, нуждающихся в определении в ДОО, в электронной форме предусмотрена посредством Единого портала государственных и муниципальных услуг (функций) в сети Интернет.</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Зачисление ребенка в ДОО в электронной форме не предусмотрено.</w:t>
      </w:r>
    </w:p>
    <w:p w:rsidR="004660E1" w:rsidRPr="004660E1" w:rsidRDefault="004660E1" w:rsidP="004660E1">
      <w:pPr>
        <w:numPr>
          <w:ilvl w:val="0"/>
          <w:numId w:val="28"/>
        </w:numPr>
        <w:tabs>
          <w:tab w:val="left" w:pos="1398"/>
        </w:tabs>
        <w:ind w:firstLine="709"/>
        <w:rPr>
          <w:rFonts w:ascii="Times New Roman" w:eastAsia="Arial Unicode MS" w:hAnsi="Times New Roman"/>
        </w:rPr>
      </w:pPr>
      <w:r w:rsidRPr="004660E1">
        <w:rPr>
          <w:rFonts w:ascii="Times New Roman" w:eastAsia="Arial Unicode MS" w:hAnsi="Times New Roman"/>
        </w:rPr>
        <w:t>Заявитель вправе получить сведения о ходе предоставления муниципальной услуги в части приема заявлений и постановки на учет детей, нуждающихся в определении в ДОО, в электронной форме с использованием сервисов Единого портала государственных и муниципальных услуг (функций).</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Получение сведений о ходе предоставления муниципальной услуги в части зачисления ребенка в ДОО в электронной форме не предусмотрено.</w:t>
      </w:r>
    </w:p>
    <w:p w:rsidR="004660E1" w:rsidRPr="004660E1" w:rsidRDefault="004660E1" w:rsidP="004660E1">
      <w:pPr>
        <w:numPr>
          <w:ilvl w:val="0"/>
          <w:numId w:val="28"/>
        </w:numPr>
        <w:tabs>
          <w:tab w:val="left" w:pos="1369"/>
        </w:tabs>
        <w:ind w:firstLine="709"/>
        <w:rPr>
          <w:rFonts w:ascii="Times New Roman" w:eastAsia="Arial Unicode MS" w:hAnsi="Times New Roman"/>
        </w:rPr>
      </w:pPr>
      <w:r w:rsidRPr="004660E1">
        <w:rPr>
          <w:rFonts w:ascii="Times New Roman" w:eastAsia="Arial Unicode MS" w:hAnsi="Times New Roman"/>
        </w:rPr>
        <w:t>Получение результата муниципальной услуги в части приема заявления и постановки на учет детей, нуждающихся в определении в ДОО, в электронной форме предусмотрено.</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3.5.4.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w:t>
      </w:r>
    </w:p>
    <w:p w:rsidR="004660E1" w:rsidRPr="004660E1" w:rsidRDefault="004660E1" w:rsidP="004660E1">
      <w:pPr>
        <w:tabs>
          <w:tab w:val="left" w:pos="1062"/>
        </w:tabs>
        <w:ind w:firstLine="709"/>
        <w:rPr>
          <w:rFonts w:ascii="Times New Roman" w:eastAsia="Arial Unicode MS" w:hAnsi="Times New Roman"/>
        </w:rPr>
      </w:pPr>
      <w:r w:rsidRPr="004660E1">
        <w:rPr>
          <w:rFonts w:ascii="Times New Roman" w:eastAsia="Arial Unicode MS" w:hAnsi="Times New Roman"/>
        </w:rPr>
        <w:t xml:space="preserve"> 3.5.4.1. Заявление и документы, представляемые в форме электронных документов, подписываются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w:t>
      </w:r>
    </w:p>
    <w:p w:rsidR="004660E1" w:rsidRPr="004660E1" w:rsidRDefault="004660E1" w:rsidP="004660E1">
      <w:pPr>
        <w:tabs>
          <w:tab w:val="left" w:pos="1182"/>
        </w:tabs>
        <w:ind w:firstLine="709"/>
        <w:rPr>
          <w:rFonts w:ascii="Times New Roman" w:eastAsia="Arial Unicode MS" w:hAnsi="Times New Roman"/>
        </w:rPr>
      </w:pPr>
      <w:r w:rsidRPr="004660E1">
        <w:rPr>
          <w:rFonts w:ascii="Times New Roman" w:eastAsia="Arial Unicode MS" w:hAnsi="Times New Roman"/>
        </w:rPr>
        <w:t xml:space="preserve"> 3.5.4.2. Электронные документы (электронные образы документов), прилагаемые к заявлению, направляются в виде файлов в форматах </w:t>
      </w:r>
      <w:r w:rsidRPr="004660E1">
        <w:rPr>
          <w:rFonts w:ascii="Times New Roman" w:eastAsia="Arial Unicode MS" w:hAnsi="Times New Roman"/>
          <w:lang w:val="en-US"/>
        </w:rPr>
        <w:t>PDF</w:t>
      </w:r>
      <w:r w:rsidRPr="004660E1">
        <w:rPr>
          <w:rFonts w:ascii="Times New Roman" w:eastAsia="Arial Unicode MS" w:hAnsi="Times New Roman"/>
        </w:rPr>
        <w:t xml:space="preserve">, </w:t>
      </w:r>
      <w:r w:rsidRPr="004660E1">
        <w:rPr>
          <w:rFonts w:ascii="Times New Roman" w:eastAsia="Arial Unicode MS" w:hAnsi="Times New Roman"/>
          <w:lang w:val="en-US"/>
        </w:rPr>
        <w:t>TIF</w:t>
      </w:r>
      <w:r w:rsidRPr="004660E1">
        <w:rPr>
          <w:rFonts w:ascii="Times New Roman" w:eastAsia="Arial Unicode MS" w:hAnsi="Times New Roman"/>
        </w:rPr>
        <w:t xml:space="preserve">. Качество предоставляемых электронных документов (электронных образов документов) в форматах </w:t>
      </w:r>
      <w:r w:rsidRPr="004660E1">
        <w:rPr>
          <w:rFonts w:ascii="Times New Roman" w:eastAsia="Arial Unicode MS" w:hAnsi="Times New Roman"/>
          <w:lang w:val="en-US"/>
        </w:rPr>
        <w:t>PDF</w:t>
      </w:r>
      <w:r w:rsidRPr="004660E1">
        <w:rPr>
          <w:rFonts w:ascii="Times New Roman" w:eastAsia="Arial Unicode MS" w:hAnsi="Times New Roman"/>
        </w:rPr>
        <w:t xml:space="preserve">, </w:t>
      </w:r>
      <w:proofErr w:type="gramStart"/>
      <w:r w:rsidRPr="004660E1">
        <w:rPr>
          <w:rFonts w:ascii="Times New Roman" w:eastAsia="Arial Unicode MS" w:hAnsi="Times New Roman"/>
          <w:lang w:val="en-US"/>
        </w:rPr>
        <w:t>TIF</w:t>
      </w:r>
      <w:proofErr w:type="gramEnd"/>
      <w:r w:rsidRPr="004660E1">
        <w:rPr>
          <w:rFonts w:ascii="Times New Roman" w:eastAsia="Arial Unicode MS" w:hAnsi="Times New Roman"/>
        </w:rPr>
        <w:t>должно позволять в полном объеме прочитать текст документа и распознать его реквизиты.</w:t>
      </w:r>
    </w:p>
    <w:p w:rsidR="004660E1" w:rsidRPr="004660E1" w:rsidRDefault="004660E1" w:rsidP="004660E1">
      <w:pPr>
        <w:tabs>
          <w:tab w:val="left" w:pos="937"/>
        </w:tabs>
        <w:ind w:firstLine="709"/>
        <w:rPr>
          <w:rFonts w:ascii="Times New Roman" w:eastAsia="Arial Unicode MS" w:hAnsi="Times New Roman"/>
        </w:rPr>
      </w:pPr>
      <w:r w:rsidRPr="004660E1">
        <w:rPr>
          <w:rFonts w:ascii="Times New Roman" w:eastAsia="Arial Unicode MS" w:hAnsi="Times New Roman"/>
        </w:rPr>
        <w:t xml:space="preserve"> 3.5.4.3.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660E1" w:rsidRPr="004660E1" w:rsidRDefault="004660E1" w:rsidP="004660E1">
      <w:pPr>
        <w:tabs>
          <w:tab w:val="left" w:pos="1086"/>
        </w:tabs>
        <w:ind w:firstLine="709"/>
        <w:rPr>
          <w:rFonts w:ascii="Times New Roman" w:eastAsia="Arial Unicode MS" w:hAnsi="Times New Roman"/>
        </w:rPr>
      </w:pPr>
      <w:r w:rsidRPr="004660E1">
        <w:rPr>
          <w:rFonts w:ascii="Times New Roman" w:eastAsia="Arial Unicode MS" w:hAnsi="Times New Roman"/>
        </w:rPr>
        <w:t xml:space="preserve"> 3.5.4.4.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 xml:space="preserve">3.5.5. Получение информации о порядке и сроках предоставления услуги. </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Посредством Единого портала государственных услуг (ЕПГУ) и регионального портала государственных услуг (РПГУ) обеспечивается возможность информирования заявителя в части:</w:t>
      </w:r>
    </w:p>
    <w:p w:rsidR="004660E1" w:rsidRPr="004660E1" w:rsidRDefault="004660E1" w:rsidP="004660E1">
      <w:pPr>
        <w:tabs>
          <w:tab w:val="left" w:pos="1138"/>
        </w:tabs>
        <w:ind w:firstLine="709"/>
        <w:rPr>
          <w:rFonts w:ascii="Times New Roman" w:eastAsia="Arial Unicode MS" w:hAnsi="Times New Roman"/>
        </w:rPr>
      </w:pPr>
      <w:r w:rsidRPr="004660E1">
        <w:rPr>
          <w:rFonts w:ascii="Times New Roman" w:eastAsia="Arial Unicode MS" w:hAnsi="Times New Roman"/>
        </w:rPr>
        <w:t xml:space="preserve"> - доступа заявителей к сведениям об услуге;</w:t>
      </w:r>
    </w:p>
    <w:p w:rsidR="004660E1" w:rsidRPr="004660E1" w:rsidRDefault="004660E1" w:rsidP="004660E1">
      <w:pPr>
        <w:tabs>
          <w:tab w:val="left" w:pos="1249"/>
        </w:tabs>
        <w:ind w:firstLine="709"/>
        <w:rPr>
          <w:rFonts w:ascii="Times New Roman" w:eastAsia="Arial Unicode MS" w:hAnsi="Times New Roman"/>
        </w:rPr>
      </w:pPr>
      <w:r w:rsidRPr="004660E1">
        <w:rPr>
          <w:rFonts w:ascii="Times New Roman" w:eastAsia="Arial Unicode MS" w:hAnsi="Times New Roman"/>
        </w:rPr>
        <w:t xml:space="preserve"> - копирования в электронной форме запроса и иных документов, необходимых для получения услуги;</w:t>
      </w:r>
    </w:p>
    <w:p w:rsidR="004660E1" w:rsidRPr="004660E1" w:rsidRDefault="004660E1" w:rsidP="004660E1">
      <w:pPr>
        <w:tabs>
          <w:tab w:val="left" w:pos="1503"/>
        </w:tabs>
        <w:ind w:firstLine="709"/>
        <w:rPr>
          <w:rFonts w:ascii="Times New Roman" w:eastAsia="Arial Unicode MS" w:hAnsi="Times New Roman"/>
        </w:rPr>
      </w:pPr>
      <w:r w:rsidRPr="004660E1">
        <w:rPr>
          <w:rFonts w:ascii="Times New Roman" w:eastAsia="Arial Unicode MS" w:hAnsi="Times New Roman"/>
        </w:rPr>
        <w:lastRenderedPageBreak/>
        <w:t xml:space="preserve"> - подачи заявителем с использованием информационн</w:t>
      </w:r>
      <w:proofErr w:type="gramStart"/>
      <w:r w:rsidRPr="004660E1">
        <w:rPr>
          <w:rFonts w:ascii="Times New Roman" w:eastAsia="Arial Unicode MS" w:hAnsi="Times New Roman"/>
        </w:rPr>
        <w:t>о-</w:t>
      </w:r>
      <w:proofErr w:type="gramEnd"/>
      <w:r w:rsidRPr="004660E1">
        <w:rPr>
          <w:rFonts w:ascii="Times New Roman" w:eastAsia="Arial Unicode MS" w:hAnsi="Times New Roman"/>
        </w:rPr>
        <w:t xml:space="preserve"> телекоммуникационных технологий запроса о предоставлении услуги;</w:t>
      </w:r>
    </w:p>
    <w:p w:rsidR="004660E1" w:rsidRPr="004660E1" w:rsidRDefault="004660E1" w:rsidP="004660E1">
      <w:pPr>
        <w:tabs>
          <w:tab w:val="left" w:pos="1278"/>
        </w:tabs>
        <w:ind w:firstLine="709"/>
        <w:rPr>
          <w:rFonts w:ascii="Times New Roman" w:eastAsia="Arial Unicode MS" w:hAnsi="Times New Roman"/>
        </w:rPr>
      </w:pPr>
      <w:r w:rsidRPr="004660E1">
        <w:rPr>
          <w:rFonts w:ascii="Times New Roman" w:eastAsia="Arial Unicode MS" w:hAnsi="Times New Roman"/>
        </w:rPr>
        <w:t xml:space="preserve"> -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4660E1" w:rsidRPr="004660E1" w:rsidRDefault="004660E1" w:rsidP="004660E1">
      <w:pPr>
        <w:tabs>
          <w:tab w:val="left" w:pos="1138"/>
        </w:tabs>
        <w:ind w:firstLine="709"/>
        <w:rPr>
          <w:rFonts w:ascii="Times New Roman" w:eastAsia="Arial Unicode MS" w:hAnsi="Times New Roman"/>
        </w:rPr>
      </w:pPr>
      <w:r w:rsidRPr="004660E1">
        <w:rPr>
          <w:rFonts w:ascii="Times New Roman" w:eastAsia="Arial Unicode MS" w:hAnsi="Times New Roman"/>
        </w:rPr>
        <w:t xml:space="preserve"> - получения результата предоставления услуги в электронной форме;</w:t>
      </w:r>
    </w:p>
    <w:p w:rsidR="004660E1" w:rsidRPr="004660E1" w:rsidRDefault="004660E1" w:rsidP="004660E1">
      <w:pPr>
        <w:tabs>
          <w:tab w:val="left" w:pos="1147"/>
        </w:tabs>
        <w:ind w:firstLine="709"/>
        <w:rPr>
          <w:rFonts w:ascii="Times New Roman" w:eastAsia="Arial Unicode MS" w:hAnsi="Times New Roman"/>
        </w:rPr>
      </w:pPr>
      <w:r w:rsidRPr="004660E1">
        <w:rPr>
          <w:rFonts w:ascii="Times New Roman" w:eastAsia="Arial Unicode MS" w:hAnsi="Times New Roman"/>
        </w:rPr>
        <w:t xml:space="preserve"> - осуществления оценки качества предоставления услуги;</w:t>
      </w:r>
    </w:p>
    <w:p w:rsidR="004660E1" w:rsidRPr="004660E1" w:rsidRDefault="004660E1" w:rsidP="004660E1">
      <w:pPr>
        <w:tabs>
          <w:tab w:val="left" w:pos="1278"/>
        </w:tabs>
        <w:ind w:firstLine="709"/>
        <w:rPr>
          <w:rFonts w:ascii="Times New Roman" w:eastAsia="Arial Unicode MS" w:hAnsi="Times New Roman"/>
        </w:rPr>
      </w:pPr>
      <w:proofErr w:type="gramStart"/>
      <w:r w:rsidRPr="004660E1">
        <w:rPr>
          <w:rFonts w:ascii="Times New Roman" w:eastAsia="Arial Unicode MS" w:hAnsi="Times New Roman"/>
        </w:rPr>
        <w:t>-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На официальном сайте органа, предоставляющего услугу, обеспечивается возможность:</w:t>
      </w:r>
    </w:p>
    <w:p w:rsidR="004660E1" w:rsidRPr="004660E1" w:rsidRDefault="004660E1" w:rsidP="004660E1">
      <w:pPr>
        <w:tabs>
          <w:tab w:val="left" w:pos="1118"/>
        </w:tabs>
        <w:ind w:firstLine="709"/>
        <w:rPr>
          <w:rFonts w:ascii="Times New Roman" w:eastAsia="Arial Unicode MS" w:hAnsi="Times New Roman"/>
        </w:rPr>
      </w:pPr>
      <w:r w:rsidRPr="004660E1">
        <w:rPr>
          <w:rFonts w:ascii="Times New Roman" w:eastAsia="Arial Unicode MS" w:hAnsi="Times New Roman"/>
        </w:rPr>
        <w:t xml:space="preserve"> - доступа заявителей к сведениям об услуге;</w:t>
      </w:r>
    </w:p>
    <w:p w:rsidR="004660E1" w:rsidRPr="004660E1" w:rsidRDefault="004660E1" w:rsidP="004660E1">
      <w:pPr>
        <w:tabs>
          <w:tab w:val="left" w:pos="1249"/>
        </w:tabs>
        <w:ind w:firstLine="709"/>
        <w:rPr>
          <w:rFonts w:ascii="Times New Roman" w:eastAsia="Arial Unicode MS" w:hAnsi="Times New Roman"/>
        </w:rPr>
      </w:pPr>
      <w:r w:rsidRPr="004660E1">
        <w:rPr>
          <w:rFonts w:ascii="Times New Roman" w:eastAsia="Arial Unicode MS" w:hAnsi="Times New Roman"/>
        </w:rPr>
        <w:t xml:space="preserve"> - копирования в электронной форме запроса и иных документов, необходимых для получения услуги;</w:t>
      </w:r>
    </w:p>
    <w:p w:rsidR="004660E1" w:rsidRPr="004660E1" w:rsidRDefault="004660E1" w:rsidP="004660E1">
      <w:pPr>
        <w:tabs>
          <w:tab w:val="left" w:pos="1147"/>
        </w:tabs>
        <w:ind w:firstLine="709"/>
        <w:rPr>
          <w:rFonts w:ascii="Times New Roman" w:eastAsia="Arial Unicode MS" w:hAnsi="Times New Roman"/>
        </w:rPr>
      </w:pPr>
      <w:r w:rsidRPr="004660E1">
        <w:rPr>
          <w:rFonts w:ascii="Times New Roman" w:eastAsia="Arial Unicode MS" w:hAnsi="Times New Roman"/>
        </w:rPr>
        <w:t xml:space="preserve"> - осуществления оценки качества предоставления услуги;</w:t>
      </w:r>
    </w:p>
    <w:p w:rsidR="004660E1" w:rsidRPr="004660E1" w:rsidRDefault="004660E1" w:rsidP="004660E1">
      <w:pPr>
        <w:tabs>
          <w:tab w:val="left" w:pos="1278"/>
        </w:tabs>
        <w:ind w:firstLine="709"/>
        <w:rPr>
          <w:rFonts w:ascii="Times New Roman" w:eastAsia="Arial Unicode MS" w:hAnsi="Times New Roman"/>
        </w:rPr>
      </w:pPr>
      <w:proofErr w:type="gramStart"/>
      <w:r w:rsidRPr="004660E1">
        <w:rPr>
          <w:rFonts w:ascii="Times New Roman" w:eastAsia="Arial Unicode MS" w:hAnsi="Times New Roman"/>
        </w:rPr>
        <w:t>-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3.6. Порядок выполнения административных процедур (действий) многофункциональным центром.</w:t>
      </w:r>
    </w:p>
    <w:p w:rsidR="004660E1" w:rsidRPr="004660E1" w:rsidRDefault="004660E1" w:rsidP="004660E1">
      <w:pPr>
        <w:ind w:firstLine="709"/>
        <w:rPr>
          <w:rFonts w:ascii="Times New Roman" w:eastAsia="Arial Unicode MS" w:hAnsi="Times New Roman"/>
          <w:highlight w:val="yellow"/>
        </w:rPr>
      </w:pPr>
      <w:r w:rsidRPr="004660E1">
        <w:rPr>
          <w:rFonts w:ascii="Times New Roman" w:eastAsia="Arial Unicode MS" w:hAnsi="Times New Roman"/>
        </w:rPr>
        <w:t xml:space="preserve">3.6.1.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происходит в соответствии с правилами, установленными в многофункциональном центре. </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3.6.2. Документы, представленные заявителем в многофункциональный центр, доставляются в Отдел экспедитором или иным уполномоченным лицом многофункционального центра. 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Отдела вне очереди.</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3.6.3. В ходе приема документов ответственное лицо Отдела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В случае отсутствия документов, указанных в расписке, ответственное лицо Отдела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Один экземпляр сопроводительного реестра передаваемых комплектов документов остается многофункциональному центру с отметкой должностного лица Отдела, ответственного за предоставление муниципальной услуги, о получении, с указанием даты, времени и подписи лица, принявшего документы.</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3.6.4. 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Отдела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4660E1">
        <w:rPr>
          <w:rFonts w:ascii="Times New Roman" w:eastAsia="Arial Unicode MS" w:hAnsi="Times New Roman"/>
        </w:rPr>
        <w:t>н(</w:t>
      </w:r>
      <w:proofErr w:type="gramEnd"/>
      <w:r w:rsidRPr="004660E1">
        <w:rPr>
          <w:rFonts w:ascii="Times New Roman" w:eastAsia="Arial Unicode MS" w:hAnsi="Times New Roman"/>
        </w:rPr>
        <w:t>ы) отказа в приеме.</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 xml:space="preserve">3.6.5. </w:t>
      </w:r>
      <w:proofErr w:type="gramStart"/>
      <w:r w:rsidRPr="004660E1">
        <w:rPr>
          <w:rFonts w:ascii="Times New Roman" w:eastAsia="Arial Unicode MS" w:hAnsi="Times New Roman"/>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w:t>
      </w:r>
      <w:r w:rsidRPr="004660E1">
        <w:rPr>
          <w:rFonts w:ascii="Times New Roman" w:eastAsia="Arial Unicode MS" w:hAnsi="Times New Roman"/>
        </w:rPr>
        <w:lastRenderedPageBreak/>
        <w:t>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4660E1">
        <w:rPr>
          <w:rFonts w:ascii="Times New Roman" w:eastAsia="Arial Unicode MS" w:hAnsi="Times New Roman"/>
        </w:rPr>
        <w:t xml:space="preserve"> муниципальные услуги.</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Передача Отделом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Должностное лицо Отдела,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В случае принятия решения об отказе в предоставлении муниципальной услуги должностное лицо Отдела в письменном виде уведомляет заявителя о таком решении, с указанием причин приостановления, отказа предоставлении муниципальной услуги.</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Должностное лицо Отдела передает в многофункциональный центр результат муниципальной услуги на основании сопроводительного реестра.</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3.6.6. Информационный обмен между многофункциональным центром и Отделом осуществляется посредством доставки документов экспедитором многофункционального центра (при отсутствии технической возможности).</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3.7. Взаимодействие комиссии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3.7.1. При предоставлении муниципальной услуги в части приема заявлений и постановки на учет детей, нуждающихся в определении в ДОО, предусмотрено межведомственное взаимодействие с органами МВД России, Минобороны России, ФСБ России, ФСИН России, ФТС России в электронном виде.</w:t>
      </w:r>
    </w:p>
    <w:p w:rsidR="004660E1" w:rsidRPr="004660E1" w:rsidRDefault="004660E1" w:rsidP="004660E1">
      <w:pPr>
        <w:ind w:firstLine="709"/>
        <w:rPr>
          <w:rFonts w:ascii="Times New Roman" w:eastAsia="Arial Unicode MS" w:hAnsi="Times New Roman"/>
        </w:rPr>
      </w:pP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 xml:space="preserve"> 4. Формы </w:t>
      </w:r>
      <w:proofErr w:type="gramStart"/>
      <w:r w:rsidRPr="004660E1">
        <w:rPr>
          <w:rFonts w:ascii="Times New Roman" w:eastAsia="Arial Unicode MS" w:hAnsi="Times New Roman"/>
        </w:rPr>
        <w:t>контроля за</w:t>
      </w:r>
      <w:proofErr w:type="gramEnd"/>
      <w:r w:rsidRPr="004660E1">
        <w:rPr>
          <w:rFonts w:ascii="Times New Roman" w:eastAsia="Arial Unicode MS" w:hAnsi="Times New Roman"/>
        </w:rPr>
        <w:t xml:space="preserve"> исполнением административного регламента</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 xml:space="preserve">4.1. Порядок осуществления текущего </w:t>
      </w:r>
      <w:proofErr w:type="gramStart"/>
      <w:r w:rsidRPr="004660E1">
        <w:rPr>
          <w:rFonts w:ascii="Times New Roman" w:eastAsia="Arial Unicode MS" w:hAnsi="Times New Roman"/>
        </w:rPr>
        <w:t>контроля за</w:t>
      </w:r>
      <w:proofErr w:type="gramEnd"/>
      <w:r w:rsidRPr="004660E1">
        <w:rPr>
          <w:rFonts w:ascii="Times New Roman" w:eastAsia="Arial Unicode MS" w:hAnsi="Times New Roman"/>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 xml:space="preserve">4.1.1. Текущий </w:t>
      </w:r>
      <w:proofErr w:type="gramStart"/>
      <w:r w:rsidRPr="004660E1">
        <w:rPr>
          <w:rFonts w:ascii="Times New Roman" w:eastAsia="Arial Unicode MS" w:hAnsi="Times New Roman"/>
        </w:rPr>
        <w:t>контроль за</w:t>
      </w:r>
      <w:proofErr w:type="gramEnd"/>
      <w:r w:rsidRPr="004660E1">
        <w:rPr>
          <w:rFonts w:ascii="Times New Roman" w:eastAsia="Arial Unicode MS" w:hAnsi="Times New Roman"/>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w:t>
      </w:r>
      <w:r w:rsidRPr="004660E1">
        <w:rPr>
          <w:rFonts w:ascii="Times New Roman" w:hAnsi="Times New Roman"/>
        </w:rPr>
        <w:t>осуществляется должностными лицами Отдела, ответственными за организацию работы по предоставлению муниципальной услуги.</w:t>
      </w:r>
      <w:r w:rsidRPr="004660E1">
        <w:rPr>
          <w:rFonts w:ascii="Times New Roman" w:eastAsia="Arial Unicode MS" w:hAnsi="Times New Roman"/>
        </w:rPr>
        <w:t xml:space="preserve"> Текущий контроль осуществляется путем проведения проверок соблюдения и исполнения административного регламента и иных нормативных правовых актов, устанавливающих требования к предоставлению муниципальной услуги.</w:t>
      </w:r>
    </w:p>
    <w:p w:rsidR="004660E1" w:rsidRPr="004660E1" w:rsidRDefault="004660E1" w:rsidP="004660E1">
      <w:pPr>
        <w:pStyle w:val="ConsPlusNormal"/>
        <w:ind w:firstLine="709"/>
        <w:jc w:val="both"/>
        <w:rPr>
          <w:sz w:val="24"/>
          <w:szCs w:val="24"/>
        </w:rPr>
      </w:pPr>
      <w:r w:rsidRPr="004660E1">
        <w:rPr>
          <w:sz w:val="24"/>
          <w:szCs w:val="24"/>
        </w:rPr>
        <w:t>4.1.2.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660E1" w:rsidRPr="004660E1" w:rsidRDefault="004660E1" w:rsidP="004660E1">
      <w:pPr>
        <w:pStyle w:val="ConsPlusNormal"/>
        <w:ind w:firstLine="709"/>
        <w:jc w:val="both"/>
        <w:rPr>
          <w:sz w:val="24"/>
          <w:szCs w:val="24"/>
        </w:rPr>
      </w:pPr>
      <w:r w:rsidRPr="004660E1">
        <w:rPr>
          <w:sz w:val="24"/>
          <w:szCs w:val="24"/>
        </w:rPr>
        <w:t>Сотрудники Отдела, сотрудники ДОО,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lastRenderedPageBreak/>
        <w:t>4.2.Порядок и периодичность осуществления плановых и внеплановых проверок полноты и качества предоставления муниципальной услуги.</w:t>
      </w:r>
    </w:p>
    <w:p w:rsidR="004660E1" w:rsidRPr="004660E1" w:rsidRDefault="004660E1" w:rsidP="004660E1">
      <w:pPr>
        <w:pStyle w:val="ConsPlusNormal"/>
        <w:ind w:firstLine="709"/>
        <w:jc w:val="both"/>
        <w:rPr>
          <w:sz w:val="24"/>
          <w:szCs w:val="24"/>
        </w:rPr>
      </w:pPr>
      <w:r w:rsidRPr="004660E1">
        <w:rPr>
          <w:sz w:val="24"/>
          <w:szCs w:val="24"/>
        </w:rPr>
        <w:t>4.2.1. Порядок и периодичность осуществления плановых и внеплановых проверок полноты и качества предоставления муниципальной услуги устанавливаются на основании годового плана работы, утверждаемого руководителем Отдела, руководителем ДОО. Проведение плановых проверок полноты и качества предоставления муниципальной услуги осуществляется не реже двух раз в год.</w:t>
      </w:r>
    </w:p>
    <w:p w:rsidR="004660E1" w:rsidRPr="004660E1" w:rsidRDefault="004660E1" w:rsidP="004660E1">
      <w:pPr>
        <w:pStyle w:val="ConsPlusNormal"/>
        <w:ind w:firstLine="709"/>
        <w:jc w:val="both"/>
        <w:rPr>
          <w:sz w:val="24"/>
          <w:szCs w:val="24"/>
        </w:rPr>
      </w:pPr>
      <w:r w:rsidRPr="004660E1">
        <w:rPr>
          <w:sz w:val="24"/>
          <w:szCs w:val="24"/>
        </w:rPr>
        <w:t>4.2.2. 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приказом руководителя Отдела.</w:t>
      </w:r>
    </w:p>
    <w:p w:rsidR="004660E1" w:rsidRPr="004660E1" w:rsidRDefault="004660E1" w:rsidP="004660E1">
      <w:pPr>
        <w:pStyle w:val="ConsPlusNormal"/>
        <w:ind w:firstLine="709"/>
        <w:jc w:val="both"/>
        <w:rPr>
          <w:sz w:val="24"/>
          <w:szCs w:val="24"/>
        </w:rPr>
      </w:pPr>
      <w:r w:rsidRPr="004660E1">
        <w:rPr>
          <w:sz w:val="24"/>
          <w:szCs w:val="24"/>
        </w:rPr>
        <w:t>Результаты проверки оформляются в виде справки (акта), в которой отмечаются выявленные недостатки и указываются предложения по их устранению.</w:t>
      </w:r>
    </w:p>
    <w:p w:rsidR="004660E1" w:rsidRPr="004660E1" w:rsidRDefault="004660E1" w:rsidP="004660E1">
      <w:pPr>
        <w:pStyle w:val="ConsPlusNormal"/>
        <w:ind w:firstLine="709"/>
        <w:jc w:val="both"/>
        <w:rPr>
          <w:sz w:val="24"/>
          <w:szCs w:val="24"/>
        </w:rPr>
      </w:pPr>
      <w:r w:rsidRPr="004660E1">
        <w:rPr>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660E1" w:rsidRPr="004660E1" w:rsidRDefault="004660E1" w:rsidP="004660E1">
      <w:pPr>
        <w:numPr>
          <w:ilvl w:val="0"/>
          <w:numId w:val="30"/>
        </w:numPr>
        <w:tabs>
          <w:tab w:val="left" w:pos="0"/>
        </w:tabs>
        <w:autoSpaceDE w:val="0"/>
        <w:ind w:left="0" w:firstLine="709"/>
        <w:rPr>
          <w:rFonts w:ascii="Times New Roman" w:hAnsi="Times New Roman"/>
          <w:lang w:eastAsia="ar-SA"/>
        </w:rPr>
      </w:pPr>
      <w:r w:rsidRPr="004660E1">
        <w:rPr>
          <w:rFonts w:ascii="Times New Roman" w:hAnsi="Times New Roman"/>
          <w:lang w:eastAsia="ar-SA"/>
        </w:rPr>
        <w:t>4.3. Ответственность должностных лиц Отдела, Образовательных учреждений за решения и действия (бездействие), принимаемые (осуществляемые) ими в ходе предоставления муниципальной услуги:</w:t>
      </w:r>
    </w:p>
    <w:p w:rsidR="004660E1" w:rsidRPr="004660E1" w:rsidRDefault="004660E1" w:rsidP="004660E1">
      <w:pPr>
        <w:numPr>
          <w:ilvl w:val="0"/>
          <w:numId w:val="30"/>
        </w:numPr>
        <w:tabs>
          <w:tab w:val="left" w:pos="-142"/>
          <w:tab w:val="left" w:pos="0"/>
        </w:tabs>
        <w:autoSpaceDE w:val="0"/>
        <w:ind w:left="0" w:firstLine="709"/>
        <w:rPr>
          <w:rFonts w:ascii="Times New Roman" w:hAnsi="Times New Roman"/>
          <w:lang w:eastAsia="ar-SA"/>
        </w:rPr>
      </w:pPr>
      <w:r w:rsidRPr="004660E1">
        <w:rPr>
          <w:rFonts w:ascii="Times New Roman" w:hAnsi="Times New Roman"/>
          <w:lang w:eastAsia="ar-SA"/>
        </w:rPr>
        <w:t xml:space="preserve"> Должностные лица Образовательных учреждений, виновные в нарушении установленного порядка рассмотрения обращений граждан, привлекаются к ответственности в соответствии с законодательством Российской Федерации.</w:t>
      </w:r>
    </w:p>
    <w:p w:rsidR="004660E1" w:rsidRPr="004660E1" w:rsidRDefault="004660E1" w:rsidP="004660E1">
      <w:pPr>
        <w:numPr>
          <w:ilvl w:val="0"/>
          <w:numId w:val="30"/>
        </w:numPr>
        <w:tabs>
          <w:tab w:val="left" w:pos="0"/>
        </w:tabs>
        <w:autoSpaceDE w:val="0"/>
        <w:ind w:left="0" w:firstLine="709"/>
        <w:rPr>
          <w:rFonts w:ascii="Times New Roman" w:hAnsi="Times New Roman"/>
          <w:lang w:eastAsia="ar-SA"/>
        </w:rPr>
      </w:pPr>
      <w:r w:rsidRPr="004660E1">
        <w:rPr>
          <w:rFonts w:ascii="Times New Roman" w:hAnsi="Times New Roman"/>
          <w:lang w:eastAsia="ar-SA"/>
        </w:rPr>
        <w:t xml:space="preserve"> 4.4. Требования к порядку и формам </w:t>
      </w:r>
      <w:proofErr w:type="gramStart"/>
      <w:r w:rsidRPr="004660E1">
        <w:rPr>
          <w:rFonts w:ascii="Times New Roman" w:hAnsi="Times New Roman"/>
          <w:lang w:eastAsia="ar-SA"/>
        </w:rPr>
        <w:t>контроля за</w:t>
      </w:r>
      <w:proofErr w:type="gramEnd"/>
      <w:r w:rsidRPr="004660E1">
        <w:rPr>
          <w:rFonts w:ascii="Times New Roman" w:hAnsi="Times New Roman"/>
          <w:lang w:eastAsia="ar-SA"/>
        </w:rPr>
        <w:t xml:space="preserve"> предоставлением муниципальной услуги, в том числе со стороны граждан, их объединений и организаций.</w:t>
      </w:r>
    </w:p>
    <w:p w:rsidR="004660E1" w:rsidRPr="004660E1" w:rsidRDefault="004660E1" w:rsidP="004660E1">
      <w:pPr>
        <w:numPr>
          <w:ilvl w:val="0"/>
          <w:numId w:val="30"/>
        </w:numPr>
        <w:tabs>
          <w:tab w:val="left" w:pos="0"/>
        </w:tabs>
        <w:autoSpaceDE w:val="0"/>
        <w:ind w:left="0" w:firstLine="709"/>
        <w:rPr>
          <w:rFonts w:ascii="Times New Roman" w:hAnsi="Times New Roman"/>
          <w:lang w:eastAsia="ar-SA"/>
        </w:rPr>
      </w:pPr>
      <w:proofErr w:type="gramStart"/>
      <w:r w:rsidRPr="004660E1">
        <w:rPr>
          <w:rFonts w:ascii="Times New Roman" w:hAnsi="Times New Roman"/>
          <w:lang w:eastAsia="ar-SA"/>
        </w:rPr>
        <w:t>Контроль за</w:t>
      </w:r>
      <w:proofErr w:type="gramEnd"/>
      <w:r w:rsidRPr="004660E1">
        <w:rPr>
          <w:rFonts w:ascii="Times New Roman" w:hAnsi="Times New Roman"/>
          <w:lang w:eastAsia="ar-SA"/>
        </w:rPr>
        <w:t xml:space="preserve"> предоставлением муниципальной услуги со стороны уполномоченных должностных лиц Отдела по образованию района и Образовательных учреждений должен быть постоянным, всесторонним и объективным.</w:t>
      </w:r>
    </w:p>
    <w:p w:rsidR="004660E1" w:rsidRPr="004660E1" w:rsidRDefault="004660E1" w:rsidP="004660E1">
      <w:pPr>
        <w:numPr>
          <w:ilvl w:val="0"/>
          <w:numId w:val="30"/>
        </w:numPr>
        <w:tabs>
          <w:tab w:val="left" w:pos="0"/>
        </w:tabs>
        <w:autoSpaceDE w:val="0"/>
        <w:ind w:left="0" w:firstLine="709"/>
        <w:rPr>
          <w:rFonts w:ascii="Times New Roman" w:hAnsi="Times New Roman"/>
          <w:lang w:eastAsia="ar-SA"/>
        </w:rPr>
      </w:pPr>
      <w:proofErr w:type="gramStart"/>
      <w:r w:rsidRPr="004660E1">
        <w:rPr>
          <w:rFonts w:ascii="Times New Roman" w:hAnsi="Times New Roman"/>
          <w:lang w:eastAsia="ar-SA"/>
        </w:rPr>
        <w:t>Контроль за предоставлением муниципальной услуги со стороны граждан может осуществляться путем получения информации (устной, по телефону, в письменной или электронной форме по запросу) о наличии в действиях (бездействии) ответственных должностных лиц Отдела по образованию и Образовательных учреждений,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муниципальных услуги.</w:t>
      </w:r>
      <w:proofErr w:type="gramEnd"/>
    </w:p>
    <w:p w:rsidR="004660E1" w:rsidRPr="004660E1" w:rsidRDefault="004660E1" w:rsidP="004660E1">
      <w:pPr>
        <w:numPr>
          <w:ilvl w:val="0"/>
          <w:numId w:val="30"/>
        </w:numPr>
        <w:tabs>
          <w:tab w:val="left" w:pos="0"/>
        </w:tabs>
        <w:ind w:left="0" w:firstLine="709"/>
        <w:rPr>
          <w:rFonts w:ascii="Times New Roman" w:hAnsi="Times New Roman"/>
          <w:lang w:eastAsia="ar-SA"/>
        </w:rPr>
      </w:pPr>
      <w:r w:rsidRPr="004660E1">
        <w:rPr>
          <w:rFonts w:ascii="Times New Roman" w:hAnsi="Times New Roman"/>
          <w:lang w:eastAsia="ar-SA"/>
        </w:rPr>
        <w:t>Текущий контроль над порядком предоставления и качеством исполнения муниципальной услуги включает в себя:</w:t>
      </w:r>
    </w:p>
    <w:p w:rsidR="004660E1" w:rsidRPr="004660E1" w:rsidRDefault="004660E1" w:rsidP="004660E1">
      <w:pPr>
        <w:ind w:firstLine="709"/>
        <w:rPr>
          <w:rFonts w:ascii="Times New Roman" w:hAnsi="Times New Roman"/>
          <w:lang w:eastAsia="ar-SA"/>
        </w:rPr>
      </w:pPr>
      <w:r w:rsidRPr="004660E1">
        <w:rPr>
          <w:rFonts w:ascii="Times New Roman" w:hAnsi="Times New Roman"/>
          <w:lang w:eastAsia="ar-SA"/>
        </w:rPr>
        <w:t>-персонифицированный учет регистрации детей для зачисления в Образовательное учреждение;</w:t>
      </w:r>
    </w:p>
    <w:p w:rsidR="004660E1" w:rsidRPr="004660E1" w:rsidRDefault="004660E1" w:rsidP="004660E1">
      <w:pPr>
        <w:ind w:firstLine="709"/>
        <w:rPr>
          <w:rFonts w:ascii="Times New Roman" w:hAnsi="Times New Roman"/>
          <w:lang w:eastAsia="ar-SA"/>
        </w:rPr>
      </w:pPr>
      <w:r w:rsidRPr="004660E1">
        <w:rPr>
          <w:rFonts w:ascii="Times New Roman" w:hAnsi="Times New Roman"/>
          <w:lang w:eastAsia="ar-SA"/>
        </w:rPr>
        <w:t xml:space="preserve">-проведение проверок соблюдения и исполнения руководителями Образовательных учреждений действующего законодательства, положений настоящего регламента. </w:t>
      </w:r>
    </w:p>
    <w:p w:rsidR="004660E1" w:rsidRPr="004660E1" w:rsidRDefault="004660E1" w:rsidP="004660E1">
      <w:pPr>
        <w:numPr>
          <w:ilvl w:val="0"/>
          <w:numId w:val="30"/>
        </w:numPr>
        <w:tabs>
          <w:tab w:val="left" w:pos="0"/>
        </w:tabs>
        <w:ind w:left="0" w:firstLine="709"/>
        <w:rPr>
          <w:rFonts w:ascii="Times New Roman" w:hAnsi="Times New Roman"/>
          <w:lang w:eastAsia="ar-SA"/>
        </w:rPr>
      </w:pPr>
      <w:r w:rsidRPr="004660E1">
        <w:rPr>
          <w:rFonts w:ascii="Times New Roman" w:hAnsi="Times New Roman"/>
          <w:lang w:eastAsia="ar-SA"/>
        </w:rPr>
        <w:t>В случае выявления в результате осуществления контроля над оказанием муниципальной услуги нарушений порядка предоставления и качества исполнения муниципальной услуги привлечение виновных лиц к ответственности осуществляется в соответствии с действующим законодательством.</w:t>
      </w:r>
    </w:p>
    <w:p w:rsidR="004660E1" w:rsidRPr="004660E1" w:rsidRDefault="004660E1" w:rsidP="004660E1">
      <w:pPr>
        <w:ind w:firstLine="709"/>
        <w:rPr>
          <w:rFonts w:ascii="Times New Roman" w:eastAsia="Arial Unicode MS" w:hAnsi="Times New Roman"/>
        </w:rPr>
      </w:pP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 xml:space="preserve">5. Досудебный (внесудебный) порядок обжалования решений и действий (бездействия) отдела,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муниципальных служащих, работников</w:t>
      </w:r>
    </w:p>
    <w:p w:rsidR="004660E1" w:rsidRPr="004660E1" w:rsidRDefault="004660E1" w:rsidP="004660E1">
      <w:pPr>
        <w:ind w:firstLine="709"/>
        <w:rPr>
          <w:rFonts w:ascii="Times New Roman" w:eastAsia="Arial Unicode MS" w:hAnsi="Times New Roman"/>
        </w:rPr>
      </w:pPr>
    </w:p>
    <w:p w:rsidR="004660E1" w:rsidRPr="004660E1" w:rsidRDefault="004660E1" w:rsidP="004660E1">
      <w:pPr>
        <w:pStyle w:val="a9"/>
        <w:tabs>
          <w:tab w:val="left" w:pos="0"/>
        </w:tabs>
        <w:ind w:left="0" w:firstLine="709"/>
        <w:rPr>
          <w:rFonts w:eastAsia="Arial Unicode MS"/>
          <w:sz w:val="24"/>
        </w:rPr>
      </w:pPr>
      <w:r w:rsidRPr="004660E1">
        <w:rPr>
          <w:rFonts w:eastAsia="Arial Unicode MS"/>
          <w:sz w:val="24"/>
        </w:rPr>
        <w:t>5.1.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660E1" w:rsidRPr="004660E1" w:rsidRDefault="004660E1" w:rsidP="004660E1">
      <w:pPr>
        <w:numPr>
          <w:ilvl w:val="0"/>
          <w:numId w:val="32"/>
        </w:numPr>
        <w:tabs>
          <w:tab w:val="left" w:pos="1479"/>
        </w:tabs>
        <w:ind w:firstLine="709"/>
        <w:rPr>
          <w:rFonts w:ascii="Times New Roman" w:eastAsia="Arial Unicode MS" w:hAnsi="Times New Roman"/>
        </w:rPr>
      </w:pPr>
      <w:r w:rsidRPr="004660E1">
        <w:rPr>
          <w:rFonts w:ascii="Times New Roman" w:eastAsia="Arial Unicode MS" w:hAnsi="Times New Roman"/>
        </w:rPr>
        <w:t>Заявитель имеет право на обжалование действий (бездействия) Отдела, а также его должностных лиц или многофункционального центра, работника многофункционального центра в досудебном (внесудебном) порядке.</w:t>
      </w:r>
    </w:p>
    <w:p w:rsidR="004660E1" w:rsidRPr="004660E1" w:rsidRDefault="004660E1" w:rsidP="004660E1">
      <w:pPr>
        <w:numPr>
          <w:ilvl w:val="0"/>
          <w:numId w:val="32"/>
        </w:numPr>
        <w:tabs>
          <w:tab w:val="left" w:pos="1489"/>
        </w:tabs>
        <w:ind w:firstLine="709"/>
        <w:rPr>
          <w:rFonts w:ascii="Times New Roman" w:eastAsia="Arial Unicode MS" w:hAnsi="Times New Roman"/>
        </w:rPr>
      </w:pPr>
      <w:proofErr w:type="gramStart"/>
      <w:r w:rsidRPr="004660E1">
        <w:rPr>
          <w:rFonts w:ascii="Times New Roman" w:eastAsia="Arial Unicode MS" w:hAnsi="Times New Roman"/>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4660E1" w:rsidRPr="004660E1" w:rsidRDefault="004660E1" w:rsidP="004660E1">
      <w:pPr>
        <w:numPr>
          <w:ilvl w:val="0"/>
          <w:numId w:val="32"/>
        </w:numPr>
        <w:tabs>
          <w:tab w:val="left" w:pos="1652"/>
        </w:tabs>
        <w:ind w:firstLine="709"/>
        <w:rPr>
          <w:rFonts w:ascii="Times New Roman" w:eastAsia="Arial Unicode MS" w:hAnsi="Times New Roman"/>
        </w:rPr>
      </w:pPr>
      <w:r w:rsidRPr="004660E1">
        <w:rPr>
          <w:rFonts w:ascii="Times New Roman" w:eastAsia="Arial Unicode MS" w:hAnsi="Times New Roman"/>
        </w:rPr>
        <w:t>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4660E1" w:rsidRPr="004660E1" w:rsidRDefault="004660E1" w:rsidP="004660E1">
      <w:pPr>
        <w:pStyle w:val="a3"/>
        <w:ind w:firstLine="709"/>
      </w:pPr>
      <w:r w:rsidRPr="004660E1">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660E1" w:rsidRPr="004660E1" w:rsidRDefault="004660E1" w:rsidP="004660E1">
      <w:pPr>
        <w:pStyle w:val="a3"/>
        <w:ind w:firstLine="709"/>
      </w:pPr>
      <w:r w:rsidRPr="004660E1">
        <w:t xml:space="preserve">5.2.1.. Жалоба на решения и (или) действия (бездействие), принятые в ходе предоставления муниципальной услуги может быть направлена главе </w:t>
      </w:r>
      <w:proofErr w:type="spellStart"/>
      <w:r w:rsidRPr="004660E1">
        <w:rPr>
          <w:rStyle w:val="aa"/>
          <w:i w:val="0"/>
        </w:rPr>
        <w:t>Богучарского</w:t>
      </w:r>
      <w:proofErr w:type="spellEnd"/>
      <w:r w:rsidRPr="004660E1">
        <w:rPr>
          <w:rStyle w:val="aa"/>
          <w:i w:val="0"/>
        </w:rPr>
        <w:t xml:space="preserve"> муниципального района</w:t>
      </w:r>
      <w:r w:rsidRPr="004660E1">
        <w:t>.</w:t>
      </w:r>
    </w:p>
    <w:p w:rsidR="004660E1" w:rsidRPr="004660E1" w:rsidRDefault="004660E1" w:rsidP="004660E1">
      <w:pPr>
        <w:pStyle w:val="a3"/>
        <w:ind w:firstLine="709"/>
      </w:pPr>
      <w:r w:rsidRPr="004660E1">
        <w:t>Жалоба, поступившая в администрацию, подлежит регистрации не позднее следующего рабочего дня со дня ее поступления.</w:t>
      </w:r>
    </w:p>
    <w:p w:rsidR="004660E1" w:rsidRPr="004660E1" w:rsidRDefault="004660E1" w:rsidP="004660E1">
      <w:pPr>
        <w:pStyle w:val="a3"/>
        <w:ind w:firstLine="709"/>
      </w:pPr>
      <w:r w:rsidRPr="004660E1">
        <w:t>Жалоба на решения и действия (бездействие) работника МФЦ подается руководителю этого МФЦ. Жалоба на решения и действия (бездействие) МФЦ подается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4660E1" w:rsidRPr="004660E1" w:rsidRDefault="004660E1" w:rsidP="004660E1">
      <w:pPr>
        <w:pStyle w:val="a3"/>
        <w:ind w:firstLine="709"/>
      </w:pPr>
      <w:r w:rsidRPr="004660E1">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660E1" w:rsidRPr="004660E1" w:rsidRDefault="004660E1" w:rsidP="004660E1">
      <w:pPr>
        <w:pStyle w:val="a3"/>
        <w:ind w:firstLine="709"/>
      </w:pPr>
      <w:r w:rsidRPr="004660E1">
        <w:t>5.3. Способы информирования заявителей о порядке подачи и рассмотрения жалобы, в том числе с использованием Единого портала, Портала Воронежской области</w:t>
      </w:r>
    </w:p>
    <w:p w:rsidR="004660E1" w:rsidRPr="004660E1" w:rsidRDefault="004660E1" w:rsidP="004660E1">
      <w:pPr>
        <w:pStyle w:val="a3"/>
        <w:ind w:firstLine="709"/>
      </w:pPr>
      <w:r w:rsidRPr="004660E1">
        <w:t>Заявитель имеет право на получение информации и документов, необходимых для обоснования и рассмотрения жалобы.</w:t>
      </w:r>
    </w:p>
    <w:p w:rsidR="004660E1" w:rsidRPr="004660E1" w:rsidRDefault="004660E1" w:rsidP="004660E1">
      <w:pPr>
        <w:pStyle w:val="a3"/>
        <w:ind w:firstLine="709"/>
      </w:pPr>
      <w:r w:rsidRPr="004660E1">
        <w:t>Информирование заявителя о порядке подачи и рассмотрения жалобы осуществляется:</w:t>
      </w:r>
    </w:p>
    <w:p w:rsidR="004660E1" w:rsidRPr="004660E1" w:rsidRDefault="004660E1" w:rsidP="004660E1">
      <w:pPr>
        <w:pStyle w:val="a3"/>
        <w:ind w:firstLine="709"/>
      </w:pPr>
      <w:r w:rsidRPr="004660E1">
        <w:t>1) при личном приеме заявителей в администрации, МФЦ, с использованием телефонной связи, в письменной форме, по электронной почте;</w:t>
      </w:r>
    </w:p>
    <w:p w:rsidR="004660E1" w:rsidRPr="004660E1" w:rsidRDefault="004660E1" w:rsidP="004660E1">
      <w:pPr>
        <w:pStyle w:val="a3"/>
        <w:ind w:firstLine="709"/>
      </w:pPr>
      <w:r w:rsidRPr="004660E1">
        <w:t>2) посредством размещения информации на официальном сайте администрации, а также на Едином портале, Портале Воронежской области.</w:t>
      </w:r>
    </w:p>
    <w:p w:rsidR="004660E1" w:rsidRPr="004660E1" w:rsidRDefault="004660E1" w:rsidP="004660E1">
      <w:pPr>
        <w:pStyle w:val="a3"/>
        <w:ind w:firstLine="709"/>
      </w:pPr>
      <w:r w:rsidRPr="004660E1">
        <w:t>5.4. Перечень нормативных правовых актов, регулирующих порядок досудебного (внесудебного) обжалования решений и действий (бездействия) администрации, а также должностных лиц администрации</w:t>
      </w:r>
    </w:p>
    <w:p w:rsidR="004660E1" w:rsidRPr="004660E1" w:rsidRDefault="004660E1" w:rsidP="004660E1">
      <w:pPr>
        <w:pStyle w:val="a3"/>
        <w:ind w:firstLine="709"/>
      </w:pPr>
      <w:r w:rsidRPr="004660E1">
        <w:t>Порядок досудебного (внесудебного) обжалования решений и действий (бездействия) администрации, а также должностных лиц администрации регулируется следующими нормативными правовыми актами:</w:t>
      </w:r>
    </w:p>
    <w:p w:rsidR="004660E1" w:rsidRPr="004660E1" w:rsidRDefault="004660E1" w:rsidP="004660E1">
      <w:pPr>
        <w:pStyle w:val="a3"/>
        <w:ind w:firstLine="709"/>
      </w:pPr>
      <w:r w:rsidRPr="004660E1">
        <w:t>1) Федеральным законом от 27.07.2010 № 210-ФЗ «Об организации предоставления государственных и муниципальных услуг»;</w:t>
      </w:r>
    </w:p>
    <w:p w:rsidR="004660E1" w:rsidRPr="004660E1" w:rsidRDefault="004660E1" w:rsidP="004660E1">
      <w:pPr>
        <w:pStyle w:val="a3"/>
        <w:ind w:firstLine="709"/>
      </w:pPr>
      <w:r w:rsidRPr="004660E1">
        <w:lastRenderedPageBreak/>
        <w:t>2)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660E1" w:rsidRPr="004660E1" w:rsidRDefault="004660E1" w:rsidP="004660E1">
      <w:pPr>
        <w:tabs>
          <w:tab w:val="left" w:pos="0"/>
        </w:tabs>
        <w:ind w:firstLine="709"/>
        <w:rPr>
          <w:rFonts w:ascii="Times New Roman" w:eastAsia="Arial Unicode MS" w:hAnsi="Times New Roman"/>
        </w:rPr>
      </w:pPr>
      <w:r w:rsidRPr="004660E1">
        <w:rPr>
          <w:rFonts w:ascii="Times New Roman" w:eastAsia="Arial Unicode MS" w:hAnsi="Times New Roman"/>
        </w:rPr>
        <w:t>5.5. Информация для заявителя о его праве подать жалобу.</w:t>
      </w:r>
    </w:p>
    <w:p w:rsidR="004660E1" w:rsidRPr="004660E1" w:rsidRDefault="004660E1" w:rsidP="004660E1">
      <w:pPr>
        <w:tabs>
          <w:tab w:val="left" w:pos="1479"/>
        </w:tabs>
        <w:ind w:firstLine="709"/>
        <w:rPr>
          <w:rFonts w:ascii="Times New Roman" w:eastAsia="Arial Unicode MS" w:hAnsi="Times New Roman"/>
        </w:rPr>
      </w:pPr>
      <w:r w:rsidRPr="004660E1">
        <w:rPr>
          <w:rFonts w:ascii="Times New Roman" w:eastAsia="Arial Unicode MS" w:hAnsi="Times New Roman"/>
        </w:rPr>
        <w:t>5.5.1.Заявитель имеет право на обжалование действий (бездействия) Отдела, а также его должностных лиц или многофункционального центра, работника многофункционального центра в досудебном (внесудебном) порядке.</w:t>
      </w:r>
    </w:p>
    <w:p w:rsidR="004660E1" w:rsidRPr="004660E1" w:rsidRDefault="004660E1" w:rsidP="004660E1">
      <w:pPr>
        <w:tabs>
          <w:tab w:val="left" w:pos="1489"/>
        </w:tabs>
        <w:ind w:firstLine="709"/>
        <w:rPr>
          <w:rFonts w:ascii="Times New Roman" w:eastAsia="Arial Unicode MS" w:hAnsi="Times New Roman"/>
        </w:rPr>
      </w:pPr>
      <w:proofErr w:type="gramStart"/>
      <w:r w:rsidRPr="004660E1">
        <w:rPr>
          <w:rFonts w:ascii="Times New Roman" w:eastAsia="Arial Unicode MS" w:hAnsi="Times New Roman"/>
        </w:rPr>
        <w:t>5.5.2.Граждане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4660E1" w:rsidRPr="004660E1" w:rsidRDefault="004660E1" w:rsidP="004660E1">
      <w:pPr>
        <w:tabs>
          <w:tab w:val="left" w:pos="1652"/>
        </w:tabs>
        <w:ind w:firstLine="709"/>
        <w:rPr>
          <w:rFonts w:ascii="Times New Roman" w:eastAsia="Arial Unicode MS" w:hAnsi="Times New Roman"/>
        </w:rPr>
      </w:pPr>
      <w:r w:rsidRPr="004660E1">
        <w:rPr>
          <w:rFonts w:ascii="Times New Roman" w:eastAsia="Arial Unicode MS" w:hAnsi="Times New Roman"/>
        </w:rPr>
        <w:t>5.5.3.Граждане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4660E1" w:rsidRPr="004660E1" w:rsidRDefault="004660E1" w:rsidP="004660E1">
      <w:pPr>
        <w:tabs>
          <w:tab w:val="left" w:pos="0"/>
        </w:tabs>
        <w:ind w:firstLine="709"/>
        <w:rPr>
          <w:rFonts w:ascii="Times New Roman" w:eastAsia="Arial Unicode MS" w:hAnsi="Times New Roman"/>
        </w:rPr>
      </w:pPr>
      <w:r w:rsidRPr="004660E1">
        <w:rPr>
          <w:rFonts w:ascii="Times New Roman" w:eastAsia="Arial Unicode MS" w:hAnsi="Times New Roman"/>
        </w:rPr>
        <w:t>5.6. Предмет жалобы.</w:t>
      </w:r>
    </w:p>
    <w:p w:rsidR="004660E1" w:rsidRPr="004660E1" w:rsidRDefault="004660E1" w:rsidP="004660E1">
      <w:pPr>
        <w:tabs>
          <w:tab w:val="left" w:pos="1446"/>
        </w:tabs>
        <w:ind w:firstLine="709"/>
        <w:rPr>
          <w:rFonts w:ascii="Times New Roman" w:eastAsia="Arial Unicode MS" w:hAnsi="Times New Roman"/>
        </w:rPr>
      </w:pPr>
      <w:r w:rsidRPr="004660E1">
        <w:rPr>
          <w:rFonts w:ascii="Times New Roman" w:eastAsia="Arial Unicode MS" w:hAnsi="Times New Roman"/>
        </w:rPr>
        <w:t>5.6.1.Нарушение срока регистрации запроса (комплексного запроса) о предоставлении муниципальной услуги.</w:t>
      </w:r>
    </w:p>
    <w:p w:rsidR="004660E1" w:rsidRPr="004660E1" w:rsidRDefault="004660E1" w:rsidP="004660E1">
      <w:pPr>
        <w:tabs>
          <w:tab w:val="left" w:pos="1542"/>
        </w:tabs>
        <w:ind w:firstLine="709"/>
        <w:rPr>
          <w:rFonts w:ascii="Times New Roman" w:eastAsia="Arial Unicode MS" w:hAnsi="Times New Roman"/>
        </w:rPr>
      </w:pPr>
      <w:r w:rsidRPr="004660E1">
        <w:rPr>
          <w:rFonts w:ascii="Times New Roman" w:eastAsia="Arial Unicode MS" w:hAnsi="Times New Roman"/>
        </w:rPr>
        <w:t>5.6.2.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4660E1" w:rsidRPr="004660E1" w:rsidRDefault="004660E1" w:rsidP="004660E1">
      <w:pPr>
        <w:tabs>
          <w:tab w:val="left" w:pos="1551"/>
        </w:tabs>
        <w:ind w:firstLine="709"/>
        <w:rPr>
          <w:rFonts w:ascii="Times New Roman" w:eastAsia="Arial Unicode MS" w:hAnsi="Times New Roman"/>
        </w:rPr>
      </w:pPr>
      <w:r w:rsidRPr="004660E1">
        <w:rPr>
          <w:rFonts w:ascii="Times New Roman" w:eastAsia="Arial Unicode MS" w:hAnsi="Times New Roman"/>
        </w:rPr>
        <w:t>5.6.3.Требование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4660E1" w:rsidRPr="004660E1" w:rsidRDefault="004660E1" w:rsidP="004660E1">
      <w:pPr>
        <w:tabs>
          <w:tab w:val="left" w:pos="1690"/>
        </w:tabs>
        <w:ind w:firstLine="709"/>
        <w:rPr>
          <w:rFonts w:ascii="Times New Roman" w:eastAsia="Arial Unicode MS" w:hAnsi="Times New Roman"/>
        </w:rPr>
      </w:pPr>
      <w:r w:rsidRPr="004660E1">
        <w:rPr>
          <w:rFonts w:ascii="Times New Roman" w:eastAsia="Arial Unicode MS" w:hAnsi="Times New Roman"/>
        </w:rPr>
        <w:t>5.6.4. Отказ в приеме документов,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 у заявителя.</w:t>
      </w:r>
    </w:p>
    <w:p w:rsidR="004660E1" w:rsidRPr="004660E1" w:rsidRDefault="004660E1" w:rsidP="004660E1">
      <w:pPr>
        <w:tabs>
          <w:tab w:val="left" w:pos="1470"/>
          <w:tab w:val="left" w:pos="2574"/>
          <w:tab w:val="left" w:pos="6342"/>
          <w:tab w:val="left" w:pos="8142"/>
        </w:tabs>
        <w:ind w:firstLine="709"/>
        <w:rPr>
          <w:rFonts w:ascii="Times New Roman" w:eastAsia="Arial Unicode MS" w:hAnsi="Times New Roman"/>
        </w:rPr>
      </w:pPr>
      <w:r w:rsidRPr="004660E1">
        <w:rPr>
          <w:rFonts w:ascii="Times New Roman" w:eastAsia="Arial Unicode MS" w:hAnsi="Times New Roman"/>
        </w:rPr>
        <w:t xml:space="preserve">5.6.5.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 </w:t>
      </w:r>
    </w:p>
    <w:p w:rsidR="004660E1" w:rsidRPr="004660E1" w:rsidRDefault="004660E1" w:rsidP="004660E1">
      <w:pPr>
        <w:tabs>
          <w:tab w:val="left" w:pos="1470"/>
          <w:tab w:val="left" w:pos="2574"/>
          <w:tab w:val="left" w:pos="6342"/>
          <w:tab w:val="left" w:pos="8142"/>
        </w:tabs>
        <w:ind w:firstLine="709"/>
        <w:rPr>
          <w:rFonts w:ascii="Times New Roman" w:eastAsia="Arial Unicode MS" w:hAnsi="Times New Roman"/>
        </w:rPr>
      </w:pPr>
      <w:r w:rsidRPr="004660E1">
        <w:rPr>
          <w:rFonts w:ascii="Times New Roman" w:eastAsia="Arial Unicode MS" w:hAnsi="Times New Roman"/>
        </w:rPr>
        <w:t>5.6.6. Затребование с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p>
    <w:p w:rsidR="004660E1" w:rsidRPr="004660E1" w:rsidRDefault="004660E1" w:rsidP="004660E1">
      <w:pPr>
        <w:tabs>
          <w:tab w:val="left" w:pos="1638"/>
        </w:tabs>
        <w:ind w:firstLine="709"/>
        <w:rPr>
          <w:rFonts w:ascii="Times New Roman" w:eastAsia="Arial Unicode MS" w:hAnsi="Times New Roman"/>
        </w:rPr>
      </w:pPr>
      <w:r w:rsidRPr="004660E1">
        <w:rPr>
          <w:rFonts w:ascii="Times New Roman" w:eastAsia="Arial Unicode MS" w:hAnsi="Times New Roman"/>
        </w:rPr>
        <w:t xml:space="preserve">5.6.7. </w:t>
      </w:r>
      <w:proofErr w:type="gramStart"/>
      <w:r w:rsidRPr="004660E1">
        <w:rPr>
          <w:rFonts w:ascii="Times New Roman" w:eastAsia="Arial Unicode MS" w:hAnsi="Times New Roman"/>
        </w:rPr>
        <w:t xml:space="preserve">Отказ Отдела, должностного лица Отдела,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sidRPr="004660E1">
        <w:rPr>
          <w:rFonts w:ascii="Times New Roman" w:eastAsia="Arial Unicode MS" w:hAnsi="Times New Roman"/>
        </w:rPr>
        <w:lastRenderedPageBreak/>
        <w:t>исправлений.</w:t>
      </w:r>
      <w:proofErr w:type="gramEnd"/>
      <w:r w:rsidRPr="004660E1">
        <w:rPr>
          <w:rFonts w:ascii="Times New Roman" w:eastAsia="Arial Unicode MS" w:hAnsi="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660E1" w:rsidRPr="004660E1" w:rsidRDefault="004660E1" w:rsidP="004660E1">
      <w:pPr>
        <w:tabs>
          <w:tab w:val="left" w:pos="1618"/>
        </w:tabs>
        <w:ind w:firstLine="709"/>
        <w:rPr>
          <w:rFonts w:ascii="Times New Roman" w:eastAsia="Arial Unicode MS" w:hAnsi="Times New Roman"/>
        </w:rPr>
      </w:pPr>
      <w:r w:rsidRPr="004660E1">
        <w:rPr>
          <w:rFonts w:ascii="Times New Roman" w:eastAsia="Arial Unicode MS" w:hAnsi="Times New Roman"/>
        </w:rPr>
        <w:t>5.6.8. Нарушение срока или порядка выдачи документов по результатам предоставления муниципальной услуги.</w:t>
      </w:r>
    </w:p>
    <w:p w:rsidR="004660E1" w:rsidRPr="004660E1" w:rsidRDefault="004660E1" w:rsidP="004660E1">
      <w:pPr>
        <w:tabs>
          <w:tab w:val="left" w:pos="1474"/>
        </w:tabs>
        <w:ind w:firstLine="709"/>
        <w:rPr>
          <w:rFonts w:ascii="Times New Roman" w:eastAsia="Arial Unicode MS" w:hAnsi="Times New Roman"/>
        </w:rPr>
      </w:pPr>
      <w:r w:rsidRPr="004660E1">
        <w:rPr>
          <w:rFonts w:ascii="Times New Roman" w:eastAsia="Arial Unicode MS" w:hAnsi="Times New Roman"/>
        </w:rPr>
        <w:t>5.6.9.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660E1" w:rsidRPr="004660E1" w:rsidRDefault="004660E1" w:rsidP="004660E1">
      <w:pPr>
        <w:tabs>
          <w:tab w:val="left" w:pos="1637"/>
        </w:tabs>
        <w:ind w:firstLine="709"/>
        <w:rPr>
          <w:rFonts w:ascii="Times New Roman" w:eastAsia="Arial Unicode MS" w:hAnsi="Times New Roman"/>
        </w:rPr>
      </w:pPr>
      <w:r w:rsidRPr="004660E1">
        <w:rPr>
          <w:rFonts w:ascii="Times New Roman" w:eastAsia="Arial Unicode MS" w:hAnsi="Times New Roman"/>
        </w:rPr>
        <w:t>5.6.10.Требование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660E1" w:rsidRPr="004660E1" w:rsidRDefault="004660E1" w:rsidP="004660E1">
      <w:pPr>
        <w:tabs>
          <w:tab w:val="left" w:pos="0"/>
        </w:tabs>
        <w:ind w:firstLine="709"/>
        <w:rPr>
          <w:rFonts w:ascii="Times New Roman" w:eastAsia="Arial Unicode MS" w:hAnsi="Times New Roman"/>
        </w:rPr>
      </w:pPr>
      <w:r w:rsidRPr="004660E1">
        <w:rPr>
          <w:rFonts w:ascii="Times New Roman" w:eastAsia="Arial Unicode MS" w:hAnsi="Times New Roman"/>
        </w:rPr>
        <w:t>5.7. Орган государственной власти, орган местного самоуправления, организации, должностные лица, которым может быть направлена жалоба.</w:t>
      </w:r>
    </w:p>
    <w:p w:rsidR="004660E1" w:rsidRPr="004660E1" w:rsidRDefault="004660E1" w:rsidP="004660E1">
      <w:pPr>
        <w:tabs>
          <w:tab w:val="left" w:pos="0"/>
        </w:tabs>
        <w:ind w:firstLine="709"/>
        <w:rPr>
          <w:rFonts w:ascii="Times New Roman" w:eastAsia="Arial Unicode MS" w:hAnsi="Times New Roman"/>
        </w:rPr>
      </w:pPr>
      <w:r w:rsidRPr="004660E1">
        <w:rPr>
          <w:rFonts w:ascii="Times New Roman" w:eastAsia="Arial Unicode MS" w:hAnsi="Times New Roman"/>
        </w:rPr>
        <w:t>5.7.1. В случае обжалования действий (бездействия) или решения работника Отдела, осуществляющего прием документов для выполнения муниципальной услуги, жалоба направляется на рассмотрение руководителю Отдела.</w:t>
      </w:r>
    </w:p>
    <w:p w:rsidR="004660E1" w:rsidRPr="004660E1" w:rsidRDefault="004660E1" w:rsidP="004660E1">
      <w:pPr>
        <w:tabs>
          <w:tab w:val="left" w:pos="1532"/>
        </w:tabs>
        <w:ind w:firstLine="709"/>
        <w:rPr>
          <w:rFonts w:ascii="Times New Roman" w:eastAsia="Arial Unicode MS" w:hAnsi="Times New Roman"/>
        </w:rPr>
      </w:pPr>
      <w:bookmarkStart w:id="2" w:name="_Hlk79759334"/>
      <w:r w:rsidRPr="004660E1">
        <w:rPr>
          <w:rFonts w:ascii="Times New Roman" w:eastAsia="Arial Unicode MS" w:hAnsi="Times New Roman"/>
        </w:rPr>
        <w:t xml:space="preserve"> 5.7.2. В случае обжалования действий (бездействия) или решения работника</w:t>
      </w:r>
      <w:bookmarkEnd w:id="2"/>
      <w:r w:rsidRPr="004660E1">
        <w:rPr>
          <w:rFonts w:ascii="Times New Roman" w:eastAsia="Arial Unicode MS" w:hAnsi="Times New Roman"/>
        </w:rPr>
        <w:t xml:space="preserve"> многофункционального центра, осуществляющего прием документов, жалоба направляется на рассмотрение директору «МФЦ».</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В Отделе для заявителей предусматривается наличие на видном месте книги жалоб и предложений.</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В многофункциональном центре для заявителей предусматривается наличие на видном месте книги жалоб и предложений.</w:t>
      </w:r>
    </w:p>
    <w:p w:rsidR="004660E1" w:rsidRPr="004660E1" w:rsidRDefault="004660E1" w:rsidP="004660E1">
      <w:pPr>
        <w:tabs>
          <w:tab w:val="left" w:pos="0"/>
        </w:tabs>
        <w:ind w:firstLine="709"/>
        <w:rPr>
          <w:rFonts w:ascii="Times New Roman" w:eastAsia="Arial Unicode MS" w:hAnsi="Times New Roman"/>
        </w:rPr>
      </w:pPr>
      <w:r w:rsidRPr="004660E1">
        <w:rPr>
          <w:rFonts w:ascii="Times New Roman" w:eastAsia="Arial Unicode MS" w:hAnsi="Times New Roman"/>
        </w:rPr>
        <w:t>5.8. Порядок подачи и рассмотрения жалобы.</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5.8.1. Жалоба подается в письменной форме на бумажном носителе, в электронной форме, почтовой связью, в ходе предоставления муниципальной услуги, при личном обращении заявителя в Отдел или многофункциональный центр, посредством телефонной линии.</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Жалоба должна содержать:</w:t>
      </w:r>
    </w:p>
    <w:p w:rsidR="004660E1" w:rsidRPr="004660E1" w:rsidRDefault="004660E1" w:rsidP="004660E1">
      <w:pPr>
        <w:tabs>
          <w:tab w:val="left" w:pos="1094"/>
        </w:tabs>
        <w:ind w:firstLine="709"/>
        <w:rPr>
          <w:rFonts w:ascii="Times New Roman" w:eastAsia="Arial Unicode MS" w:hAnsi="Times New Roman"/>
        </w:rPr>
      </w:pPr>
      <w:proofErr w:type="gramStart"/>
      <w:r w:rsidRPr="004660E1">
        <w:rPr>
          <w:rFonts w:ascii="Times New Roman" w:eastAsia="Arial Unicode MS" w:hAnsi="Times New Roman"/>
        </w:rPr>
        <w:t>- наименование органа, предоставляющего муниципальную услугу, должностного лица органа, предоставляющего муниципальную услугу, либо многофункционального центра, его руководителя и (или) работника, решения и действия (бездействие) которых обжалуются;</w:t>
      </w:r>
      <w:proofErr w:type="gramEnd"/>
    </w:p>
    <w:p w:rsidR="004660E1" w:rsidRPr="004660E1" w:rsidRDefault="004660E1" w:rsidP="004660E1">
      <w:pPr>
        <w:tabs>
          <w:tab w:val="left" w:pos="1027"/>
        </w:tabs>
        <w:ind w:firstLine="709"/>
        <w:rPr>
          <w:rFonts w:ascii="Times New Roman" w:eastAsia="Arial Unicode MS" w:hAnsi="Times New Roman"/>
        </w:rPr>
      </w:pPr>
      <w:proofErr w:type="gramStart"/>
      <w:r w:rsidRPr="004660E1">
        <w:rPr>
          <w:rFonts w:ascii="Times New Roman" w:eastAsia="Arial Unicode MS" w:hAnsi="Times New Roman"/>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60E1" w:rsidRPr="004660E1" w:rsidRDefault="004660E1" w:rsidP="004660E1">
      <w:pPr>
        <w:tabs>
          <w:tab w:val="left" w:pos="1142"/>
          <w:tab w:val="left" w:pos="2381"/>
          <w:tab w:val="left" w:pos="6240"/>
          <w:tab w:val="left" w:pos="8122"/>
        </w:tabs>
        <w:ind w:firstLine="709"/>
        <w:rPr>
          <w:rFonts w:ascii="Times New Roman" w:eastAsia="Arial Unicode MS" w:hAnsi="Times New Roman"/>
        </w:rPr>
      </w:pPr>
      <w:r w:rsidRPr="004660E1">
        <w:rPr>
          <w:rFonts w:ascii="Times New Roman" w:eastAsia="Arial Unicode MS" w:hAnsi="Times New Roman"/>
        </w:rPr>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w:t>
      </w:r>
    </w:p>
    <w:p w:rsidR="004660E1" w:rsidRPr="004660E1" w:rsidRDefault="004660E1" w:rsidP="004660E1">
      <w:pPr>
        <w:tabs>
          <w:tab w:val="left" w:pos="1037"/>
        </w:tabs>
        <w:ind w:firstLine="709"/>
        <w:rPr>
          <w:rFonts w:ascii="Times New Roman" w:eastAsia="Arial Unicode MS" w:hAnsi="Times New Roman"/>
        </w:rPr>
      </w:pPr>
      <w:r w:rsidRPr="004660E1">
        <w:rPr>
          <w:rFonts w:ascii="Times New Roman" w:eastAsia="Arial Unicode MS" w:hAnsi="Times New Roman"/>
        </w:rPr>
        <w:t xml:space="preserve"> -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660E1" w:rsidRPr="004660E1" w:rsidRDefault="004660E1" w:rsidP="004660E1">
      <w:pPr>
        <w:tabs>
          <w:tab w:val="left" w:pos="0"/>
        </w:tabs>
        <w:ind w:firstLine="709"/>
        <w:rPr>
          <w:rFonts w:ascii="Times New Roman" w:eastAsia="Arial Unicode MS" w:hAnsi="Times New Roman"/>
        </w:rPr>
      </w:pPr>
      <w:r w:rsidRPr="004660E1">
        <w:rPr>
          <w:rFonts w:ascii="Times New Roman" w:eastAsia="Arial Unicode MS" w:hAnsi="Times New Roman"/>
        </w:rPr>
        <w:t>5.9. Сроки рассмотрения жалобы.</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 xml:space="preserve">5.9.1. </w:t>
      </w:r>
      <w:proofErr w:type="gramStart"/>
      <w:r w:rsidRPr="004660E1">
        <w:rPr>
          <w:rFonts w:ascii="Times New Roman" w:eastAsia="Arial Unicode MS" w:hAnsi="Times New Roman"/>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4660E1">
        <w:rPr>
          <w:rFonts w:ascii="Times New Roman" w:eastAsia="Arial Unicode MS" w:hAnsi="Times New Roman"/>
        </w:rPr>
        <w:t xml:space="preserve"> срока таких исправлений - в течение 5 рабочих дней со дня ее регистрации.</w:t>
      </w:r>
    </w:p>
    <w:p w:rsidR="004660E1" w:rsidRPr="004660E1" w:rsidRDefault="004660E1" w:rsidP="004660E1">
      <w:pPr>
        <w:tabs>
          <w:tab w:val="left" w:pos="0"/>
        </w:tabs>
        <w:ind w:firstLine="709"/>
        <w:rPr>
          <w:rFonts w:ascii="Times New Roman" w:eastAsia="Arial Unicode MS" w:hAnsi="Times New Roman"/>
        </w:rPr>
      </w:pPr>
      <w:r w:rsidRPr="004660E1">
        <w:rPr>
          <w:rFonts w:ascii="Times New Roman" w:eastAsia="Arial Unicode MS" w:hAnsi="Times New Roman"/>
        </w:rPr>
        <w:t>5.10. Результат рассмотрения жалобы.</w:t>
      </w:r>
    </w:p>
    <w:p w:rsidR="004660E1" w:rsidRPr="004660E1" w:rsidRDefault="004660E1" w:rsidP="004660E1">
      <w:pPr>
        <w:tabs>
          <w:tab w:val="left" w:pos="1527"/>
        </w:tabs>
        <w:ind w:firstLine="709"/>
        <w:rPr>
          <w:rFonts w:ascii="Times New Roman" w:eastAsia="Arial Unicode MS" w:hAnsi="Times New Roman"/>
        </w:rPr>
      </w:pPr>
      <w:r w:rsidRPr="004660E1">
        <w:rPr>
          <w:rFonts w:ascii="Times New Roman" w:eastAsia="Arial Unicode MS" w:hAnsi="Times New Roman"/>
        </w:rPr>
        <w:t>5.10.1</w:t>
      </w:r>
      <w:proofErr w:type="gramStart"/>
      <w:r w:rsidRPr="004660E1">
        <w:rPr>
          <w:rFonts w:ascii="Times New Roman" w:eastAsia="Arial Unicode MS" w:hAnsi="Times New Roman"/>
        </w:rPr>
        <w:t>П</w:t>
      </w:r>
      <w:proofErr w:type="gramEnd"/>
      <w:r w:rsidRPr="004660E1">
        <w:rPr>
          <w:rFonts w:ascii="Times New Roman" w:eastAsia="Arial Unicode MS" w:hAnsi="Times New Roman"/>
        </w:rPr>
        <w:t>о результатам рассмотрения жалобы принимается одно из следующих решений:</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 в удовлетворении жалобы отказывается.</w:t>
      </w:r>
    </w:p>
    <w:p w:rsidR="004660E1" w:rsidRPr="004660E1" w:rsidRDefault="004660E1" w:rsidP="004660E1">
      <w:pPr>
        <w:tabs>
          <w:tab w:val="left" w:pos="1455"/>
        </w:tabs>
        <w:ind w:firstLine="709"/>
        <w:rPr>
          <w:rFonts w:ascii="Times New Roman" w:eastAsia="Arial Unicode MS" w:hAnsi="Times New Roman"/>
        </w:rPr>
      </w:pPr>
      <w:r w:rsidRPr="004660E1">
        <w:rPr>
          <w:rFonts w:ascii="Times New Roman" w:eastAsia="Arial Unicode MS" w:hAnsi="Times New Roman"/>
        </w:rPr>
        <w:t xml:space="preserve">5.10.2.В случае установления в ходе или по результатам </w:t>
      </w:r>
      <w:proofErr w:type="gramStart"/>
      <w:r w:rsidRPr="004660E1">
        <w:rPr>
          <w:rFonts w:ascii="Times New Roman" w:eastAsia="Arial Unicode MS" w:hAnsi="Times New Roman"/>
        </w:rPr>
        <w:t>рассмотрения жалобы признаков состава административного правонарушения</w:t>
      </w:r>
      <w:proofErr w:type="gramEnd"/>
      <w:r w:rsidRPr="004660E1">
        <w:rPr>
          <w:rFonts w:ascii="Times New Roman" w:eastAsia="Arial Unicode MS"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660E1" w:rsidRPr="004660E1" w:rsidRDefault="004660E1" w:rsidP="004660E1">
      <w:pPr>
        <w:tabs>
          <w:tab w:val="left" w:pos="0"/>
        </w:tabs>
        <w:ind w:firstLine="709"/>
        <w:rPr>
          <w:rFonts w:ascii="Times New Roman" w:eastAsia="Arial Unicode MS" w:hAnsi="Times New Roman"/>
        </w:rPr>
      </w:pPr>
      <w:r w:rsidRPr="004660E1">
        <w:rPr>
          <w:rFonts w:ascii="Times New Roman" w:eastAsia="Arial Unicode MS" w:hAnsi="Times New Roman"/>
        </w:rPr>
        <w:t>5.11.Порядок информирования заявителя о результатах рассмотрения жалобы.</w:t>
      </w:r>
    </w:p>
    <w:p w:rsidR="004660E1" w:rsidRPr="004660E1" w:rsidRDefault="004660E1" w:rsidP="004660E1">
      <w:pPr>
        <w:tabs>
          <w:tab w:val="left" w:pos="1575"/>
        </w:tabs>
        <w:ind w:firstLine="709"/>
        <w:rPr>
          <w:rFonts w:ascii="Times New Roman" w:eastAsia="Arial Unicode MS" w:hAnsi="Times New Roman"/>
        </w:rPr>
      </w:pPr>
      <w:r w:rsidRPr="004660E1">
        <w:rPr>
          <w:rFonts w:ascii="Times New Roman" w:eastAsia="Arial Unicode MS" w:hAnsi="Times New Roman"/>
        </w:rPr>
        <w:t>5.11.1.Не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60E1" w:rsidRPr="004660E1" w:rsidRDefault="004660E1" w:rsidP="004660E1">
      <w:pPr>
        <w:tabs>
          <w:tab w:val="left" w:pos="1513"/>
        </w:tabs>
        <w:ind w:firstLine="709"/>
        <w:rPr>
          <w:rFonts w:ascii="Times New Roman" w:eastAsia="Arial Unicode MS" w:hAnsi="Times New Roman"/>
        </w:rPr>
      </w:pPr>
      <w:r w:rsidRPr="004660E1">
        <w:rPr>
          <w:rFonts w:ascii="Times New Roman" w:eastAsia="Arial Unicode MS" w:hAnsi="Times New Roman"/>
        </w:rPr>
        <w:t xml:space="preserve">5.11.2.В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660E1">
        <w:rPr>
          <w:rFonts w:ascii="Times New Roman" w:eastAsia="Arial Unicode MS" w:hAnsi="Times New Roman"/>
        </w:rPr>
        <w:t>неудобства</w:t>
      </w:r>
      <w:proofErr w:type="gramEnd"/>
      <w:r w:rsidRPr="004660E1">
        <w:rPr>
          <w:rFonts w:ascii="Times New Roman" w:eastAsia="Arial Unicode MS" w:hAnsi="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 xml:space="preserve">5.11.3. В случае признания </w:t>
      </w:r>
      <w:proofErr w:type="gramStart"/>
      <w:r w:rsidRPr="004660E1">
        <w:rPr>
          <w:rFonts w:ascii="Times New Roman" w:eastAsia="Arial Unicode MS" w:hAnsi="Times New Roman"/>
        </w:rPr>
        <w:t>жалобы</w:t>
      </w:r>
      <w:proofErr w:type="gramEnd"/>
      <w:r w:rsidRPr="004660E1">
        <w:rPr>
          <w:rFonts w:ascii="Times New Roman" w:eastAsia="Arial Unicode MS" w:hAnsi="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660E1" w:rsidRPr="004660E1" w:rsidRDefault="004660E1" w:rsidP="004660E1">
      <w:pPr>
        <w:tabs>
          <w:tab w:val="left" w:pos="0"/>
        </w:tabs>
        <w:ind w:firstLine="709"/>
        <w:rPr>
          <w:rFonts w:ascii="Times New Roman" w:eastAsia="Arial Unicode MS" w:hAnsi="Times New Roman"/>
        </w:rPr>
      </w:pPr>
      <w:r w:rsidRPr="004660E1">
        <w:rPr>
          <w:rFonts w:ascii="Times New Roman" w:eastAsia="Arial Unicode MS" w:hAnsi="Times New Roman"/>
        </w:rPr>
        <w:t>5.12. Порядок обжалования решения по жалобе.</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lastRenderedPageBreak/>
        <w:t>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w:t>
      </w:r>
    </w:p>
    <w:p w:rsidR="004660E1" w:rsidRPr="004660E1" w:rsidRDefault="004660E1" w:rsidP="004660E1">
      <w:pPr>
        <w:tabs>
          <w:tab w:val="left" w:pos="0"/>
        </w:tabs>
        <w:ind w:firstLine="709"/>
        <w:rPr>
          <w:rFonts w:ascii="Times New Roman" w:eastAsia="Arial Unicode MS" w:hAnsi="Times New Roman"/>
        </w:rPr>
      </w:pPr>
      <w:r w:rsidRPr="004660E1">
        <w:rPr>
          <w:rFonts w:ascii="Times New Roman" w:eastAsia="Arial Unicode MS" w:hAnsi="Times New Roman"/>
        </w:rPr>
        <w:t>5.13.Право заявителя на получение информации и документов, необходимых для обоснования и рассмотрения жалобы.</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Заявитель вправе обратиться в Отдел,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4660E1" w:rsidRPr="004660E1" w:rsidRDefault="004660E1" w:rsidP="004660E1">
      <w:pPr>
        <w:tabs>
          <w:tab w:val="left" w:pos="0"/>
        </w:tabs>
        <w:ind w:firstLine="709"/>
        <w:rPr>
          <w:rFonts w:ascii="Times New Roman" w:eastAsia="Arial Unicode MS" w:hAnsi="Times New Roman"/>
        </w:rPr>
      </w:pPr>
      <w:r w:rsidRPr="004660E1">
        <w:rPr>
          <w:rFonts w:ascii="Times New Roman" w:eastAsia="Arial Unicode MS" w:hAnsi="Times New Roman"/>
        </w:rPr>
        <w:t>5.14. Способы информирования заявителей о порядке подачи и рассмотрения жалобы.</w:t>
      </w:r>
    </w:p>
    <w:p w:rsidR="004660E1" w:rsidRPr="004660E1" w:rsidRDefault="004660E1" w:rsidP="004660E1">
      <w:pPr>
        <w:ind w:firstLine="709"/>
        <w:rPr>
          <w:rFonts w:ascii="Times New Roman" w:eastAsia="Arial Unicode MS" w:hAnsi="Times New Roman"/>
        </w:rPr>
      </w:pPr>
      <w:r w:rsidRPr="004660E1">
        <w:rPr>
          <w:rFonts w:ascii="Times New Roman" w:eastAsia="Arial Unicode MS" w:hAnsi="Times New Roman"/>
        </w:rPr>
        <w:t xml:space="preserve">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по электронной почте Отдела, на официальном сайте Отдела, на официальном сайте «МФЦ».</w:t>
      </w:r>
    </w:p>
    <w:p w:rsidR="004660E1" w:rsidRPr="004660E1" w:rsidRDefault="004660E1" w:rsidP="004660E1">
      <w:pPr>
        <w:ind w:firstLine="0"/>
        <w:jc w:val="left"/>
        <w:rPr>
          <w:rFonts w:ascii="Times New Roman" w:eastAsia="Arial Unicode MS" w:hAnsi="Times New Roman"/>
        </w:rPr>
        <w:sectPr w:rsidR="004660E1" w:rsidRPr="004660E1">
          <w:pgSz w:w="11905" w:h="16837"/>
          <w:pgMar w:top="2268" w:right="567" w:bottom="567" w:left="1701" w:header="0" w:footer="6" w:gutter="0"/>
          <w:cols w:space="720"/>
        </w:sectPr>
      </w:pPr>
    </w:p>
    <w:p w:rsidR="004660E1" w:rsidRPr="004660E1" w:rsidRDefault="004660E1" w:rsidP="004660E1">
      <w:pPr>
        <w:widowControl w:val="0"/>
        <w:autoSpaceDE w:val="0"/>
        <w:autoSpaceDN w:val="0"/>
        <w:ind w:firstLine="709"/>
        <w:jc w:val="right"/>
        <w:rPr>
          <w:rFonts w:ascii="Times New Roman" w:hAnsi="Times New Roman"/>
        </w:rPr>
      </w:pPr>
      <w:r w:rsidRPr="004660E1">
        <w:rPr>
          <w:rFonts w:ascii="Times New Roman" w:hAnsi="Times New Roman"/>
        </w:rPr>
        <w:lastRenderedPageBreak/>
        <w:t>Приложение № 1</w:t>
      </w:r>
    </w:p>
    <w:p w:rsidR="004660E1" w:rsidRPr="004660E1" w:rsidRDefault="004660E1" w:rsidP="004660E1">
      <w:pPr>
        <w:widowControl w:val="0"/>
        <w:autoSpaceDE w:val="0"/>
        <w:autoSpaceDN w:val="0"/>
        <w:ind w:firstLine="709"/>
        <w:jc w:val="right"/>
        <w:rPr>
          <w:rFonts w:ascii="Times New Roman" w:hAnsi="Times New Roman"/>
        </w:rPr>
      </w:pPr>
      <w:r w:rsidRPr="004660E1">
        <w:rPr>
          <w:rFonts w:ascii="Times New Roman" w:hAnsi="Times New Roman"/>
        </w:rPr>
        <w:t>к Административному регламенту</w:t>
      </w:r>
    </w:p>
    <w:p w:rsidR="004660E1" w:rsidRPr="004660E1" w:rsidRDefault="004660E1" w:rsidP="004660E1">
      <w:pPr>
        <w:widowControl w:val="0"/>
        <w:autoSpaceDE w:val="0"/>
        <w:autoSpaceDN w:val="0"/>
        <w:ind w:firstLine="709"/>
        <w:rPr>
          <w:rFonts w:ascii="Times New Roman" w:hAnsi="Times New Roman"/>
        </w:rPr>
      </w:pPr>
    </w:p>
    <w:p w:rsidR="004660E1" w:rsidRPr="004660E1" w:rsidRDefault="004660E1" w:rsidP="004660E1">
      <w:pPr>
        <w:widowControl w:val="0"/>
        <w:autoSpaceDE w:val="0"/>
        <w:autoSpaceDN w:val="0"/>
        <w:ind w:firstLine="709"/>
        <w:jc w:val="center"/>
        <w:rPr>
          <w:rFonts w:ascii="Times New Roman" w:hAnsi="Times New Roman"/>
        </w:rPr>
      </w:pPr>
      <w:r w:rsidRPr="004660E1">
        <w:rPr>
          <w:rFonts w:ascii="Times New Roman" w:hAnsi="Times New Roman"/>
        </w:rPr>
        <w:t>Контактная информация</w:t>
      </w:r>
    </w:p>
    <w:p w:rsidR="004660E1" w:rsidRPr="004660E1" w:rsidRDefault="004660E1" w:rsidP="004660E1">
      <w:pPr>
        <w:widowControl w:val="0"/>
        <w:autoSpaceDE w:val="0"/>
        <w:autoSpaceDN w:val="0"/>
        <w:ind w:firstLine="709"/>
        <w:rPr>
          <w:rFonts w:ascii="Times New Roman" w:hAnsi="Times New Roman"/>
        </w:rPr>
      </w:pPr>
    </w:p>
    <w:p w:rsidR="004660E1" w:rsidRPr="004660E1" w:rsidRDefault="004660E1" w:rsidP="004660E1">
      <w:pPr>
        <w:tabs>
          <w:tab w:val="left" w:pos="-5529"/>
          <w:tab w:val="left" w:pos="567"/>
          <w:tab w:val="left" w:pos="709"/>
          <w:tab w:val="left" w:pos="1843"/>
          <w:tab w:val="num" w:pos="2160"/>
        </w:tabs>
        <w:autoSpaceDE w:val="0"/>
        <w:autoSpaceDN w:val="0"/>
        <w:adjustRightInd w:val="0"/>
        <w:ind w:firstLine="709"/>
        <w:rPr>
          <w:rFonts w:ascii="Times New Roman" w:hAnsi="Times New Roman"/>
        </w:rPr>
      </w:pPr>
      <w:r w:rsidRPr="004660E1">
        <w:rPr>
          <w:rFonts w:ascii="Times New Roman" w:hAnsi="Times New Roman"/>
        </w:rPr>
        <w:t xml:space="preserve"> 1. Место нахождения администрации </w:t>
      </w:r>
      <w:proofErr w:type="spellStart"/>
      <w:r w:rsidRPr="004660E1">
        <w:rPr>
          <w:rFonts w:ascii="Times New Roman" w:hAnsi="Times New Roman"/>
        </w:rPr>
        <w:t>Богучарского</w:t>
      </w:r>
      <w:proofErr w:type="spellEnd"/>
      <w:r w:rsidRPr="004660E1">
        <w:rPr>
          <w:rFonts w:ascii="Times New Roman" w:hAnsi="Times New Roman"/>
        </w:rPr>
        <w:t xml:space="preserve"> муниципального района: 396790, Воронежская обл., г. Богучар, ул. Кирова, д. 1.</w:t>
      </w: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 xml:space="preserve">График работы администрации </w:t>
      </w:r>
      <w:proofErr w:type="spellStart"/>
      <w:r w:rsidRPr="004660E1">
        <w:rPr>
          <w:rFonts w:ascii="Times New Roman" w:hAnsi="Times New Roman"/>
        </w:rPr>
        <w:t>Богучарского</w:t>
      </w:r>
      <w:proofErr w:type="spellEnd"/>
      <w:r w:rsidRPr="004660E1">
        <w:rPr>
          <w:rFonts w:ascii="Times New Roman" w:hAnsi="Times New Roman"/>
        </w:rPr>
        <w:t xml:space="preserve"> муниципального района:</w:t>
      </w: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понедельник - пятница: 08.00 - 17.00;</w:t>
      </w: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перерыв: 12.00 - 13.00.</w:t>
      </w: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суббота, воскресенье - выходные дни.</w:t>
      </w: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 xml:space="preserve">Официальный сайт администрации </w:t>
      </w:r>
      <w:proofErr w:type="spellStart"/>
      <w:r w:rsidRPr="004660E1">
        <w:rPr>
          <w:rFonts w:ascii="Times New Roman" w:hAnsi="Times New Roman"/>
        </w:rPr>
        <w:t>Богучарского</w:t>
      </w:r>
      <w:proofErr w:type="spellEnd"/>
      <w:r w:rsidRPr="004660E1">
        <w:rPr>
          <w:rFonts w:ascii="Times New Roman" w:hAnsi="Times New Roman"/>
        </w:rPr>
        <w:t xml:space="preserve"> муниципального района в сети Интернет: www.boguchar.ru.</w:t>
      </w: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 xml:space="preserve">Адрес электронной почты администрации </w:t>
      </w:r>
      <w:proofErr w:type="spellStart"/>
      <w:r w:rsidRPr="004660E1">
        <w:rPr>
          <w:rFonts w:ascii="Times New Roman" w:hAnsi="Times New Roman"/>
        </w:rPr>
        <w:t>Богучарского</w:t>
      </w:r>
      <w:proofErr w:type="spellEnd"/>
      <w:r w:rsidRPr="004660E1">
        <w:rPr>
          <w:rFonts w:ascii="Times New Roman" w:hAnsi="Times New Roman"/>
        </w:rPr>
        <w:t xml:space="preserve"> муниципального района: boguch@govvrn.ru.</w:t>
      </w:r>
    </w:p>
    <w:p w:rsidR="004660E1" w:rsidRPr="004660E1" w:rsidRDefault="004660E1" w:rsidP="004660E1">
      <w:pPr>
        <w:widowControl w:val="0"/>
        <w:autoSpaceDE w:val="0"/>
        <w:autoSpaceDN w:val="0"/>
        <w:ind w:firstLine="709"/>
        <w:rPr>
          <w:rFonts w:ascii="Times New Roman" w:hAnsi="Times New Roman"/>
        </w:rPr>
      </w:pP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 xml:space="preserve">2. Место нахождения Отдела: 396790, </w:t>
      </w:r>
      <w:proofErr w:type="gramStart"/>
      <w:r w:rsidRPr="004660E1">
        <w:rPr>
          <w:rFonts w:ascii="Times New Roman" w:hAnsi="Times New Roman"/>
        </w:rPr>
        <w:t>Воронежская</w:t>
      </w:r>
      <w:proofErr w:type="gramEnd"/>
      <w:r w:rsidRPr="004660E1">
        <w:rPr>
          <w:rFonts w:ascii="Times New Roman" w:hAnsi="Times New Roman"/>
        </w:rPr>
        <w:t xml:space="preserve"> обл., г. Богучар, ул. Дзержинского, д. 237 «А».</w:t>
      </w: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График работы Отдела:</w:t>
      </w: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понедельник - пятница: 08.00 - 17.00;</w:t>
      </w: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перерыв: 12.00 - 13.00;</w:t>
      </w: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суббота, воскресенье - выходные дни.</w:t>
      </w: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Телефоны для справок: (473-66) 2-19-71, (473-66) 2-27-39.</w:t>
      </w: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Факс: (473-66) 2-21-44.</w:t>
      </w: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Официальный сайт Отдела в сети Интернет: http://bogrono.ru</w:t>
      </w:r>
    </w:p>
    <w:p w:rsidR="004660E1" w:rsidRPr="004660E1" w:rsidRDefault="004660E1" w:rsidP="004660E1">
      <w:pPr>
        <w:shd w:val="clear" w:color="auto" w:fill="FFFFFF"/>
        <w:ind w:firstLine="709"/>
        <w:rPr>
          <w:rFonts w:ascii="Times New Roman" w:hAnsi="Times New Roman"/>
        </w:rPr>
      </w:pPr>
      <w:r w:rsidRPr="004660E1">
        <w:rPr>
          <w:rFonts w:ascii="Times New Roman" w:hAnsi="Times New Roman"/>
        </w:rPr>
        <w:t xml:space="preserve"> Адрес электронной почты Отдела: upr.obr.boguch@govvrn.ru</w:t>
      </w:r>
    </w:p>
    <w:p w:rsidR="004660E1" w:rsidRPr="004660E1" w:rsidRDefault="004660E1" w:rsidP="004660E1">
      <w:pPr>
        <w:widowControl w:val="0"/>
        <w:autoSpaceDE w:val="0"/>
        <w:autoSpaceDN w:val="0"/>
        <w:ind w:firstLine="709"/>
        <w:rPr>
          <w:rFonts w:ascii="Times New Roman" w:hAnsi="Times New Roman"/>
        </w:rPr>
      </w:pP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 xml:space="preserve">Место нахождения филиала в </w:t>
      </w:r>
      <w:proofErr w:type="spellStart"/>
      <w:r w:rsidRPr="004660E1">
        <w:rPr>
          <w:rFonts w:ascii="Times New Roman" w:hAnsi="Times New Roman"/>
        </w:rPr>
        <w:t>Богучарском</w:t>
      </w:r>
      <w:proofErr w:type="spellEnd"/>
      <w:r w:rsidRPr="004660E1">
        <w:rPr>
          <w:rFonts w:ascii="Times New Roman" w:hAnsi="Times New Roman"/>
        </w:rPr>
        <w:t xml:space="preserve"> муниципальном районе АУ "МФЦ" (далее – МФЦ): 396790, </w:t>
      </w:r>
      <w:proofErr w:type="gramStart"/>
      <w:r w:rsidRPr="004660E1">
        <w:rPr>
          <w:rFonts w:ascii="Times New Roman" w:hAnsi="Times New Roman"/>
        </w:rPr>
        <w:t>Воронежская</w:t>
      </w:r>
      <w:proofErr w:type="gramEnd"/>
      <w:r w:rsidRPr="004660E1">
        <w:rPr>
          <w:rFonts w:ascii="Times New Roman" w:hAnsi="Times New Roman"/>
        </w:rPr>
        <w:t xml:space="preserve"> обл., г. Богучар, пр-т 50 лет Победы, д. 6.</w:t>
      </w: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График работы "МФЦ":</w:t>
      </w: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 xml:space="preserve">понедельник, вторник, среда, четверг: 08.00-17.00; </w:t>
      </w: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 xml:space="preserve">пятница 8.00-15.45; </w:t>
      </w: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перерыв 12.00-12.45;</w:t>
      </w: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суббота, воскресенье - выходные дни.</w:t>
      </w: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Телефон для справок "МФЦ": (47366) 2-01-89.</w:t>
      </w: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Официальный сайт "МФЦ" в сети Интернет: http://mydocuments36.ru</w:t>
      </w: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Адрес электронной почты "МФЦ": nkuznecova@govvrn.ru</w:t>
      </w:r>
    </w:p>
    <w:p w:rsidR="004660E1" w:rsidRPr="004660E1" w:rsidRDefault="004660E1" w:rsidP="004660E1">
      <w:pPr>
        <w:widowControl w:val="0"/>
        <w:autoSpaceDE w:val="0"/>
        <w:autoSpaceDN w:val="0"/>
        <w:ind w:firstLine="709"/>
        <w:rPr>
          <w:rFonts w:ascii="Times New Roman" w:hAnsi="Times New Roman"/>
        </w:rPr>
      </w:pP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4. Место нахождения Комиссии по комплектованию муниципальных ДОО (далее – Комиссия): 396790, Воронежская обл., г. Богучар, ул. Дзержинского, д. 237 «А».</w:t>
      </w: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График работы Комиссии:</w:t>
      </w: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понедельник - пятница: 08.00 - 17.00;</w:t>
      </w: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перерыв: 12.00 - 13.00;</w:t>
      </w: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суббота, воскресенье - выходные дни.</w:t>
      </w: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Телефоны для справок: (473-66) 2-27-39.</w:t>
      </w: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Адрес электронной почты Комиссии: ms.imc@mail.ru</w:t>
      </w:r>
    </w:p>
    <w:p w:rsidR="004660E1" w:rsidRPr="004660E1" w:rsidRDefault="004660E1" w:rsidP="004660E1">
      <w:pPr>
        <w:ind w:firstLine="709"/>
        <w:rPr>
          <w:rFonts w:ascii="Times New Roman" w:eastAsia="Arial Unicode MS" w:hAnsi="Times New Roman"/>
        </w:rPr>
      </w:pPr>
    </w:p>
    <w:p w:rsidR="004660E1" w:rsidRPr="004660E1" w:rsidRDefault="004660E1" w:rsidP="004660E1">
      <w:pPr>
        <w:ind w:firstLine="709"/>
        <w:rPr>
          <w:rFonts w:ascii="Times New Roman" w:eastAsia="Arial Unicode MS" w:hAnsi="Times New Roman"/>
        </w:rPr>
      </w:pPr>
    </w:p>
    <w:p w:rsidR="004660E1" w:rsidRPr="004660E1" w:rsidRDefault="004660E1" w:rsidP="004660E1">
      <w:pPr>
        <w:ind w:firstLine="0"/>
        <w:jc w:val="left"/>
        <w:rPr>
          <w:rFonts w:ascii="Times New Roman" w:eastAsia="Arial Unicode MS" w:hAnsi="Times New Roman"/>
        </w:rPr>
        <w:sectPr w:rsidR="004660E1" w:rsidRPr="004660E1">
          <w:pgSz w:w="11906" w:h="16838"/>
          <w:pgMar w:top="2268" w:right="567" w:bottom="567" w:left="1701" w:header="510" w:footer="510" w:gutter="0"/>
          <w:cols w:space="720"/>
        </w:sectPr>
      </w:pP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lastRenderedPageBreak/>
        <w:t xml:space="preserve">5. Информация об образовательных учреждениях </w:t>
      </w:r>
      <w:proofErr w:type="spellStart"/>
      <w:r w:rsidRPr="004660E1">
        <w:rPr>
          <w:rFonts w:ascii="Times New Roman" w:hAnsi="Times New Roman"/>
        </w:rPr>
        <w:t>Богучарского</w:t>
      </w:r>
      <w:proofErr w:type="spellEnd"/>
      <w:r w:rsidRPr="004660E1">
        <w:rPr>
          <w:rFonts w:ascii="Times New Roman" w:hAnsi="Times New Roman"/>
        </w:rPr>
        <w:t xml:space="preserve"> муниципального района, реализующих основную общеобразовательную программу дошкольного образования:</w:t>
      </w:r>
    </w:p>
    <w:p w:rsidR="004660E1" w:rsidRPr="004660E1" w:rsidRDefault="004660E1" w:rsidP="004660E1">
      <w:pPr>
        <w:widowControl w:val="0"/>
        <w:autoSpaceDE w:val="0"/>
        <w:autoSpaceDN w:val="0"/>
        <w:ind w:firstLine="709"/>
        <w:rPr>
          <w:rFonts w:ascii="Times New Roman" w:hAnsi="Times New Roman"/>
        </w:rPr>
      </w:pPr>
    </w:p>
    <w:tbl>
      <w:tblPr>
        <w:tblW w:w="146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955"/>
        <w:gridCol w:w="3404"/>
        <w:gridCol w:w="1702"/>
        <w:gridCol w:w="3830"/>
        <w:gridCol w:w="2269"/>
      </w:tblGrid>
      <w:tr w:rsidR="004660E1" w:rsidRPr="004660E1" w:rsidTr="004660E1">
        <w:trPr>
          <w:jc w:val="right"/>
        </w:trPr>
        <w:tc>
          <w:tcPr>
            <w:tcW w:w="510" w:type="dxa"/>
            <w:tcBorders>
              <w:top w:val="single" w:sz="4" w:space="0" w:color="auto"/>
              <w:left w:val="single" w:sz="4" w:space="0" w:color="auto"/>
              <w:bottom w:val="single" w:sz="4" w:space="0" w:color="auto"/>
              <w:right w:val="single" w:sz="4" w:space="0" w:color="auto"/>
            </w:tcBorders>
            <w:vAlign w:val="center"/>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 xml:space="preserve">N </w:t>
            </w:r>
            <w:proofErr w:type="gramStart"/>
            <w:r w:rsidRPr="004660E1">
              <w:rPr>
                <w:rFonts w:ascii="Times New Roman" w:hAnsi="Times New Roman"/>
              </w:rPr>
              <w:t>п</w:t>
            </w:r>
            <w:proofErr w:type="gramEnd"/>
            <w:r w:rsidRPr="004660E1">
              <w:rPr>
                <w:rFonts w:ascii="Times New Roman" w:hAnsi="Times New Roman"/>
              </w:rPr>
              <w:t>/п</w:t>
            </w:r>
          </w:p>
          <w:p w:rsidR="004660E1" w:rsidRPr="004660E1" w:rsidRDefault="004660E1">
            <w:pPr>
              <w:widowControl w:val="0"/>
              <w:autoSpaceDE w:val="0"/>
              <w:autoSpaceDN w:val="0"/>
              <w:ind w:firstLine="0"/>
              <w:rPr>
                <w:rFonts w:ascii="Times New Roman" w:hAnsi="Times New Roman"/>
              </w:rPr>
            </w:pPr>
          </w:p>
        </w:tc>
        <w:tc>
          <w:tcPr>
            <w:tcW w:w="2954"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Наименование учреждения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Юридический адрес (место нахождения)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Телефон</w:t>
            </w:r>
          </w:p>
        </w:tc>
        <w:tc>
          <w:tcPr>
            <w:tcW w:w="3828"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Адрес электронной почты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Адрес сайта</w:t>
            </w:r>
          </w:p>
        </w:tc>
      </w:tr>
      <w:tr w:rsidR="004660E1" w:rsidRPr="004660E1" w:rsidTr="004660E1">
        <w:trPr>
          <w:jc w:val="right"/>
        </w:trPr>
        <w:tc>
          <w:tcPr>
            <w:tcW w:w="510"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1</w:t>
            </w:r>
          </w:p>
        </w:tc>
        <w:tc>
          <w:tcPr>
            <w:tcW w:w="2954"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МКДОУ «</w:t>
            </w:r>
            <w:proofErr w:type="spellStart"/>
            <w:r w:rsidRPr="004660E1">
              <w:rPr>
                <w:rFonts w:ascii="Times New Roman" w:hAnsi="Times New Roman"/>
              </w:rPr>
              <w:t>Богучарский</w:t>
            </w:r>
            <w:proofErr w:type="spellEnd"/>
            <w:r w:rsidRPr="004660E1">
              <w:rPr>
                <w:rFonts w:ascii="Times New Roman" w:hAnsi="Times New Roman"/>
              </w:rPr>
              <w:t xml:space="preserve"> детский сад комбинированного вида «Родничок»</w:t>
            </w:r>
          </w:p>
        </w:tc>
        <w:tc>
          <w:tcPr>
            <w:tcW w:w="3402"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ind w:firstLine="0"/>
              <w:rPr>
                <w:rFonts w:ascii="Times New Roman" w:eastAsia="Calibri" w:hAnsi="Times New Roman"/>
              </w:rPr>
            </w:pPr>
            <w:r w:rsidRPr="004660E1">
              <w:rPr>
                <w:rFonts w:ascii="Times New Roman" w:eastAsia="Calibri" w:hAnsi="Times New Roman"/>
              </w:rPr>
              <w:t>396790, Воронежская область, г. Богучар, ул. Дзержинского, д.40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(47366) 2-16-41</w:t>
            </w:r>
          </w:p>
        </w:tc>
        <w:tc>
          <w:tcPr>
            <w:tcW w:w="3828" w:type="dxa"/>
            <w:tcBorders>
              <w:top w:val="single" w:sz="4" w:space="0" w:color="auto"/>
              <w:left w:val="single" w:sz="4" w:space="0" w:color="auto"/>
              <w:bottom w:val="single" w:sz="4" w:space="0" w:color="auto"/>
              <w:right w:val="single" w:sz="4" w:space="0" w:color="auto"/>
            </w:tcBorders>
            <w:vAlign w:val="center"/>
          </w:tcPr>
          <w:p w:rsidR="004660E1" w:rsidRPr="004660E1" w:rsidRDefault="004660E1">
            <w:pPr>
              <w:ind w:firstLine="0"/>
              <w:rPr>
                <w:rFonts w:ascii="Times New Roman" w:hAnsi="Times New Roman"/>
                <w:bCs/>
              </w:rPr>
            </w:pPr>
            <w:r w:rsidRPr="004660E1">
              <w:rPr>
                <w:rFonts w:ascii="Times New Roman" w:hAnsi="Times New Roman"/>
                <w:bCs/>
              </w:rPr>
              <w:t>bogucharrodnichok@govvrn.ru</w:t>
            </w:r>
          </w:p>
          <w:p w:rsidR="004660E1" w:rsidRPr="004660E1" w:rsidRDefault="004660E1">
            <w:pPr>
              <w:widowControl w:val="0"/>
              <w:suppressLineNumbers/>
              <w:suppressAutoHyphens/>
              <w:ind w:firstLine="0"/>
              <w:rPr>
                <w:rFonts w:ascii="Times New Roman" w:eastAsia="Calibri" w:hAnsi="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http://bogdetsad.ru</w:t>
            </w:r>
          </w:p>
        </w:tc>
      </w:tr>
      <w:tr w:rsidR="004660E1" w:rsidRPr="004660E1" w:rsidTr="004660E1">
        <w:trPr>
          <w:jc w:val="right"/>
        </w:trPr>
        <w:tc>
          <w:tcPr>
            <w:tcW w:w="510"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2</w:t>
            </w:r>
          </w:p>
        </w:tc>
        <w:tc>
          <w:tcPr>
            <w:tcW w:w="2954"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МКДОУ «</w:t>
            </w:r>
            <w:proofErr w:type="spellStart"/>
            <w:r w:rsidRPr="004660E1">
              <w:rPr>
                <w:rFonts w:ascii="Times New Roman" w:hAnsi="Times New Roman"/>
              </w:rPr>
              <w:t>Богучарский</w:t>
            </w:r>
            <w:proofErr w:type="spellEnd"/>
            <w:r w:rsidRPr="004660E1">
              <w:rPr>
                <w:rFonts w:ascii="Times New Roman" w:hAnsi="Times New Roman"/>
              </w:rPr>
              <w:t xml:space="preserve"> детский сад «Улыбка»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ind w:firstLine="0"/>
              <w:rPr>
                <w:rFonts w:ascii="Times New Roman" w:eastAsia="Calibri" w:hAnsi="Times New Roman"/>
              </w:rPr>
            </w:pPr>
            <w:r w:rsidRPr="004660E1">
              <w:rPr>
                <w:rFonts w:ascii="Times New Roman" w:eastAsia="Calibri" w:hAnsi="Times New Roman"/>
              </w:rPr>
              <w:t>396790, Воронежская область, г. Богучар, ул. Урицкого, д.5</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(47366) 2-15-04</w:t>
            </w:r>
          </w:p>
        </w:tc>
        <w:tc>
          <w:tcPr>
            <w:tcW w:w="3828" w:type="dxa"/>
            <w:tcBorders>
              <w:top w:val="single" w:sz="4" w:space="0" w:color="auto"/>
              <w:left w:val="single" w:sz="4" w:space="0" w:color="auto"/>
              <w:bottom w:val="single" w:sz="4" w:space="0" w:color="auto"/>
              <w:right w:val="single" w:sz="4" w:space="0" w:color="auto"/>
            </w:tcBorders>
            <w:vAlign w:val="center"/>
          </w:tcPr>
          <w:p w:rsidR="004660E1" w:rsidRPr="004660E1" w:rsidRDefault="004660E1">
            <w:pPr>
              <w:ind w:firstLine="0"/>
              <w:rPr>
                <w:rFonts w:ascii="Times New Roman" w:hAnsi="Times New Roman"/>
                <w:bCs/>
              </w:rPr>
            </w:pPr>
            <w:r w:rsidRPr="004660E1">
              <w:rPr>
                <w:rFonts w:ascii="Times New Roman" w:hAnsi="Times New Roman"/>
                <w:bCs/>
              </w:rPr>
              <w:t>boguchar.ulybka@govvrn.ru</w:t>
            </w:r>
          </w:p>
          <w:p w:rsidR="004660E1" w:rsidRPr="004660E1" w:rsidRDefault="004660E1">
            <w:pPr>
              <w:widowControl w:val="0"/>
              <w:autoSpaceDE w:val="0"/>
              <w:autoSpaceDN w:val="0"/>
              <w:ind w:firstLine="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http://sad-ulybka.ru</w:t>
            </w:r>
          </w:p>
        </w:tc>
      </w:tr>
      <w:tr w:rsidR="004660E1" w:rsidRPr="004660E1" w:rsidTr="004660E1">
        <w:trPr>
          <w:jc w:val="right"/>
        </w:trPr>
        <w:tc>
          <w:tcPr>
            <w:tcW w:w="510"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3</w:t>
            </w:r>
          </w:p>
        </w:tc>
        <w:tc>
          <w:tcPr>
            <w:tcW w:w="2954"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МКДОУ «</w:t>
            </w:r>
            <w:proofErr w:type="spellStart"/>
            <w:r w:rsidRPr="004660E1">
              <w:rPr>
                <w:rFonts w:ascii="Times New Roman" w:hAnsi="Times New Roman"/>
              </w:rPr>
              <w:t>Богучарский</w:t>
            </w:r>
            <w:proofErr w:type="spellEnd"/>
            <w:r w:rsidRPr="004660E1">
              <w:rPr>
                <w:rFonts w:ascii="Times New Roman" w:hAnsi="Times New Roman"/>
              </w:rPr>
              <w:t xml:space="preserve"> детский сад комбинированного вида «Сказка»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ind w:firstLine="0"/>
              <w:rPr>
                <w:rFonts w:ascii="Times New Roman" w:eastAsia="Lucida Sans Unicode" w:hAnsi="Times New Roman"/>
                <w:kern w:val="2"/>
              </w:rPr>
            </w:pPr>
            <w:r w:rsidRPr="004660E1">
              <w:rPr>
                <w:rFonts w:ascii="Times New Roman" w:eastAsia="Calibri" w:hAnsi="Times New Roman"/>
              </w:rPr>
              <w:t>396792, Воронежская область,</w:t>
            </w:r>
            <w:r w:rsidRPr="004660E1">
              <w:rPr>
                <w:rFonts w:ascii="Times New Roman" w:hAnsi="Times New Roman"/>
              </w:rPr>
              <w:t xml:space="preserve"> </w:t>
            </w:r>
            <w:r w:rsidRPr="004660E1">
              <w:rPr>
                <w:rFonts w:ascii="Times New Roman" w:eastAsia="Calibri" w:hAnsi="Times New Roman"/>
              </w:rPr>
              <w:t>г. Богучар, военный городок,</w:t>
            </w:r>
            <w:r w:rsidRPr="004660E1">
              <w:rPr>
                <w:rFonts w:ascii="Times New Roman" w:hAnsi="Times New Roman"/>
              </w:rPr>
              <w:t xml:space="preserve"> </w:t>
            </w:r>
            <w:r w:rsidRPr="004660E1">
              <w:rPr>
                <w:rFonts w:ascii="Times New Roman" w:eastAsia="Calibri" w:hAnsi="Times New Roman"/>
              </w:rPr>
              <w:t>д.51</w:t>
            </w:r>
          </w:p>
        </w:tc>
        <w:tc>
          <w:tcPr>
            <w:tcW w:w="1701" w:type="dxa"/>
            <w:tcBorders>
              <w:top w:val="single" w:sz="4" w:space="0" w:color="auto"/>
              <w:left w:val="single" w:sz="4" w:space="0" w:color="auto"/>
              <w:bottom w:val="single" w:sz="4" w:space="0" w:color="auto"/>
              <w:right w:val="single" w:sz="4" w:space="0" w:color="auto"/>
            </w:tcBorders>
            <w:vAlign w:val="center"/>
          </w:tcPr>
          <w:p w:rsidR="004660E1" w:rsidRPr="004660E1" w:rsidRDefault="004660E1">
            <w:pPr>
              <w:widowControl w:val="0"/>
              <w:suppressLineNumbers/>
              <w:suppressAutoHyphens/>
              <w:ind w:firstLine="0"/>
              <w:rPr>
                <w:rFonts w:ascii="Times New Roman" w:eastAsia="Calibri" w:hAnsi="Times New Roman"/>
              </w:rPr>
            </w:pPr>
            <w:r w:rsidRPr="004660E1">
              <w:rPr>
                <w:rFonts w:ascii="Times New Roman" w:eastAsia="Calibri" w:hAnsi="Times New Roman"/>
              </w:rPr>
              <w:t>(47366) 2-43-20</w:t>
            </w:r>
          </w:p>
          <w:p w:rsidR="004660E1" w:rsidRPr="004660E1" w:rsidRDefault="004660E1">
            <w:pPr>
              <w:widowControl w:val="0"/>
              <w:suppressLineNumbers/>
              <w:suppressAutoHyphens/>
              <w:ind w:firstLine="0"/>
              <w:rPr>
                <w:rFonts w:ascii="Times New Roman" w:eastAsia="Lucida Sans Unicode" w:hAnsi="Times New Roman"/>
                <w:kern w:val="2"/>
              </w:rPr>
            </w:pPr>
          </w:p>
        </w:tc>
        <w:tc>
          <w:tcPr>
            <w:tcW w:w="3828" w:type="dxa"/>
            <w:tcBorders>
              <w:top w:val="single" w:sz="4" w:space="0" w:color="auto"/>
              <w:left w:val="single" w:sz="4" w:space="0" w:color="auto"/>
              <w:bottom w:val="single" w:sz="4" w:space="0" w:color="auto"/>
              <w:right w:val="single" w:sz="4" w:space="0" w:color="auto"/>
            </w:tcBorders>
            <w:vAlign w:val="center"/>
          </w:tcPr>
          <w:p w:rsidR="004660E1" w:rsidRPr="004660E1" w:rsidRDefault="004660E1">
            <w:pPr>
              <w:ind w:firstLine="0"/>
              <w:rPr>
                <w:rFonts w:ascii="Times New Roman" w:hAnsi="Times New Roman"/>
                <w:bCs/>
              </w:rPr>
            </w:pPr>
            <w:r w:rsidRPr="004660E1">
              <w:rPr>
                <w:rFonts w:ascii="Times New Roman" w:hAnsi="Times New Roman"/>
                <w:bCs/>
              </w:rPr>
              <w:t>boguchar.skazka@govvrn.ru</w:t>
            </w:r>
          </w:p>
          <w:p w:rsidR="004660E1" w:rsidRPr="004660E1" w:rsidRDefault="004660E1">
            <w:pPr>
              <w:ind w:firstLine="0"/>
              <w:rPr>
                <w:rFonts w:ascii="Times New Roman" w:eastAsia="Calibri" w:hAnsi="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http://skazkadou2.ru</w:t>
            </w:r>
          </w:p>
        </w:tc>
      </w:tr>
      <w:tr w:rsidR="004660E1" w:rsidRPr="004660E1" w:rsidTr="004660E1">
        <w:trPr>
          <w:jc w:val="right"/>
        </w:trPr>
        <w:tc>
          <w:tcPr>
            <w:tcW w:w="510"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4</w:t>
            </w:r>
          </w:p>
        </w:tc>
        <w:tc>
          <w:tcPr>
            <w:tcW w:w="2954"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МКДОУ «</w:t>
            </w:r>
            <w:proofErr w:type="spellStart"/>
            <w:r w:rsidRPr="004660E1">
              <w:rPr>
                <w:rFonts w:ascii="Times New Roman" w:hAnsi="Times New Roman"/>
              </w:rPr>
              <w:t>Богучарский</w:t>
            </w:r>
            <w:proofErr w:type="spellEnd"/>
            <w:r w:rsidRPr="004660E1">
              <w:rPr>
                <w:rFonts w:ascii="Times New Roman" w:hAnsi="Times New Roman"/>
              </w:rPr>
              <w:t xml:space="preserve"> детский сад комбинированного вида «Солнышко»</w:t>
            </w:r>
          </w:p>
        </w:tc>
        <w:tc>
          <w:tcPr>
            <w:tcW w:w="3402"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suppressLineNumbers/>
              <w:suppressAutoHyphens/>
              <w:ind w:firstLine="0"/>
              <w:rPr>
                <w:rFonts w:ascii="Times New Roman" w:eastAsia="Lucida Sans Unicode" w:hAnsi="Times New Roman"/>
                <w:kern w:val="2"/>
              </w:rPr>
            </w:pPr>
            <w:r w:rsidRPr="004660E1">
              <w:rPr>
                <w:rFonts w:ascii="Times New Roman" w:eastAsia="Calibri" w:hAnsi="Times New Roman"/>
              </w:rPr>
              <w:t>396792, Воронежская область,</w:t>
            </w:r>
            <w:r w:rsidRPr="004660E1">
              <w:rPr>
                <w:rFonts w:ascii="Times New Roman" w:hAnsi="Times New Roman"/>
              </w:rPr>
              <w:t xml:space="preserve"> </w:t>
            </w:r>
            <w:r w:rsidRPr="004660E1">
              <w:rPr>
                <w:rFonts w:ascii="Times New Roman" w:eastAsia="Calibri" w:hAnsi="Times New Roman"/>
              </w:rPr>
              <w:t>г. Богучар, военный городок, д.52</w:t>
            </w:r>
          </w:p>
        </w:tc>
        <w:tc>
          <w:tcPr>
            <w:tcW w:w="1701" w:type="dxa"/>
            <w:tcBorders>
              <w:top w:val="single" w:sz="4" w:space="0" w:color="auto"/>
              <w:left w:val="single" w:sz="4" w:space="0" w:color="auto"/>
              <w:bottom w:val="single" w:sz="4" w:space="0" w:color="auto"/>
              <w:right w:val="single" w:sz="4" w:space="0" w:color="auto"/>
            </w:tcBorders>
            <w:vAlign w:val="center"/>
          </w:tcPr>
          <w:p w:rsidR="004660E1" w:rsidRPr="004660E1" w:rsidRDefault="004660E1">
            <w:pPr>
              <w:widowControl w:val="0"/>
              <w:suppressLineNumbers/>
              <w:suppressAutoHyphens/>
              <w:ind w:firstLine="0"/>
              <w:rPr>
                <w:rFonts w:ascii="Times New Roman" w:eastAsia="Lucida Sans Unicode" w:hAnsi="Times New Roman"/>
                <w:kern w:val="2"/>
              </w:rPr>
            </w:pPr>
            <w:r w:rsidRPr="004660E1">
              <w:rPr>
                <w:rFonts w:ascii="Times New Roman" w:eastAsia="Lucida Sans Unicode" w:hAnsi="Times New Roman"/>
                <w:kern w:val="2"/>
              </w:rPr>
              <w:t>(47366) 2-54-37</w:t>
            </w:r>
          </w:p>
          <w:p w:rsidR="004660E1" w:rsidRPr="004660E1" w:rsidRDefault="004660E1">
            <w:pPr>
              <w:widowControl w:val="0"/>
              <w:suppressLineNumbers/>
              <w:suppressAutoHyphens/>
              <w:ind w:firstLine="0"/>
              <w:rPr>
                <w:rFonts w:ascii="Times New Roman" w:eastAsia="Lucida Sans Unicode" w:hAnsi="Times New Roman"/>
                <w:kern w:val="2"/>
              </w:rPr>
            </w:pPr>
          </w:p>
        </w:tc>
        <w:tc>
          <w:tcPr>
            <w:tcW w:w="3828" w:type="dxa"/>
            <w:tcBorders>
              <w:top w:val="single" w:sz="4" w:space="0" w:color="auto"/>
              <w:left w:val="single" w:sz="4" w:space="0" w:color="auto"/>
              <w:bottom w:val="single" w:sz="4" w:space="0" w:color="auto"/>
              <w:right w:val="single" w:sz="4" w:space="0" w:color="auto"/>
            </w:tcBorders>
            <w:vAlign w:val="center"/>
          </w:tcPr>
          <w:p w:rsidR="004660E1" w:rsidRPr="004660E1" w:rsidRDefault="004660E1">
            <w:pPr>
              <w:ind w:firstLine="0"/>
              <w:rPr>
                <w:rFonts w:ascii="Times New Roman" w:hAnsi="Times New Roman"/>
                <w:bCs/>
              </w:rPr>
            </w:pPr>
            <w:r w:rsidRPr="004660E1">
              <w:rPr>
                <w:rFonts w:ascii="Times New Roman" w:hAnsi="Times New Roman"/>
                <w:bCs/>
              </w:rPr>
              <w:t>boguchar.solnyshko@govvrn.ru</w:t>
            </w:r>
          </w:p>
          <w:p w:rsidR="004660E1" w:rsidRPr="004660E1" w:rsidRDefault="004660E1">
            <w:pPr>
              <w:ind w:firstLine="0"/>
              <w:rPr>
                <w:rFonts w:ascii="Times New Roman" w:eastAsia="Calibri" w:hAnsi="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http://bogucdetsad.ru</w:t>
            </w:r>
          </w:p>
        </w:tc>
      </w:tr>
      <w:tr w:rsidR="004660E1" w:rsidRPr="004660E1" w:rsidTr="004660E1">
        <w:trPr>
          <w:jc w:val="right"/>
        </w:trPr>
        <w:tc>
          <w:tcPr>
            <w:tcW w:w="510"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5</w:t>
            </w:r>
          </w:p>
        </w:tc>
        <w:tc>
          <w:tcPr>
            <w:tcW w:w="2954"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МКДОУ «</w:t>
            </w:r>
            <w:proofErr w:type="spellStart"/>
            <w:r w:rsidRPr="004660E1">
              <w:rPr>
                <w:rFonts w:ascii="Times New Roman" w:hAnsi="Times New Roman"/>
              </w:rPr>
              <w:t>Богучарский</w:t>
            </w:r>
            <w:proofErr w:type="spellEnd"/>
            <w:r w:rsidRPr="004660E1">
              <w:rPr>
                <w:rFonts w:ascii="Times New Roman" w:hAnsi="Times New Roman"/>
              </w:rPr>
              <w:t xml:space="preserve"> детский сад комбинированного вида «Теремок»</w:t>
            </w:r>
          </w:p>
        </w:tc>
        <w:tc>
          <w:tcPr>
            <w:tcW w:w="3402"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 xml:space="preserve">396792, Воронежская область, </w:t>
            </w:r>
            <w:proofErr w:type="spellStart"/>
            <w:r w:rsidRPr="004660E1">
              <w:rPr>
                <w:rFonts w:ascii="Times New Roman" w:hAnsi="Times New Roman"/>
              </w:rPr>
              <w:t>г</w:t>
            </w:r>
            <w:proofErr w:type="gramStart"/>
            <w:r w:rsidRPr="004660E1">
              <w:rPr>
                <w:rFonts w:ascii="Times New Roman" w:hAnsi="Times New Roman"/>
              </w:rPr>
              <w:t>.Б</w:t>
            </w:r>
            <w:proofErr w:type="gramEnd"/>
            <w:r w:rsidRPr="004660E1">
              <w:rPr>
                <w:rFonts w:ascii="Times New Roman" w:hAnsi="Times New Roman"/>
              </w:rPr>
              <w:t>огучар</w:t>
            </w:r>
            <w:proofErr w:type="spellEnd"/>
            <w:r w:rsidRPr="004660E1">
              <w:rPr>
                <w:rFonts w:ascii="Times New Roman" w:hAnsi="Times New Roman"/>
              </w:rPr>
              <w:t>, военный городок, д.50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(47366) 2-41-62</w:t>
            </w:r>
          </w:p>
        </w:tc>
        <w:tc>
          <w:tcPr>
            <w:tcW w:w="3828" w:type="dxa"/>
            <w:tcBorders>
              <w:top w:val="single" w:sz="4" w:space="0" w:color="auto"/>
              <w:left w:val="single" w:sz="4" w:space="0" w:color="auto"/>
              <w:bottom w:val="single" w:sz="4" w:space="0" w:color="auto"/>
              <w:right w:val="single" w:sz="4" w:space="0" w:color="auto"/>
            </w:tcBorders>
            <w:vAlign w:val="center"/>
          </w:tcPr>
          <w:p w:rsidR="004660E1" w:rsidRPr="004660E1" w:rsidRDefault="004660E1">
            <w:pPr>
              <w:ind w:firstLine="0"/>
              <w:rPr>
                <w:rFonts w:ascii="Times New Roman" w:hAnsi="Times New Roman"/>
                <w:bCs/>
              </w:rPr>
            </w:pPr>
            <w:r w:rsidRPr="004660E1">
              <w:rPr>
                <w:rFonts w:ascii="Times New Roman" w:hAnsi="Times New Roman"/>
                <w:bCs/>
              </w:rPr>
              <w:t>boguchar.teremok@govvrn.ru</w:t>
            </w:r>
          </w:p>
          <w:p w:rsidR="004660E1" w:rsidRPr="004660E1" w:rsidRDefault="004660E1">
            <w:pPr>
              <w:widowControl w:val="0"/>
              <w:autoSpaceDE w:val="0"/>
              <w:autoSpaceDN w:val="0"/>
              <w:ind w:firstLine="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http://terdetsad.ru</w:t>
            </w:r>
          </w:p>
        </w:tc>
      </w:tr>
      <w:tr w:rsidR="004660E1" w:rsidRPr="004660E1" w:rsidTr="004660E1">
        <w:trPr>
          <w:jc w:val="right"/>
        </w:trPr>
        <w:tc>
          <w:tcPr>
            <w:tcW w:w="510"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6</w:t>
            </w:r>
          </w:p>
        </w:tc>
        <w:tc>
          <w:tcPr>
            <w:tcW w:w="2954"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МКДОУ «</w:t>
            </w:r>
            <w:proofErr w:type="spellStart"/>
            <w:r w:rsidRPr="004660E1">
              <w:rPr>
                <w:rFonts w:ascii="Times New Roman" w:hAnsi="Times New Roman"/>
              </w:rPr>
              <w:t>Дьяченковский</w:t>
            </w:r>
            <w:proofErr w:type="spellEnd"/>
            <w:r w:rsidRPr="004660E1">
              <w:rPr>
                <w:rFonts w:ascii="Times New Roman" w:hAnsi="Times New Roman"/>
              </w:rPr>
              <w:t xml:space="preserve"> д/</w:t>
            </w:r>
            <w:proofErr w:type="gramStart"/>
            <w:r w:rsidRPr="004660E1">
              <w:rPr>
                <w:rFonts w:ascii="Times New Roman" w:hAnsi="Times New Roman"/>
              </w:rPr>
              <w:t>с</w:t>
            </w:r>
            <w:proofErr w:type="gramEnd"/>
            <w:r w:rsidRPr="004660E1">
              <w:rPr>
                <w:rFonts w:ascii="Times New Roman" w:hAnsi="Times New Roman"/>
              </w:rPr>
              <w:t xml:space="preserve"> «Звездочка»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ind w:firstLine="0"/>
              <w:rPr>
                <w:rFonts w:ascii="Times New Roman" w:eastAsia="Calibri" w:hAnsi="Times New Roman"/>
              </w:rPr>
            </w:pPr>
            <w:r w:rsidRPr="004660E1">
              <w:rPr>
                <w:rFonts w:ascii="Times New Roman" w:eastAsia="Calibri" w:hAnsi="Times New Roman"/>
              </w:rPr>
              <w:t xml:space="preserve">396770, </w:t>
            </w:r>
            <w:proofErr w:type="gramStart"/>
            <w:r w:rsidRPr="004660E1">
              <w:rPr>
                <w:rFonts w:ascii="Times New Roman" w:eastAsia="Calibri" w:hAnsi="Times New Roman"/>
              </w:rPr>
              <w:t>Воронежская</w:t>
            </w:r>
            <w:proofErr w:type="gramEnd"/>
            <w:r w:rsidRPr="004660E1">
              <w:rPr>
                <w:rFonts w:ascii="Times New Roman" w:eastAsia="Calibri" w:hAnsi="Times New Roman"/>
              </w:rPr>
              <w:t xml:space="preserve"> обл., </w:t>
            </w:r>
            <w:proofErr w:type="spellStart"/>
            <w:r w:rsidRPr="004660E1">
              <w:rPr>
                <w:rFonts w:ascii="Times New Roman" w:eastAsia="Calibri" w:hAnsi="Times New Roman"/>
              </w:rPr>
              <w:t>Богучарский</w:t>
            </w:r>
            <w:proofErr w:type="spellEnd"/>
            <w:r w:rsidRPr="004660E1">
              <w:rPr>
                <w:rFonts w:ascii="Times New Roman" w:eastAsia="Calibri" w:hAnsi="Times New Roman"/>
              </w:rPr>
              <w:t xml:space="preserve"> р-н,</w:t>
            </w:r>
          </w:p>
          <w:p w:rsidR="004660E1" w:rsidRPr="004660E1" w:rsidRDefault="004660E1">
            <w:pPr>
              <w:ind w:firstLine="0"/>
              <w:rPr>
                <w:rFonts w:ascii="Times New Roman" w:eastAsia="Calibri" w:hAnsi="Times New Roman"/>
              </w:rPr>
            </w:pPr>
            <w:r w:rsidRPr="004660E1">
              <w:rPr>
                <w:rFonts w:ascii="Times New Roman" w:eastAsia="Calibri" w:hAnsi="Times New Roman"/>
              </w:rPr>
              <w:t xml:space="preserve"> с. </w:t>
            </w:r>
            <w:proofErr w:type="spellStart"/>
            <w:r w:rsidRPr="004660E1">
              <w:rPr>
                <w:rFonts w:ascii="Times New Roman" w:eastAsia="Calibri" w:hAnsi="Times New Roman"/>
              </w:rPr>
              <w:t>Дьяченково</w:t>
            </w:r>
            <w:proofErr w:type="spellEnd"/>
            <w:r w:rsidRPr="004660E1">
              <w:rPr>
                <w:rFonts w:ascii="Times New Roman" w:eastAsia="Calibri" w:hAnsi="Times New Roman"/>
              </w:rPr>
              <w:t xml:space="preserve">, </w:t>
            </w:r>
          </w:p>
          <w:p w:rsidR="004660E1" w:rsidRPr="004660E1" w:rsidRDefault="004660E1">
            <w:pPr>
              <w:ind w:firstLine="0"/>
              <w:rPr>
                <w:rFonts w:ascii="Times New Roman" w:eastAsia="Calibri" w:hAnsi="Times New Roman"/>
              </w:rPr>
            </w:pPr>
            <w:r w:rsidRPr="004660E1">
              <w:rPr>
                <w:rFonts w:ascii="Times New Roman" w:eastAsia="Calibri" w:hAnsi="Times New Roman"/>
              </w:rPr>
              <w:lastRenderedPageBreak/>
              <w:t>ул. Садовая, д.1а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lastRenderedPageBreak/>
              <w:t>(47366)5-62-36</w:t>
            </w:r>
          </w:p>
        </w:tc>
        <w:tc>
          <w:tcPr>
            <w:tcW w:w="3828" w:type="dxa"/>
            <w:tcBorders>
              <w:top w:val="single" w:sz="4" w:space="0" w:color="auto"/>
              <w:left w:val="single" w:sz="4" w:space="0" w:color="auto"/>
              <w:bottom w:val="single" w:sz="4" w:space="0" w:color="auto"/>
              <w:right w:val="single" w:sz="4" w:space="0" w:color="auto"/>
            </w:tcBorders>
            <w:vAlign w:val="center"/>
          </w:tcPr>
          <w:p w:rsidR="004660E1" w:rsidRPr="004660E1" w:rsidRDefault="004660E1">
            <w:pPr>
              <w:ind w:firstLine="0"/>
              <w:rPr>
                <w:rFonts w:ascii="Times New Roman" w:hAnsi="Times New Roman"/>
                <w:bCs/>
              </w:rPr>
            </w:pPr>
            <w:r w:rsidRPr="004660E1">
              <w:rPr>
                <w:rFonts w:ascii="Times New Roman" w:hAnsi="Times New Roman"/>
                <w:bCs/>
              </w:rPr>
              <w:t>dyachenk.zvezdochka@govvrn.ru</w:t>
            </w:r>
          </w:p>
          <w:p w:rsidR="004660E1" w:rsidRPr="004660E1" w:rsidRDefault="004660E1">
            <w:pPr>
              <w:widowControl w:val="0"/>
              <w:autoSpaceDE w:val="0"/>
              <w:autoSpaceDN w:val="0"/>
              <w:ind w:firstLine="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http://zvezdochka-vo.ru</w:t>
            </w:r>
          </w:p>
        </w:tc>
      </w:tr>
      <w:tr w:rsidR="004660E1" w:rsidRPr="004660E1" w:rsidTr="004660E1">
        <w:trPr>
          <w:jc w:val="right"/>
        </w:trPr>
        <w:tc>
          <w:tcPr>
            <w:tcW w:w="510"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lastRenderedPageBreak/>
              <w:t>7</w:t>
            </w:r>
          </w:p>
        </w:tc>
        <w:tc>
          <w:tcPr>
            <w:tcW w:w="2954"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МКДОУ «</w:t>
            </w:r>
            <w:proofErr w:type="spellStart"/>
            <w:r w:rsidRPr="004660E1">
              <w:rPr>
                <w:rFonts w:ascii="Times New Roman" w:hAnsi="Times New Roman"/>
              </w:rPr>
              <w:t>Радченский</w:t>
            </w:r>
            <w:proofErr w:type="spellEnd"/>
            <w:r w:rsidRPr="004660E1">
              <w:rPr>
                <w:rFonts w:ascii="Times New Roman" w:hAnsi="Times New Roman"/>
              </w:rPr>
              <w:t xml:space="preserve"> д/с «Радуга»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ind w:firstLine="0"/>
              <w:rPr>
                <w:rFonts w:ascii="Times New Roman" w:eastAsia="Calibri" w:hAnsi="Times New Roman"/>
              </w:rPr>
            </w:pPr>
            <w:r w:rsidRPr="004660E1">
              <w:rPr>
                <w:rFonts w:ascii="Times New Roman" w:eastAsia="Calibri" w:hAnsi="Times New Roman"/>
              </w:rPr>
              <w:t xml:space="preserve">396758, Воронежская область, </w:t>
            </w:r>
            <w:proofErr w:type="spellStart"/>
            <w:r w:rsidRPr="004660E1">
              <w:rPr>
                <w:rFonts w:ascii="Times New Roman" w:eastAsia="Calibri" w:hAnsi="Times New Roman"/>
              </w:rPr>
              <w:t>Богучарский</w:t>
            </w:r>
            <w:proofErr w:type="spellEnd"/>
            <w:r w:rsidRPr="004660E1">
              <w:rPr>
                <w:rFonts w:ascii="Times New Roman" w:eastAsia="Calibri" w:hAnsi="Times New Roman"/>
              </w:rPr>
              <w:t xml:space="preserve"> р-н, с. Радченское,</w:t>
            </w:r>
          </w:p>
          <w:p w:rsidR="004660E1" w:rsidRPr="004660E1" w:rsidRDefault="004660E1">
            <w:pPr>
              <w:ind w:firstLine="0"/>
              <w:rPr>
                <w:rFonts w:ascii="Times New Roman" w:eastAsia="Lucida Sans Unicode" w:hAnsi="Times New Roman"/>
                <w:kern w:val="2"/>
              </w:rPr>
            </w:pPr>
            <w:r w:rsidRPr="004660E1">
              <w:rPr>
                <w:rFonts w:ascii="Times New Roman" w:eastAsia="Calibri" w:hAnsi="Times New Roman"/>
              </w:rPr>
              <w:t>ул. Воробьева, д.81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suppressLineNumbers/>
              <w:suppressAutoHyphens/>
              <w:ind w:firstLine="0"/>
              <w:rPr>
                <w:rFonts w:ascii="Times New Roman" w:eastAsia="Lucida Sans Unicode" w:hAnsi="Times New Roman"/>
                <w:kern w:val="2"/>
                <w:lang w:val="en-US"/>
              </w:rPr>
            </w:pPr>
            <w:r w:rsidRPr="004660E1">
              <w:rPr>
                <w:rFonts w:ascii="Times New Roman" w:eastAsia="Lucida Sans Unicode" w:hAnsi="Times New Roman"/>
                <w:kern w:val="2"/>
              </w:rPr>
              <w:t>(47366) 5-73-42</w:t>
            </w:r>
          </w:p>
        </w:tc>
        <w:tc>
          <w:tcPr>
            <w:tcW w:w="3828" w:type="dxa"/>
            <w:tcBorders>
              <w:top w:val="single" w:sz="4" w:space="0" w:color="auto"/>
              <w:left w:val="single" w:sz="4" w:space="0" w:color="auto"/>
              <w:bottom w:val="single" w:sz="4" w:space="0" w:color="auto"/>
              <w:right w:val="single" w:sz="4" w:space="0" w:color="auto"/>
            </w:tcBorders>
            <w:vAlign w:val="center"/>
          </w:tcPr>
          <w:p w:rsidR="004660E1" w:rsidRPr="004660E1" w:rsidRDefault="004660E1">
            <w:pPr>
              <w:ind w:firstLine="0"/>
              <w:rPr>
                <w:rFonts w:ascii="Times New Roman" w:hAnsi="Times New Roman"/>
                <w:bCs/>
              </w:rPr>
            </w:pPr>
            <w:r w:rsidRPr="004660E1">
              <w:rPr>
                <w:rFonts w:ascii="Times New Roman" w:hAnsi="Times New Roman"/>
                <w:bCs/>
              </w:rPr>
              <w:t>radchen.radyga@govvrn.ru</w:t>
            </w:r>
          </w:p>
          <w:p w:rsidR="004660E1" w:rsidRPr="004660E1" w:rsidRDefault="004660E1">
            <w:pPr>
              <w:ind w:firstLine="0"/>
              <w:rPr>
                <w:rFonts w:ascii="Times New Roman" w:eastAsia="Calibri" w:hAnsi="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http://raddetsad.ru</w:t>
            </w:r>
          </w:p>
        </w:tc>
      </w:tr>
      <w:tr w:rsidR="004660E1" w:rsidRPr="004660E1" w:rsidTr="004660E1">
        <w:trPr>
          <w:jc w:val="right"/>
        </w:trPr>
        <w:tc>
          <w:tcPr>
            <w:tcW w:w="510"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8</w:t>
            </w:r>
          </w:p>
        </w:tc>
        <w:tc>
          <w:tcPr>
            <w:tcW w:w="2954"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МКДОУ «Поповский детский сад «Истоки»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ind w:firstLine="0"/>
              <w:rPr>
                <w:rFonts w:ascii="Times New Roman" w:eastAsia="Lucida Sans Unicode" w:hAnsi="Times New Roman"/>
                <w:kern w:val="2"/>
              </w:rPr>
            </w:pPr>
            <w:r w:rsidRPr="004660E1">
              <w:rPr>
                <w:rFonts w:ascii="Times New Roman" w:eastAsia="Calibri" w:hAnsi="Times New Roman"/>
              </w:rPr>
              <w:t xml:space="preserve">396751, Воронежская обл., </w:t>
            </w:r>
            <w:proofErr w:type="spellStart"/>
            <w:r w:rsidRPr="004660E1">
              <w:rPr>
                <w:rFonts w:ascii="Times New Roman" w:eastAsia="Calibri" w:hAnsi="Times New Roman"/>
              </w:rPr>
              <w:t>Богучарский</w:t>
            </w:r>
            <w:proofErr w:type="spellEnd"/>
            <w:r w:rsidRPr="004660E1">
              <w:rPr>
                <w:rFonts w:ascii="Times New Roman" w:eastAsia="Calibri" w:hAnsi="Times New Roman"/>
              </w:rPr>
              <w:t xml:space="preserve"> р-н, </w:t>
            </w:r>
            <w:proofErr w:type="gramStart"/>
            <w:r w:rsidRPr="004660E1">
              <w:rPr>
                <w:rFonts w:ascii="Times New Roman" w:eastAsia="Calibri" w:hAnsi="Times New Roman"/>
              </w:rPr>
              <w:t>с</w:t>
            </w:r>
            <w:proofErr w:type="gramEnd"/>
            <w:r w:rsidRPr="004660E1">
              <w:rPr>
                <w:rFonts w:ascii="Times New Roman" w:eastAsia="Calibri" w:hAnsi="Times New Roman"/>
              </w:rPr>
              <w:t>. Поповка, д.71а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suppressLineNumbers/>
              <w:suppressAutoHyphens/>
              <w:ind w:firstLine="0"/>
              <w:rPr>
                <w:rFonts w:ascii="Times New Roman" w:eastAsia="Lucida Sans Unicode" w:hAnsi="Times New Roman"/>
                <w:kern w:val="2"/>
              </w:rPr>
            </w:pPr>
            <w:r w:rsidRPr="004660E1">
              <w:rPr>
                <w:rFonts w:ascii="Times New Roman" w:eastAsia="Lucida Sans Unicode" w:hAnsi="Times New Roman"/>
                <w:kern w:val="2"/>
              </w:rPr>
              <w:t>(47366) 4-91-75</w:t>
            </w:r>
          </w:p>
        </w:tc>
        <w:tc>
          <w:tcPr>
            <w:tcW w:w="3828" w:type="dxa"/>
            <w:tcBorders>
              <w:top w:val="single" w:sz="4" w:space="0" w:color="auto"/>
              <w:left w:val="single" w:sz="4" w:space="0" w:color="auto"/>
              <w:bottom w:val="single" w:sz="4" w:space="0" w:color="auto"/>
              <w:right w:val="single" w:sz="4" w:space="0" w:color="auto"/>
            </w:tcBorders>
            <w:vAlign w:val="center"/>
          </w:tcPr>
          <w:p w:rsidR="004660E1" w:rsidRPr="004660E1" w:rsidRDefault="004660E1">
            <w:pPr>
              <w:ind w:firstLine="0"/>
              <w:rPr>
                <w:rFonts w:ascii="Times New Roman" w:hAnsi="Times New Roman"/>
                <w:bCs/>
              </w:rPr>
            </w:pPr>
            <w:r w:rsidRPr="004660E1">
              <w:rPr>
                <w:rFonts w:ascii="Times New Roman" w:hAnsi="Times New Roman"/>
                <w:bCs/>
              </w:rPr>
              <w:t>popovskoe.istoki@govvrn.ru</w:t>
            </w:r>
          </w:p>
          <w:p w:rsidR="004660E1" w:rsidRPr="004660E1" w:rsidRDefault="004660E1">
            <w:pPr>
              <w:widowControl w:val="0"/>
              <w:suppressLineNumbers/>
              <w:suppressAutoHyphens/>
              <w:ind w:firstLine="0"/>
              <w:rPr>
                <w:rFonts w:ascii="Times New Roman" w:eastAsia="Calibri" w:hAnsi="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http://detsadistok.ru</w:t>
            </w:r>
          </w:p>
        </w:tc>
      </w:tr>
      <w:tr w:rsidR="004660E1" w:rsidRPr="004660E1" w:rsidTr="004660E1">
        <w:trPr>
          <w:jc w:val="right"/>
        </w:trPr>
        <w:tc>
          <w:tcPr>
            <w:tcW w:w="510"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9</w:t>
            </w:r>
          </w:p>
        </w:tc>
        <w:tc>
          <w:tcPr>
            <w:tcW w:w="2954"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ind w:firstLine="0"/>
              <w:rPr>
                <w:rFonts w:ascii="Times New Roman" w:hAnsi="Times New Roman"/>
              </w:rPr>
            </w:pPr>
            <w:r w:rsidRPr="004660E1">
              <w:rPr>
                <w:rFonts w:ascii="Times New Roman" w:hAnsi="Times New Roman"/>
              </w:rPr>
              <w:t>МКОУ «Лебединская СОШ»</w:t>
            </w:r>
          </w:p>
        </w:tc>
        <w:tc>
          <w:tcPr>
            <w:tcW w:w="3402"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 xml:space="preserve">396763, Воронежская обл., </w:t>
            </w:r>
            <w:proofErr w:type="spellStart"/>
            <w:r w:rsidRPr="004660E1">
              <w:rPr>
                <w:rFonts w:ascii="Times New Roman" w:hAnsi="Times New Roman"/>
              </w:rPr>
              <w:t>Богучарский</w:t>
            </w:r>
            <w:proofErr w:type="spellEnd"/>
            <w:r w:rsidRPr="004660E1">
              <w:rPr>
                <w:rFonts w:ascii="Times New Roman" w:hAnsi="Times New Roman"/>
              </w:rPr>
              <w:t xml:space="preserve"> р-н, с. </w:t>
            </w:r>
            <w:proofErr w:type="spellStart"/>
            <w:r w:rsidRPr="004660E1">
              <w:rPr>
                <w:rFonts w:ascii="Times New Roman" w:hAnsi="Times New Roman"/>
              </w:rPr>
              <w:t>Лебединка</w:t>
            </w:r>
            <w:proofErr w:type="spellEnd"/>
            <w:r w:rsidRPr="004660E1">
              <w:rPr>
                <w:rFonts w:ascii="Times New Roman" w:hAnsi="Times New Roman"/>
              </w:rPr>
              <w:t xml:space="preserve">, </w:t>
            </w:r>
            <w:proofErr w:type="spellStart"/>
            <w:r w:rsidRPr="004660E1">
              <w:rPr>
                <w:rFonts w:ascii="Times New Roman" w:hAnsi="Times New Roman"/>
              </w:rPr>
              <w:t>ул</w:t>
            </w:r>
            <w:proofErr w:type="gramStart"/>
            <w:r w:rsidRPr="004660E1">
              <w:rPr>
                <w:rFonts w:ascii="Times New Roman" w:hAnsi="Times New Roman"/>
              </w:rPr>
              <w:t>.С</w:t>
            </w:r>
            <w:proofErr w:type="gramEnd"/>
            <w:r w:rsidRPr="004660E1">
              <w:rPr>
                <w:rFonts w:ascii="Times New Roman" w:hAnsi="Times New Roman"/>
              </w:rPr>
              <w:t>адовая</w:t>
            </w:r>
            <w:proofErr w:type="spellEnd"/>
            <w:r w:rsidRPr="004660E1">
              <w:rPr>
                <w:rFonts w:ascii="Times New Roman" w:hAnsi="Times New Roman"/>
              </w:rPr>
              <w:t>, д.1</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(47366) 4-15-75</w:t>
            </w:r>
          </w:p>
        </w:tc>
        <w:tc>
          <w:tcPr>
            <w:tcW w:w="3828" w:type="dxa"/>
            <w:tcBorders>
              <w:top w:val="single" w:sz="4" w:space="0" w:color="auto"/>
              <w:left w:val="single" w:sz="4" w:space="0" w:color="auto"/>
              <w:bottom w:val="single" w:sz="4" w:space="0" w:color="auto"/>
              <w:right w:val="single" w:sz="4" w:space="0" w:color="auto"/>
            </w:tcBorders>
            <w:vAlign w:val="center"/>
          </w:tcPr>
          <w:p w:rsidR="004660E1" w:rsidRPr="004660E1" w:rsidRDefault="004660E1">
            <w:pPr>
              <w:ind w:firstLine="0"/>
              <w:rPr>
                <w:rFonts w:ascii="Times New Roman" w:hAnsi="Times New Roman"/>
                <w:bCs/>
              </w:rPr>
            </w:pPr>
            <w:r w:rsidRPr="004660E1">
              <w:rPr>
                <w:rFonts w:ascii="Times New Roman" w:hAnsi="Times New Roman"/>
                <w:bCs/>
              </w:rPr>
              <w:t>lebedinskayaschool@govvrn.ru</w:t>
            </w:r>
          </w:p>
          <w:p w:rsidR="004660E1" w:rsidRPr="004660E1" w:rsidRDefault="004660E1">
            <w:pPr>
              <w:widowControl w:val="0"/>
              <w:autoSpaceDE w:val="0"/>
              <w:autoSpaceDN w:val="0"/>
              <w:ind w:firstLine="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http://bgc-lebedins.ru</w:t>
            </w:r>
          </w:p>
        </w:tc>
      </w:tr>
      <w:tr w:rsidR="004660E1" w:rsidRPr="004660E1" w:rsidTr="004660E1">
        <w:trPr>
          <w:jc w:val="right"/>
        </w:trPr>
        <w:tc>
          <w:tcPr>
            <w:tcW w:w="510"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10</w:t>
            </w:r>
          </w:p>
        </w:tc>
        <w:tc>
          <w:tcPr>
            <w:tcW w:w="2954"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ind w:firstLine="0"/>
              <w:rPr>
                <w:rFonts w:ascii="Times New Roman" w:hAnsi="Times New Roman"/>
              </w:rPr>
            </w:pPr>
            <w:r w:rsidRPr="004660E1">
              <w:rPr>
                <w:rFonts w:ascii="Times New Roman" w:hAnsi="Times New Roman"/>
              </w:rPr>
              <w:t>МКОУ «</w:t>
            </w:r>
            <w:proofErr w:type="spellStart"/>
            <w:r w:rsidRPr="004660E1">
              <w:rPr>
                <w:rFonts w:ascii="Times New Roman" w:hAnsi="Times New Roman"/>
              </w:rPr>
              <w:t>Монастырщинская</w:t>
            </w:r>
            <w:proofErr w:type="spellEnd"/>
            <w:r w:rsidRPr="004660E1">
              <w:rPr>
                <w:rFonts w:ascii="Times New Roman" w:hAnsi="Times New Roman"/>
              </w:rPr>
              <w:t xml:space="preserve"> СОШ»</w:t>
            </w:r>
          </w:p>
        </w:tc>
        <w:tc>
          <w:tcPr>
            <w:tcW w:w="3402"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 xml:space="preserve">396772, Воронежская обл., </w:t>
            </w:r>
            <w:proofErr w:type="spellStart"/>
            <w:r w:rsidRPr="004660E1">
              <w:rPr>
                <w:rFonts w:ascii="Times New Roman" w:hAnsi="Times New Roman"/>
              </w:rPr>
              <w:t>Богучарский</w:t>
            </w:r>
            <w:proofErr w:type="spellEnd"/>
            <w:r w:rsidRPr="004660E1">
              <w:rPr>
                <w:rFonts w:ascii="Times New Roman" w:hAnsi="Times New Roman"/>
              </w:rPr>
              <w:t xml:space="preserve"> р-н, </w:t>
            </w:r>
            <w:proofErr w:type="spellStart"/>
            <w:r w:rsidRPr="004660E1">
              <w:rPr>
                <w:rFonts w:ascii="Times New Roman" w:hAnsi="Times New Roman"/>
              </w:rPr>
              <w:t>с</w:t>
            </w:r>
            <w:proofErr w:type="gramStart"/>
            <w:r w:rsidRPr="004660E1">
              <w:rPr>
                <w:rFonts w:ascii="Times New Roman" w:hAnsi="Times New Roman"/>
              </w:rPr>
              <w:t>.М</w:t>
            </w:r>
            <w:proofErr w:type="gramEnd"/>
            <w:r w:rsidRPr="004660E1">
              <w:rPr>
                <w:rFonts w:ascii="Times New Roman" w:hAnsi="Times New Roman"/>
              </w:rPr>
              <w:t>онастырщина</w:t>
            </w:r>
            <w:proofErr w:type="spellEnd"/>
            <w:r w:rsidRPr="004660E1">
              <w:rPr>
                <w:rFonts w:ascii="Times New Roman" w:hAnsi="Times New Roman"/>
              </w:rPr>
              <w:t>,</w:t>
            </w:r>
          </w:p>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 xml:space="preserve"> ул. Школьная д.13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(47366) 4-61-78</w:t>
            </w:r>
          </w:p>
        </w:tc>
        <w:tc>
          <w:tcPr>
            <w:tcW w:w="3828" w:type="dxa"/>
            <w:tcBorders>
              <w:top w:val="single" w:sz="4" w:space="0" w:color="auto"/>
              <w:left w:val="single" w:sz="4" w:space="0" w:color="auto"/>
              <w:bottom w:val="single" w:sz="4" w:space="0" w:color="auto"/>
              <w:right w:val="single" w:sz="4" w:space="0" w:color="auto"/>
            </w:tcBorders>
            <w:vAlign w:val="center"/>
          </w:tcPr>
          <w:p w:rsidR="004660E1" w:rsidRPr="004660E1" w:rsidRDefault="004660E1">
            <w:pPr>
              <w:ind w:firstLine="0"/>
              <w:rPr>
                <w:rFonts w:ascii="Times New Roman" w:hAnsi="Times New Roman"/>
                <w:bCs/>
              </w:rPr>
            </w:pPr>
            <w:r w:rsidRPr="004660E1">
              <w:rPr>
                <w:rFonts w:ascii="Times New Roman" w:hAnsi="Times New Roman"/>
                <w:bCs/>
              </w:rPr>
              <w:t>monastyrshinskayaschool@govvrn.ru</w:t>
            </w:r>
          </w:p>
          <w:p w:rsidR="004660E1" w:rsidRPr="004660E1" w:rsidRDefault="004660E1">
            <w:pPr>
              <w:widowControl w:val="0"/>
              <w:autoSpaceDE w:val="0"/>
              <w:autoSpaceDN w:val="0"/>
              <w:ind w:firstLine="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http://monschool.ru</w:t>
            </w:r>
          </w:p>
        </w:tc>
      </w:tr>
      <w:tr w:rsidR="004660E1" w:rsidRPr="004660E1" w:rsidTr="004660E1">
        <w:trPr>
          <w:jc w:val="right"/>
        </w:trPr>
        <w:tc>
          <w:tcPr>
            <w:tcW w:w="510"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11</w:t>
            </w:r>
          </w:p>
        </w:tc>
        <w:tc>
          <w:tcPr>
            <w:tcW w:w="2954"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ind w:firstLine="0"/>
              <w:rPr>
                <w:rFonts w:ascii="Times New Roman" w:hAnsi="Times New Roman"/>
              </w:rPr>
            </w:pPr>
            <w:r w:rsidRPr="004660E1">
              <w:rPr>
                <w:rFonts w:ascii="Times New Roman" w:hAnsi="Times New Roman"/>
              </w:rPr>
              <w:t>МКОУ «</w:t>
            </w:r>
            <w:proofErr w:type="spellStart"/>
            <w:r w:rsidRPr="004660E1">
              <w:rPr>
                <w:rFonts w:ascii="Times New Roman" w:hAnsi="Times New Roman"/>
              </w:rPr>
              <w:t>Подколодновская</w:t>
            </w:r>
            <w:proofErr w:type="spellEnd"/>
            <w:r w:rsidRPr="004660E1">
              <w:rPr>
                <w:rFonts w:ascii="Times New Roman" w:hAnsi="Times New Roman"/>
              </w:rPr>
              <w:t xml:space="preserve"> СОШ»</w:t>
            </w:r>
          </w:p>
        </w:tc>
        <w:tc>
          <w:tcPr>
            <w:tcW w:w="3402"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 xml:space="preserve">З96788, </w:t>
            </w:r>
            <w:proofErr w:type="gramStart"/>
            <w:r w:rsidRPr="004660E1">
              <w:rPr>
                <w:rFonts w:ascii="Times New Roman" w:hAnsi="Times New Roman"/>
              </w:rPr>
              <w:t>Воронежская</w:t>
            </w:r>
            <w:proofErr w:type="gramEnd"/>
            <w:r w:rsidRPr="004660E1">
              <w:rPr>
                <w:rFonts w:ascii="Times New Roman" w:hAnsi="Times New Roman"/>
              </w:rPr>
              <w:t xml:space="preserve"> обл., </w:t>
            </w:r>
            <w:proofErr w:type="spellStart"/>
            <w:r w:rsidRPr="004660E1">
              <w:rPr>
                <w:rFonts w:ascii="Times New Roman" w:hAnsi="Times New Roman"/>
              </w:rPr>
              <w:t>Богучарский</w:t>
            </w:r>
            <w:proofErr w:type="spellEnd"/>
            <w:r w:rsidRPr="004660E1">
              <w:rPr>
                <w:rFonts w:ascii="Times New Roman" w:hAnsi="Times New Roman"/>
              </w:rPr>
              <w:t xml:space="preserve"> р-н, </w:t>
            </w:r>
          </w:p>
          <w:p w:rsidR="004660E1" w:rsidRPr="004660E1" w:rsidRDefault="004660E1">
            <w:pPr>
              <w:widowControl w:val="0"/>
              <w:autoSpaceDE w:val="0"/>
              <w:autoSpaceDN w:val="0"/>
              <w:ind w:firstLine="0"/>
              <w:rPr>
                <w:rFonts w:ascii="Times New Roman" w:hAnsi="Times New Roman"/>
              </w:rPr>
            </w:pPr>
            <w:proofErr w:type="spellStart"/>
            <w:r w:rsidRPr="004660E1">
              <w:rPr>
                <w:rFonts w:ascii="Times New Roman" w:hAnsi="Times New Roman"/>
              </w:rPr>
              <w:t>с</w:t>
            </w:r>
            <w:proofErr w:type="gramStart"/>
            <w:r w:rsidRPr="004660E1">
              <w:rPr>
                <w:rFonts w:ascii="Times New Roman" w:hAnsi="Times New Roman"/>
              </w:rPr>
              <w:t>.П</w:t>
            </w:r>
            <w:proofErr w:type="gramEnd"/>
            <w:r w:rsidRPr="004660E1">
              <w:rPr>
                <w:rFonts w:ascii="Times New Roman" w:hAnsi="Times New Roman"/>
              </w:rPr>
              <w:t>одколодновка</w:t>
            </w:r>
            <w:proofErr w:type="spellEnd"/>
          </w:p>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ул. Мира, д.21А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(473 66) 43-1-18</w:t>
            </w:r>
          </w:p>
        </w:tc>
        <w:tc>
          <w:tcPr>
            <w:tcW w:w="3828" w:type="dxa"/>
            <w:tcBorders>
              <w:top w:val="single" w:sz="4" w:space="0" w:color="auto"/>
              <w:left w:val="single" w:sz="4" w:space="0" w:color="auto"/>
              <w:bottom w:val="single" w:sz="4" w:space="0" w:color="auto"/>
              <w:right w:val="single" w:sz="4" w:space="0" w:color="auto"/>
            </w:tcBorders>
            <w:vAlign w:val="center"/>
          </w:tcPr>
          <w:p w:rsidR="004660E1" w:rsidRPr="004660E1" w:rsidRDefault="004660E1">
            <w:pPr>
              <w:ind w:firstLine="0"/>
              <w:rPr>
                <w:rFonts w:ascii="Times New Roman" w:hAnsi="Times New Roman"/>
                <w:bCs/>
              </w:rPr>
            </w:pPr>
            <w:r w:rsidRPr="004660E1">
              <w:rPr>
                <w:rFonts w:ascii="Times New Roman" w:hAnsi="Times New Roman"/>
                <w:bCs/>
              </w:rPr>
              <w:t>podkolodnovskayaschool@govvrn.ru</w:t>
            </w:r>
          </w:p>
          <w:p w:rsidR="004660E1" w:rsidRPr="004660E1" w:rsidRDefault="004660E1">
            <w:pPr>
              <w:widowControl w:val="0"/>
              <w:autoSpaceDE w:val="0"/>
              <w:autoSpaceDN w:val="0"/>
              <w:ind w:firstLine="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http://podkschool.ru</w:t>
            </w:r>
          </w:p>
        </w:tc>
      </w:tr>
      <w:tr w:rsidR="004660E1" w:rsidRPr="004660E1" w:rsidTr="004660E1">
        <w:trPr>
          <w:jc w:val="right"/>
        </w:trPr>
        <w:tc>
          <w:tcPr>
            <w:tcW w:w="510"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12</w:t>
            </w:r>
          </w:p>
        </w:tc>
        <w:tc>
          <w:tcPr>
            <w:tcW w:w="2954"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МКОУ «</w:t>
            </w:r>
            <w:proofErr w:type="spellStart"/>
            <w:r w:rsidRPr="004660E1">
              <w:rPr>
                <w:rFonts w:ascii="Times New Roman" w:hAnsi="Times New Roman"/>
              </w:rPr>
              <w:t>Твердохлебовская</w:t>
            </w:r>
            <w:proofErr w:type="spellEnd"/>
            <w:r w:rsidRPr="004660E1">
              <w:rPr>
                <w:rFonts w:ascii="Times New Roman" w:hAnsi="Times New Roman"/>
              </w:rPr>
              <w:t xml:space="preserve"> СОШ»</w:t>
            </w:r>
          </w:p>
        </w:tc>
        <w:tc>
          <w:tcPr>
            <w:tcW w:w="3402"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 xml:space="preserve">З96753, </w:t>
            </w:r>
            <w:proofErr w:type="gramStart"/>
            <w:r w:rsidRPr="004660E1">
              <w:rPr>
                <w:rFonts w:ascii="Times New Roman" w:hAnsi="Times New Roman"/>
              </w:rPr>
              <w:t>Воронежская</w:t>
            </w:r>
            <w:proofErr w:type="gramEnd"/>
            <w:r w:rsidRPr="004660E1">
              <w:rPr>
                <w:rFonts w:ascii="Times New Roman" w:hAnsi="Times New Roman"/>
              </w:rPr>
              <w:t xml:space="preserve"> обл., </w:t>
            </w:r>
            <w:proofErr w:type="spellStart"/>
            <w:r w:rsidRPr="004660E1">
              <w:rPr>
                <w:rFonts w:ascii="Times New Roman" w:hAnsi="Times New Roman"/>
              </w:rPr>
              <w:t>Богучарский</w:t>
            </w:r>
            <w:proofErr w:type="spellEnd"/>
            <w:r w:rsidRPr="004660E1">
              <w:rPr>
                <w:rFonts w:ascii="Times New Roman" w:hAnsi="Times New Roman"/>
              </w:rPr>
              <w:t xml:space="preserve"> р-н, </w:t>
            </w:r>
          </w:p>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 xml:space="preserve">с. </w:t>
            </w:r>
            <w:proofErr w:type="spellStart"/>
            <w:r w:rsidRPr="004660E1">
              <w:rPr>
                <w:rFonts w:ascii="Times New Roman" w:hAnsi="Times New Roman"/>
              </w:rPr>
              <w:t>Твердохлебовка</w:t>
            </w:r>
            <w:proofErr w:type="spellEnd"/>
          </w:p>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ул. Калинина, д.60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(47366) 4-51-83</w:t>
            </w:r>
          </w:p>
        </w:tc>
        <w:tc>
          <w:tcPr>
            <w:tcW w:w="3828" w:type="dxa"/>
            <w:tcBorders>
              <w:top w:val="single" w:sz="4" w:space="0" w:color="auto"/>
              <w:left w:val="single" w:sz="4" w:space="0" w:color="auto"/>
              <w:bottom w:val="single" w:sz="4" w:space="0" w:color="auto"/>
              <w:right w:val="single" w:sz="4" w:space="0" w:color="auto"/>
            </w:tcBorders>
            <w:vAlign w:val="center"/>
          </w:tcPr>
          <w:p w:rsidR="004660E1" w:rsidRPr="004660E1" w:rsidRDefault="004660E1">
            <w:pPr>
              <w:ind w:firstLine="0"/>
              <w:rPr>
                <w:rFonts w:ascii="Times New Roman" w:hAnsi="Times New Roman"/>
                <w:bCs/>
              </w:rPr>
            </w:pPr>
            <w:r w:rsidRPr="004660E1">
              <w:rPr>
                <w:rFonts w:ascii="Times New Roman" w:hAnsi="Times New Roman"/>
                <w:bCs/>
              </w:rPr>
              <w:t>tverdohlebovskayaschool@govvrn.ru</w:t>
            </w:r>
          </w:p>
          <w:p w:rsidR="004660E1" w:rsidRPr="004660E1" w:rsidRDefault="004660E1">
            <w:pPr>
              <w:widowControl w:val="0"/>
              <w:autoSpaceDE w:val="0"/>
              <w:autoSpaceDN w:val="0"/>
              <w:ind w:firstLine="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http://tverdsoh.ru</w:t>
            </w:r>
          </w:p>
        </w:tc>
      </w:tr>
      <w:tr w:rsidR="004660E1" w:rsidRPr="004660E1" w:rsidTr="004660E1">
        <w:trPr>
          <w:jc w:val="right"/>
        </w:trPr>
        <w:tc>
          <w:tcPr>
            <w:tcW w:w="510"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13</w:t>
            </w:r>
          </w:p>
        </w:tc>
        <w:tc>
          <w:tcPr>
            <w:tcW w:w="2954"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МКОУ «Вишневская ООШ»</w:t>
            </w:r>
          </w:p>
        </w:tc>
        <w:tc>
          <w:tcPr>
            <w:tcW w:w="3402"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 xml:space="preserve">396754, </w:t>
            </w:r>
            <w:proofErr w:type="gramStart"/>
            <w:r w:rsidRPr="004660E1">
              <w:rPr>
                <w:rFonts w:ascii="Times New Roman" w:hAnsi="Times New Roman"/>
              </w:rPr>
              <w:t>Воронежская</w:t>
            </w:r>
            <w:proofErr w:type="gramEnd"/>
            <w:r w:rsidRPr="004660E1">
              <w:rPr>
                <w:rFonts w:ascii="Times New Roman" w:hAnsi="Times New Roman"/>
              </w:rPr>
              <w:t xml:space="preserve"> обл., </w:t>
            </w:r>
            <w:proofErr w:type="spellStart"/>
            <w:r w:rsidRPr="004660E1">
              <w:rPr>
                <w:rFonts w:ascii="Times New Roman" w:hAnsi="Times New Roman"/>
              </w:rPr>
              <w:t>Богучарский</w:t>
            </w:r>
            <w:proofErr w:type="spellEnd"/>
            <w:r w:rsidRPr="004660E1">
              <w:rPr>
                <w:rFonts w:ascii="Times New Roman" w:hAnsi="Times New Roman"/>
              </w:rPr>
              <w:t xml:space="preserve"> р-н,</w:t>
            </w:r>
          </w:p>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 xml:space="preserve">п. Вишневый, </w:t>
            </w:r>
            <w:proofErr w:type="spellStart"/>
            <w:r w:rsidRPr="004660E1">
              <w:rPr>
                <w:rFonts w:ascii="Times New Roman" w:hAnsi="Times New Roman"/>
              </w:rPr>
              <w:t>ул</w:t>
            </w:r>
            <w:proofErr w:type="gramStart"/>
            <w:r w:rsidRPr="004660E1">
              <w:rPr>
                <w:rFonts w:ascii="Times New Roman" w:hAnsi="Times New Roman"/>
              </w:rPr>
              <w:t>.Ш</w:t>
            </w:r>
            <w:proofErr w:type="gramEnd"/>
            <w:r w:rsidRPr="004660E1">
              <w:rPr>
                <w:rFonts w:ascii="Times New Roman" w:hAnsi="Times New Roman"/>
              </w:rPr>
              <w:t>кольная</w:t>
            </w:r>
            <w:proofErr w:type="spellEnd"/>
            <w:r w:rsidRPr="004660E1">
              <w:rPr>
                <w:rFonts w:ascii="Times New Roman" w:hAnsi="Times New Roman"/>
              </w:rPr>
              <w:t>, д.8</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(47366)4-22-31</w:t>
            </w:r>
          </w:p>
        </w:tc>
        <w:tc>
          <w:tcPr>
            <w:tcW w:w="3828" w:type="dxa"/>
            <w:tcBorders>
              <w:top w:val="single" w:sz="4" w:space="0" w:color="auto"/>
              <w:left w:val="single" w:sz="4" w:space="0" w:color="auto"/>
              <w:bottom w:val="single" w:sz="4" w:space="0" w:color="auto"/>
              <w:right w:val="single" w:sz="4" w:space="0" w:color="auto"/>
            </w:tcBorders>
            <w:vAlign w:val="center"/>
          </w:tcPr>
          <w:p w:rsidR="004660E1" w:rsidRPr="004660E1" w:rsidRDefault="004660E1">
            <w:pPr>
              <w:ind w:firstLine="0"/>
              <w:rPr>
                <w:rFonts w:ascii="Times New Roman" w:hAnsi="Times New Roman"/>
                <w:bCs/>
              </w:rPr>
            </w:pPr>
            <w:r w:rsidRPr="004660E1">
              <w:rPr>
                <w:rFonts w:ascii="Times New Roman" w:hAnsi="Times New Roman"/>
                <w:bCs/>
              </w:rPr>
              <w:t>vishnevskayaschool@govvrn.ru</w:t>
            </w:r>
          </w:p>
          <w:p w:rsidR="004660E1" w:rsidRPr="004660E1" w:rsidRDefault="004660E1">
            <w:pPr>
              <w:widowControl w:val="0"/>
              <w:autoSpaceDE w:val="0"/>
              <w:autoSpaceDN w:val="0"/>
              <w:ind w:firstLine="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http://vishnjvskay.ru</w:t>
            </w:r>
          </w:p>
        </w:tc>
      </w:tr>
      <w:tr w:rsidR="004660E1" w:rsidRPr="004660E1" w:rsidTr="004660E1">
        <w:trPr>
          <w:jc w:val="right"/>
        </w:trPr>
        <w:tc>
          <w:tcPr>
            <w:tcW w:w="510"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lastRenderedPageBreak/>
              <w:t>14</w:t>
            </w:r>
          </w:p>
        </w:tc>
        <w:tc>
          <w:tcPr>
            <w:tcW w:w="2954"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МКОУ «Полтавская ООШ»</w:t>
            </w:r>
          </w:p>
        </w:tc>
        <w:tc>
          <w:tcPr>
            <w:tcW w:w="3402"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 xml:space="preserve">396757, </w:t>
            </w:r>
            <w:proofErr w:type="gramStart"/>
            <w:r w:rsidRPr="004660E1">
              <w:rPr>
                <w:rFonts w:ascii="Times New Roman" w:hAnsi="Times New Roman"/>
              </w:rPr>
              <w:t>Воронежская</w:t>
            </w:r>
            <w:proofErr w:type="gramEnd"/>
            <w:r w:rsidRPr="004660E1">
              <w:rPr>
                <w:rFonts w:ascii="Times New Roman" w:hAnsi="Times New Roman"/>
              </w:rPr>
              <w:t xml:space="preserve"> обл., </w:t>
            </w:r>
            <w:proofErr w:type="spellStart"/>
            <w:r w:rsidRPr="004660E1">
              <w:rPr>
                <w:rFonts w:ascii="Times New Roman" w:hAnsi="Times New Roman"/>
              </w:rPr>
              <w:t>Богучарский</w:t>
            </w:r>
            <w:proofErr w:type="spellEnd"/>
            <w:r w:rsidRPr="004660E1">
              <w:rPr>
                <w:rFonts w:ascii="Times New Roman" w:hAnsi="Times New Roman"/>
              </w:rPr>
              <w:t xml:space="preserve"> р-н,</w:t>
            </w:r>
          </w:p>
          <w:p w:rsidR="004660E1" w:rsidRPr="004660E1" w:rsidRDefault="004660E1">
            <w:pPr>
              <w:widowControl w:val="0"/>
              <w:autoSpaceDE w:val="0"/>
              <w:autoSpaceDN w:val="0"/>
              <w:ind w:firstLine="0"/>
              <w:rPr>
                <w:rFonts w:ascii="Times New Roman" w:hAnsi="Times New Roman"/>
              </w:rPr>
            </w:pPr>
            <w:proofErr w:type="spellStart"/>
            <w:r w:rsidRPr="004660E1">
              <w:rPr>
                <w:rFonts w:ascii="Times New Roman" w:hAnsi="Times New Roman"/>
              </w:rPr>
              <w:t>с</w:t>
            </w:r>
            <w:proofErr w:type="gramStart"/>
            <w:r w:rsidRPr="004660E1">
              <w:rPr>
                <w:rFonts w:ascii="Times New Roman" w:hAnsi="Times New Roman"/>
              </w:rPr>
              <w:t>.П</w:t>
            </w:r>
            <w:proofErr w:type="gramEnd"/>
            <w:r w:rsidRPr="004660E1">
              <w:rPr>
                <w:rFonts w:ascii="Times New Roman" w:hAnsi="Times New Roman"/>
              </w:rPr>
              <w:t>олтавка</w:t>
            </w:r>
            <w:proofErr w:type="spellEnd"/>
            <w:r w:rsidRPr="004660E1">
              <w:rPr>
                <w:rFonts w:ascii="Times New Roman" w:hAnsi="Times New Roman"/>
              </w:rPr>
              <w:t>, улица Мира, д.60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(47366) 4-23-31</w:t>
            </w:r>
          </w:p>
        </w:tc>
        <w:tc>
          <w:tcPr>
            <w:tcW w:w="3828" w:type="dxa"/>
            <w:tcBorders>
              <w:top w:val="single" w:sz="4" w:space="0" w:color="auto"/>
              <w:left w:val="single" w:sz="4" w:space="0" w:color="auto"/>
              <w:bottom w:val="single" w:sz="4" w:space="0" w:color="auto"/>
              <w:right w:val="single" w:sz="4" w:space="0" w:color="auto"/>
            </w:tcBorders>
            <w:vAlign w:val="center"/>
          </w:tcPr>
          <w:p w:rsidR="004660E1" w:rsidRPr="004660E1" w:rsidRDefault="004660E1">
            <w:pPr>
              <w:ind w:firstLine="0"/>
              <w:rPr>
                <w:rFonts w:ascii="Times New Roman" w:hAnsi="Times New Roman"/>
                <w:bCs/>
              </w:rPr>
            </w:pPr>
            <w:r w:rsidRPr="004660E1">
              <w:rPr>
                <w:rFonts w:ascii="Times New Roman" w:hAnsi="Times New Roman"/>
                <w:bCs/>
              </w:rPr>
              <w:t>poltavskayaschool@govvrn.ru</w:t>
            </w:r>
          </w:p>
          <w:p w:rsidR="004660E1" w:rsidRPr="004660E1" w:rsidRDefault="004660E1">
            <w:pPr>
              <w:widowControl w:val="0"/>
              <w:autoSpaceDE w:val="0"/>
              <w:autoSpaceDN w:val="0"/>
              <w:ind w:firstLine="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http://poltavkashcool.ru</w:t>
            </w:r>
          </w:p>
        </w:tc>
      </w:tr>
      <w:tr w:rsidR="004660E1" w:rsidRPr="004660E1" w:rsidTr="004660E1">
        <w:trPr>
          <w:jc w:val="right"/>
        </w:trPr>
        <w:tc>
          <w:tcPr>
            <w:tcW w:w="510"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15</w:t>
            </w:r>
          </w:p>
        </w:tc>
        <w:tc>
          <w:tcPr>
            <w:tcW w:w="2954"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МКОУ «</w:t>
            </w:r>
            <w:proofErr w:type="spellStart"/>
            <w:r w:rsidRPr="004660E1">
              <w:rPr>
                <w:rFonts w:ascii="Times New Roman" w:hAnsi="Times New Roman"/>
              </w:rPr>
              <w:t>Шуриновская</w:t>
            </w:r>
            <w:proofErr w:type="spellEnd"/>
            <w:r w:rsidRPr="004660E1">
              <w:rPr>
                <w:rFonts w:ascii="Times New Roman" w:hAnsi="Times New Roman"/>
              </w:rPr>
              <w:t xml:space="preserve"> ООШ»</w:t>
            </w:r>
          </w:p>
        </w:tc>
        <w:tc>
          <w:tcPr>
            <w:tcW w:w="3402"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 xml:space="preserve">396762, </w:t>
            </w:r>
            <w:proofErr w:type="gramStart"/>
            <w:r w:rsidRPr="004660E1">
              <w:rPr>
                <w:rFonts w:ascii="Times New Roman" w:hAnsi="Times New Roman"/>
              </w:rPr>
              <w:t>Воронежская</w:t>
            </w:r>
            <w:proofErr w:type="gramEnd"/>
            <w:r w:rsidRPr="004660E1">
              <w:rPr>
                <w:rFonts w:ascii="Times New Roman" w:hAnsi="Times New Roman"/>
              </w:rPr>
              <w:t xml:space="preserve"> обл., </w:t>
            </w:r>
            <w:proofErr w:type="spellStart"/>
            <w:r w:rsidRPr="004660E1">
              <w:rPr>
                <w:rFonts w:ascii="Times New Roman" w:hAnsi="Times New Roman"/>
              </w:rPr>
              <w:t>Богучарский</w:t>
            </w:r>
            <w:proofErr w:type="spellEnd"/>
            <w:r w:rsidRPr="004660E1">
              <w:rPr>
                <w:rFonts w:ascii="Times New Roman" w:hAnsi="Times New Roman"/>
              </w:rPr>
              <w:t xml:space="preserve"> р-н, </w:t>
            </w:r>
          </w:p>
          <w:p w:rsidR="004660E1" w:rsidRPr="004660E1" w:rsidRDefault="004660E1">
            <w:pPr>
              <w:widowControl w:val="0"/>
              <w:autoSpaceDE w:val="0"/>
              <w:autoSpaceDN w:val="0"/>
              <w:ind w:firstLine="0"/>
              <w:rPr>
                <w:rFonts w:ascii="Times New Roman" w:hAnsi="Times New Roman"/>
              </w:rPr>
            </w:pPr>
            <w:proofErr w:type="spellStart"/>
            <w:r w:rsidRPr="004660E1">
              <w:rPr>
                <w:rFonts w:ascii="Times New Roman" w:hAnsi="Times New Roman"/>
              </w:rPr>
              <w:t>с</w:t>
            </w:r>
            <w:proofErr w:type="gramStart"/>
            <w:r w:rsidRPr="004660E1">
              <w:rPr>
                <w:rFonts w:ascii="Times New Roman" w:hAnsi="Times New Roman"/>
              </w:rPr>
              <w:t>.Ш</w:t>
            </w:r>
            <w:proofErr w:type="gramEnd"/>
            <w:r w:rsidRPr="004660E1">
              <w:rPr>
                <w:rFonts w:ascii="Times New Roman" w:hAnsi="Times New Roman"/>
              </w:rPr>
              <w:t>уриновка</w:t>
            </w:r>
            <w:proofErr w:type="spellEnd"/>
            <w:r w:rsidRPr="004660E1">
              <w:rPr>
                <w:rFonts w:ascii="Times New Roman" w:hAnsi="Times New Roman"/>
              </w:rPr>
              <w:t xml:space="preserve">, </w:t>
            </w:r>
          </w:p>
          <w:p w:rsidR="004660E1" w:rsidRPr="004660E1" w:rsidRDefault="004660E1">
            <w:pPr>
              <w:widowControl w:val="0"/>
              <w:autoSpaceDE w:val="0"/>
              <w:autoSpaceDN w:val="0"/>
              <w:ind w:firstLine="0"/>
              <w:rPr>
                <w:rFonts w:ascii="Times New Roman" w:hAnsi="Times New Roman"/>
              </w:rPr>
            </w:pPr>
            <w:proofErr w:type="spellStart"/>
            <w:r w:rsidRPr="004660E1">
              <w:rPr>
                <w:rFonts w:ascii="Times New Roman" w:hAnsi="Times New Roman"/>
              </w:rPr>
              <w:t>ул</w:t>
            </w:r>
            <w:proofErr w:type="gramStart"/>
            <w:r w:rsidRPr="004660E1">
              <w:rPr>
                <w:rFonts w:ascii="Times New Roman" w:hAnsi="Times New Roman"/>
              </w:rPr>
              <w:t>.О</w:t>
            </w:r>
            <w:proofErr w:type="gramEnd"/>
            <w:r w:rsidRPr="004660E1">
              <w:rPr>
                <w:rFonts w:ascii="Times New Roman" w:hAnsi="Times New Roman"/>
              </w:rPr>
              <w:t>ктябрьская</w:t>
            </w:r>
            <w:proofErr w:type="spellEnd"/>
            <w:r w:rsidRPr="004660E1">
              <w:rPr>
                <w:rFonts w:ascii="Times New Roman" w:hAnsi="Times New Roman"/>
              </w:rPr>
              <w:t>, д.27</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(47366) 5-83-87</w:t>
            </w:r>
          </w:p>
        </w:tc>
        <w:tc>
          <w:tcPr>
            <w:tcW w:w="3828" w:type="dxa"/>
            <w:tcBorders>
              <w:top w:val="single" w:sz="4" w:space="0" w:color="auto"/>
              <w:left w:val="single" w:sz="4" w:space="0" w:color="auto"/>
              <w:bottom w:val="single" w:sz="4" w:space="0" w:color="auto"/>
              <w:right w:val="single" w:sz="4" w:space="0" w:color="auto"/>
            </w:tcBorders>
            <w:vAlign w:val="center"/>
          </w:tcPr>
          <w:p w:rsidR="004660E1" w:rsidRPr="004660E1" w:rsidRDefault="004660E1">
            <w:pPr>
              <w:ind w:firstLine="0"/>
              <w:rPr>
                <w:rFonts w:ascii="Times New Roman" w:hAnsi="Times New Roman"/>
                <w:bCs/>
              </w:rPr>
            </w:pPr>
            <w:r w:rsidRPr="004660E1">
              <w:rPr>
                <w:rFonts w:ascii="Times New Roman" w:hAnsi="Times New Roman"/>
                <w:bCs/>
              </w:rPr>
              <w:t>shyrinovskayaschool@govvrn.ru</w:t>
            </w:r>
          </w:p>
          <w:p w:rsidR="004660E1" w:rsidRPr="004660E1" w:rsidRDefault="004660E1">
            <w:pPr>
              <w:widowControl w:val="0"/>
              <w:autoSpaceDE w:val="0"/>
              <w:autoSpaceDN w:val="0"/>
              <w:ind w:firstLine="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http://shurshkolavrn.ru</w:t>
            </w:r>
          </w:p>
        </w:tc>
      </w:tr>
    </w:tbl>
    <w:p w:rsidR="004660E1" w:rsidRPr="004660E1" w:rsidRDefault="004660E1" w:rsidP="004660E1">
      <w:pPr>
        <w:ind w:firstLine="0"/>
        <w:jc w:val="left"/>
        <w:rPr>
          <w:rFonts w:ascii="Times New Roman" w:hAnsi="Times New Roman"/>
        </w:rPr>
        <w:sectPr w:rsidR="004660E1" w:rsidRPr="004660E1">
          <w:pgSz w:w="16838" w:h="11905" w:orient="landscape"/>
          <w:pgMar w:top="2268" w:right="567" w:bottom="567" w:left="1701" w:header="0" w:footer="0" w:gutter="0"/>
          <w:cols w:space="720"/>
        </w:sectPr>
      </w:pPr>
    </w:p>
    <w:p w:rsidR="004660E1" w:rsidRPr="004660E1" w:rsidRDefault="004660E1" w:rsidP="004660E1">
      <w:pPr>
        <w:ind w:left="3969" w:firstLine="0"/>
        <w:jc w:val="left"/>
        <w:rPr>
          <w:rFonts w:ascii="Times New Roman" w:eastAsia="Arial Unicode MS" w:hAnsi="Times New Roman"/>
        </w:rPr>
      </w:pPr>
      <w:r w:rsidRPr="004660E1">
        <w:rPr>
          <w:rFonts w:ascii="Times New Roman" w:eastAsia="Arial Unicode MS" w:hAnsi="Times New Roman"/>
        </w:rPr>
        <w:lastRenderedPageBreak/>
        <w:t>Приложение №2</w:t>
      </w:r>
    </w:p>
    <w:p w:rsidR="004660E1" w:rsidRPr="004660E1" w:rsidRDefault="004660E1" w:rsidP="004660E1">
      <w:pPr>
        <w:ind w:left="3969" w:firstLine="0"/>
        <w:jc w:val="left"/>
        <w:rPr>
          <w:rFonts w:ascii="Times New Roman" w:eastAsia="Arial Unicode MS" w:hAnsi="Times New Roman"/>
        </w:rPr>
      </w:pPr>
      <w:r w:rsidRPr="004660E1">
        <w:rPr>
          <w:rFonts w:ascii="Times New Roman" w:eastAsia="Arial Unicode MS" w:hAnsi="Times New Roman"/>
        </w:rPr>
        <w:t>к Административному регламенту</w:t>
      </w:r>
    </w:p>
    <w:p w:rsidR="004660E1" w:rsidRPr="004660E1" w:rsidRDefault="004660E1" w:rsidP="004660E1">
      <w:pPr>
        <w:ind w:left="3969" w:firstLine="0"/>
        <w:jc w:val="left"/>
        <w:rPr>
          <w:rFonts w:ascii="Times New Roman" w:eastAsia="Arial Unicode MS" w:hAnsi="Times New Roman"/>
        </w:rPr>
      </w:pPr>
    </w:p>
    <w:p w:rsidR="004660E1" w:rsidRPr="004660E1" w:rsidRDefault="004660E1" w:rsidP="004660E1">
      <w:pPr>
        <w:ind w:firstLine="0"/>
        <w:jc w:val="right"/>
        <w:rPr>
          <w:rFonts w:ascii="Times New Roman" w:eastAsia="Calibri" w:hAnsi="Times New Roman"/>
        </w:rPr>
      </w:pPr>
      <w:r w:rsidRPr="004660E1">
        <w:rPr>
          <w:rFonts w:ascii="Times New Roman" w:eastAsia="Calibri" w:hAnsi="Times New Roman"/>
        </w:rPr>
        <w:t>В Комиссию по комплектованию</w:t>
      </w:r>
      <w:r w:rsidRPr="004660E1">
        <w:rPr>
          <w:rFonts w:ascii="Times New Roman" w:hAnsi="Times New Roman"/>
        </w:rPr>
        <w:t xml:space="preserve"> </w:t>
      </w:r>
      <w:r w:rsidRPr="004660E1">
        <w:rPr>
          <w:rFonts w:ascii="Times New Roman" w:eastAsia="Calibri" w:hAnsi="Times New Roman"/>
        </w:rPr>
        <w:t xml:space="preserve">муниципальных образовательных учреждений </w:t>
      </w:r>
      <w:proofErr w:type="spellStart"/>
      <w:r w:rsidRPr="004660E1">
        <w:rPr>
          <w:rFonts w:ascii="Times New Roman" w:eastAsia="Calibri" w:hAnsi="Times New Roman"/>
        </w:rPr>
        <w:t>Богучарского</w:t>
      </w:r>
      <w:proofErr w:type="spellEnd"/>
      <w:r w:rsidRPr="004660E1">
        <w:rPr>
          <w:rFonts w:ascii="Times New Roman" w:eastAsia="Calibri" w:hAnsi="Times New Roman"/>
        </w:rPr>
        <w:t xml:space="preserve"> муниципального района, реализующих программу дошкольного образования </w:t>
      </w:r>
    </w:p>
    <w:p w:rsidR="004660E1" w:rsidRPr="004660E1" w:rsidRDefault="004660E1" w:rsidP="004660E1">
      <w:pPr>
        <w:ind w:firstLine="0"/>
        <w:jc w:val="right"/>
        <w:rPr>
          <w:rFonts w:ascii="Times New Roman" w:eastAsia="Calibri" w:hAnsi="Times New Roman"/>
        </w:rPr>
      </w:pPr>
      <w:r w:rsidRPr="004660E1">
        <w:rPr>
          <w:rFonts w:ascii="Times New Roman" w:eastAsia="Calibri" w:hAnsi="Times New Roman"/>
        </w:rPr>
        <w:t xml:space="preserve">__________________________________________ </w:t>
      </w:r>
    </w:p>
    <w:p w:rsidR="004660E1" w:rsidRPr="004660E1" w:rsidRDefault="004660E1" w:rsidP="004660E1">
      <w:pPr>
        <w:ind w:firstLine="0"/>
        <w:jc w:val="right"/>
        <w:rPr>
          <w:rFonts w:ascii="Times New Roman" w:eastAsia="Calibri" w:hAnsi="Times New Roman"/>
        </w:rPr>
      </w:pPr>
      <w:r w:rsidRPr="004660E1">
        <w:rPr>
          <w:rFonts w:ascii="Times New Roman" w:eastAsia="Calibri" w:hAnsi="Times New Roman"/>
        </w:rPr>
        <w:t>__________________________________________</w:t>
      </w:r>
    </w:p>
    <w:p w:rsidR="004660E1" w:rsidRPr="004660E1" w:rsidRDefault="004660E1" w:rsidP="004660E1">
      <w:pPr>
        <w:ind w:firstLine="0"/>
        <w:jc w:val="right"/>
        <w:rPr>
          <w:rFonts w:ascii="Times New Roman" w:eastAsia="Calibri" w:hAnsi="Times New Roman"/>
          <w:vertAlign w:val="superscript"/>
        </w:rPr>
      </w:pPr>
      <w:r w:rsidRPr="004660E1">
        <w:rPr>
          <w:rFonts w:ascii="Times New Roman" w:eastAsia="Calibri" w:hAnsi="Times New Roman"/>
          <w:vertAlign w:val="superscript"/>
        </w:rPr>
        <w:t>(Ф.И.О. заявителя)</w:t>
      </w:r>
    </w:p>
    <w:p w:rsidR="004660E1" w:rsidRPr="004660E1" w:rsidRDefault="004660E1" w:rsidP="004660E1">
      <w:pPr>
        <w:ind w:firstLine="0"/>
        <w:jc w:val="right"/>
        <w:rPr>
          <w:rFonts w:ascii="Times New Roman" w:eastAsia="Calibri" w:hAnsi="Times New Roman"/>
        </w:rPr>
      </w:pPr>
      <w:r w:rsidRPr="004660E1">
        <w:rPr>
          <w:rFonts w:ascii="Times New Roman" w:eastAsia="Calibri" w:hAnsi="Times New Roman"/>
        </w:rPr>
        <w:t xml:space="preserve">Паспортные данные:_________________________ </w:t>
      </w:r>
    </w:p>
    <w:p w:rsidR="004660E1" w:rsidRPr="004660E1" w:rsidRDefault="004660E1" w:rsidP="004660E1">
      <w:pPr>
        <w:ind w:firstLine="0"/>
        <w:jc w:val="right"/>
        <w:rPr>
          <w:rFonts w:ascii="Times New Roman" w:eastAsia="Calibri" w:hAnsi="Times New Roman"/>
        </w:rPr>
      </w:pPr>
      <w:r w:rsidRPr="004660E1">
        <w:rPr>
          <w:rFonts w:ascii="Times New Roman" w:eastAsia="Calibri" w:hAnsi="Times New Roman"/>
        </w:rPr>
        <w:t>___________________________________________</w:t>
      </w:r>
    </w:p>
    <w:p w:rsidR="004660E1" w:rsidRPr="004660E1" w:rsidRDefault="004660E1" w:rsidP="004660E1">
      <w:pPr>
        <w:ind w:firstLine="0"/>
        <w:jc w:val="right"/>
        <w:rPr>
          <w:rFonts w:ascii="Times New Roman" w:eastAsia="Calibri" w:hAnsi="Times New Roman"/>
        </w:rPr>
      </w:pPr>
      <w:r w:rsidRPr="004660E1">
        <w:rPr>
          <w:rFonts w:ascii="Times New Roman" w:eastAsia="Calibri" w:hAnsi="Times New Roman"/>
        </w:rPr>
        <w:t>___________________________________________</w:t>
      </w:r>
    </w:p>
    <w:p w:rsidR="004660E1" w:rsidRPr="004660E1" w:rsidRDefault="004660E1" w:rsidP="004660E1">
      <w:pPr>
        <w:ind w:firstLine="0"/>
        <w:jc w:val="right"/>
        <w:rPr>
          <w:rFonts w:ascii="Times New Roman" w:eastAsia="Calibri" w:hAnsi="Times New Roman"/>
        </w:rPr>
      </w:pPr>
      <w:proofErr w:type="gramStart"/>
      <w:r w:rsidRPr="004660E1">
        <w:rPr>
          <w:rFonts w:ascii="Times New Roman" w:eastAsia="Calibri" w:hAnsi="Times New Roman"/>
        </w:rPr>
        <w:t>проживающего</w:t>
      </w:r>
      <w:proofErr w:type="gramEnd"/>
      <w:r w:rsidRPr="004660E1">
        <w:rPr>
          <w:rFonts w:ascii="Times New Roman" w:eastAsia="Calibri" w:hAnsi="Times New Roman"/>
        </w:rPr>
        <w:t xml:space="preserve"> по адресу: ____________________</w:t>
      </w:r>
    </w:p>
    <w:p w:rsidR="004660E1" w:rsidRPr="004660E1" w:rsidRDefault="004660E1" w:rsidP="004660E1">
      <w:pPr>
        <w:ind w:firstLine="0"/>
        <w:jc w:val="right"/>
        <w:rPr>
          <w:rFonts w:ascii="Times New Roman" w:eastAsia="Calibri" w:hAnsi="Times New Roman"/>
        </w:rPr>
      </w:pPr>
      <w:r w:rsidRPr="004660E1">
        <w:rPr>
          <w:rFonts w:ascii="Times New Roman" w:eastAsia="Calibri" w:hAnsi="Times New Roman"/>
        </w:rPr>
        <w:t>___________________________________________</w:t>
      </w:r>
    </w:p>
    <w:p w:rsidR="004660E1" w:rsidRPr="004660E1" w:rsidRDefault="004660E1" w:rsidP="004660E1">
      <w:pPr>
        <w:ind w:firstLine="0"/>
        <w:jc w:val="right"/>
        <w:rPr>
          <w:rFonts w:ascii="Times New Roman" w:eastAsia="Calibri" w:hAnsi="Times New Roman"/>
        </w:rPr>
      </w:pPr>
      <w:r w:rsidRPr="004660E1">
        <w:rPr>
          <w:rFonts w:ascii="Times New Roman" w:eastAsia="Calibri" w:hAnsi="Times New Roman"/>
        </w:rPr>
        <w:t>телефон:</w:t>
      </w:r>
      <w:r w:rsidRPr="004660E1">
        <w:rPr>
          <w:rFonts w:ascii="Times New Roman" w:hAnsi="Times New Roman"/>
        </w:rPr>
        <w:t xml:space="preserve"> </w:t>
      </w:r>
      <w:r w:rsidRPr="004660E1">
        <w:rPr>
          <w:rFonts w:ascii="Times New Roman" w:eastAsia="Calibri" w:hAnsi="Times New Roman"/>
        </w:rPr>
        <w:t xml:space="preserve">__________________________________ </w:t>
      </w:r>
    </w:p>
    <w:p w:rsidR="004660E1" w:rsidRPr="004660E1" w:rsidRDefault="004660E1" w:rsidP="004660E1">
      <w:pPr>
        <w:ind w:left="3969" w:firstLine="0"/>
        <w:jc w:val="left"/>
        <w:rPr>
          <w:rFonts w:ascii="Times New Roman" w:eastAsia="Arial Unicode MS" w:hAnsi="Times New Roman"/>
        </w:rPr>
      </w:pPr>
      <w:r w:rsidRPr="004660E1">
        <w:rPr>
          <w:rFonts w:ascii="Times New Roman" w:eastAsia="Calibri" w:hAnsi="Times New Roman"/>
        </w:rPr>
        <w:t>e-</w:t>
      </w:r>
      <w:proofErr w:type="spellStart"/>
      <w:r w:rsidRPr="004660E1">
        <w:rPr>
          <w:rFonts w:ascii="Times New Roman" w:eastAsia="Calibri" w:hAnsi="Times New Roman"/>
        </w:rPr>
        <w:t>mail</w:t>
      </w:r>
      <w:proofErr w:type="spellEnd"/>
      <w:r w:rsidRPr="004660E1">
        <w:rPr>
          <w:rFonts w:ascii="Times New Roman" w:eastAsia="Calibri" w:hAnsi="Times New Roman"/>
        </w:rPr>
        <w:t>: ______________________________</w:t>
      </w:r>
    </w:p>
    <w:p w:rsidR="004660E1" w:rsidRPr="004660E1" w:rsidRDefault="004660E1" w:rsidP="004660E1">
      <w:pPr>
        <w:widowControl w:val="0"/>
        <w:autoSpaceDE w:val="0"/>
        <w:autoSpaceDN w:val="0"/>
        <w:ind w:firstLine="709"/>
        <w:rPr>
          <w:rFonts w:ascii="Times New Roman" w:hAnsi="Times New Roman"/>
        </w:rPr>
      </w:pPr>
    </w:p>
    <w:tbl>
      <w:tblPr>
        <w:tblW w:w="10872" w:type="dxa"/>
        <w:jc w:val="right"/>
        <w:tblLook w:val="04A0" w:firstRow="1" w:lastRow="0" w:firstColumn="1" w:lastColumn="0" w:noHBand="0" w:noVBand="1"/>
      </w:tblPr>
      <w:tblGrid>
        <w:gridCol w:w="244"/>
        <w:gridCol w:w="10628"/>
      </w:tblGrid>
      <w:tr w:rsidR="004660E1" w:rsidRPr="004660E1" w:rsidTr="004660E1">
        <w:trPr>
          <w:trHeight w:val="550"/>
          <w:jc w:val="right"/>
        </w:trPr>
        <w:tc>
          <w:tcPr>
            <w:tcW w:w="244" w:type="dxa"/>
          </w:tcPr>
          <w:p w:rsidR="004660E1" w:rsidRPr="004660E1" w:rsidRDefault="004660E1">
            <w:pPr>
              <w:widowControl w:val="0"/>
              <w:autoSpaceDE w:val="0"/>
              <w:autoSpaceDN w:val="0"/>
              <w:ind w:firstLine="0"/>
              <w:rPr>
                <w:rFonts w:ascii="Times New Roman" w:hAnsi="Times New Roman"/>
              </w:rPr>
            </w:pPr>
          </w:p>
        </w:tc>
        <w:tc>
          <w:tcPr>
            <w:tcW w:w="10628" w:type="dxa"/>
          </w:tcPr>
          <w:p w:rsidR="004660E1" w:rsidRPr="004660E1" w:rsidRDefault="004660E1">
            <w:pPr>
              <w:widowControl w:val="0"/>
              <w:autoSpaceDE w:val="0"/>
              <w:autoSpaceDN w:val="0"/>
              <w:ind w:firstLine="0"/>
              <w:rPr>
                <w:rFonts w:ascii="Times New Roman" w:hAnsi="Times New Roman"/>
              </w:rPr>
            </w:pPr>
          </w:p>
          <w:p w:rsidR="004660E1" w:rsidRPr="004660E1" w:rsidRDefault="004660E1">
            <w:pPr>
              <w:widowControl w:val="0"/>
              <w:autoSpaceDE w:val="0"/>
              <w:autoSpaceDN w:val="0"/>
              <w:ind w:firstLine="0"/>
              <w:jc w:val="center"/>
              <w:rPr>
                <w:rFonts w:ascii="Times New Roman" w:hAnsi="Times New Roman"/>
              </w:rPr>
            </w:pPr>
            <w:r w:rsidRPr="004660E1">
              <w:rPr>
                <w:rFonts w:ascii="Times New Roman" w:hAnsi="Times New Roman"/>
              </w:rPr>
              <w:t>Заявление</w:t>
            </w:r>
          </w:p>
          <w:p w:rsidR="004660E1" w:rsidRPr="004660E1" w:rsidRDefault="004660E1">
            <w:pPr>
              <w:widowControl w:val="0"/>
              <w:autoSpaceDE w:val="0"/>
              <w:autoSpaceDN w:val="0"/>
              <w:ind w:firstLine="0"/>
              <w:jc w:val="center"/>
              <w:rPr>
                <w:rFonts w:ascii="Times New Roman" w:hAnsi="Times New Roman"/>
              </w:rPr>
            </w:pPr>
            <w:r w:rsidRPr="004660E1">
              <w:rPr>
                <w:rFonts w:ascii="Times New Roman" w:hAnsi="Times New Roman"/>
              </w:rPr>
              <w:t>о постановке ребенка на учет в качестве нуждающегося в определении в ДОО</w:t>
            </w:r>
          </w:p>
          <w:p w:rsidR="004660E1" w:rsidRPr="004660E1" w:rsidRDefault="004660E1">
            <w:pPr>
              <w:widowControl w:val="0"/>
              <w:autoSpaceDE w:val="0"/>
              <w:autoSpaceDN w:val="0"/>
              <w:ind w:firstLine="0"/>
              <w:rPr>
                <w:rFonts w:ascii="Times New Roman" w:hAnsi="Times New Roman"/>
              </w:rPr>
            </w:pPr>
          </w:p>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 xml:space="preserve">Прошу зарегистрировать ребенка </w:t>
            </w:r>
          </w:p>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____________________________________________________________________________</w:t>
            </w:r>
          </w:p>
          <w:p w:rsidR="004660E1" w:rsidRPr="004660E1" w:rsidRDefault="004660E1">
            <w:pPr>
              <w:widowControl w:val="0"/>
              <w:autoSpaceDE w:val="0"/>
              <w:autoSpaceDN w:val="0"/>
              <w:ind w:firstLine="0"/>
              <w:rPr>
                <w:rFonts w:ascii="Times New Roman" w:hAnsi="Times New Roman"/>
                <w:vertAlign w:val="superscript"/>
              </w:rPr>
            </w:pPr>
            <w:r w:rsidRPr="004660E1">
              <w:rPr>
                <w:rFonts w:ascii="Times New Roman" w:hAnsi="Times New Roman"/>
                <w:vertAlign w:val="superscript"/>
              </w:rPr>
              <w:t xml:space="preserve"> (Ф.И.О. ребенка)</w:t>
            </w:r>
          </w:p>
          <w:p w:rsidR="004660E1" w:rsidRPr="004660E1" w:rsidRDefault="004660E1">
            <w:pPr>
              <w:widowControl w:val="0"/>
              <w:suppressAutoHyphens/>
              <w:ind w:firstLine="0"/>
              <w:rPr>
                <w:rFonts w:ascii="Times New Roman" w:eastAsia="Calibri" w:hAnsi="Times New Roman"/>
              </w:rPr>
            </w:pPr>
          </w:p>
          <w:p w:rsidR="004660E1" w:rsidRPr="004660E1" w:rsidRDefault="004660E1">
            <w:pPr>
              <w:widowControl w:val="0"/>
              <w:suppressAutoHyphens/>
              <w:ind w:firstLine="0"/>
              <w:rPr>
                <w:rFonts w:ascii="Times New Roman" w:eastAsia="Arial Unicode MS" w:hAnsi="Times New Roman"/>
                <w:kern w:val="2"/>
              </w:rPr>
            </w:pPr>
            <w:r w:rsidRPr="004660E1">
              <w:rPr>
                <w:rFonts w:ascii="Times New Roman" w:eastAsia="Calibri" w:hAnsi="Times New Roman"/>
              </w:rPr>
              <w:t xml:space="preserve">_______________ года </w:t>
            </w:r>
            <w:proofErr w:type="gramStart"/>
            <w:r w:rsidRPr="004660E1">
              <w:rPr>
                <w:rFonts w:ascii="Times New Roman" w:eastAsia="Calibri" w:hAnsi="Times New Roman"/>
              </w:rPr>
              <w:t>рождения</w:t>
            </w:r>
            <w:proofErr w:type="gramEnd"/>
            <w:r w:rsidRPr="004660E1">
              <w:rPr>
                <w:rFonts w:ascii="Times New Roman" w:eastAsia="Calibri" w:hAnsi="Times New Roman"/>
              </w:rPr>
              <w:t xml:space="preserve"> в качестве нуждающегося в определении в ДОО:</w:t>
            </w:r>
          </w:p>
          <w:p w:rsidR="004660E1" w:rsidRPr="004660E1" w:rsidRDefault="004660E1">
            <w:pPr>
              <w:widowControl w:val="0"/>
              <w:autoSpaceDE w:val="0"/>
              <w:autoSpaceDN w:val="0"/>
              <w:ind w:firstLine="0"/>
              <w:rPr>
                <w:rFonts w:ascii="Times New Roman" w:hAnsi="Times New Roman"/>
                <w:vertAlign w:val="superscript"/>
              </w:rPr>
            </w:pPr>
            <w:r w:rsidRPr="004660E1">
              <w:rPr>
                <w:rFonts w:ascii="Times New Roman" w:hAnsi="Times New Roman"/>
                <w:vertAlign w:val="superscript"/>
              </w:rPr>
              <w:t>(дата рождения ребенка)</w:t>
            </w:r>
          </w:p>
          <w:p w:rsidR="004660E1" w:rsidRPr="004660E1" w:rsidRDefault="004660E1">
            <w:pPr>
              <w:widowControl w:val="0"/>
              <w:suppressAutoHyphens/>
              <w:ind w:firstLine="0"/>
              <w:rPr>
                <w:rFonts w:ascii="Times New Roman" w:eastAsia="Arial Unicode MS" w:hAnsi="Times New Roman"/>
                <w:kern w:val="2"/>
              </w:rPr>
            </w:pPr>
          </w:p>
          <w:p w:rsidR="004660E1" w:rsidRPr="004660E1" w:rsidRDefault="004660E1">
            <w:pPr>
              <w:widowControl w:val="0"/>
              <w:suppressAutoHyphens/>
              <w:ind w:firstLine="0"/>
              <w:rPr>
                <w:rFonts w:ascii="Times New Roman" w:eastAsia="Arial Unicode MS" w:hAnsi="Times New Roman"/>
                <w:kern w:val="2"/>
              </w:rPr>
            </w:pPr>
            <w:r w:rsidRPr="004660E1">
              <w:rPr>
                <w:rFonts w:ascii="Times New Roman" w:eastAsia="Arial Unicode MS" w:hAnsi="Times New Roman"/>
                <w:kern w:val="2"/>
              </w:rPr>
              <w:t>Реквизиты свидетельства о рождении ребенка: серия _____ № ___________, дата выдачи ___________</w:t>
            </w:r>
          </w:p>
          <w:p w:rsidR="004660E1" w:rsidRPr="004660E1" w:rsidRDefault="004660E1">
            <w:pPr>
              <w:widowControl w:val="0"/>
              <w:suppressAutoHyphens/>
              <w:ind w:firstLine="0"/>
              <w:rPr>
                <w:rFonts w:ascii="Times New Roman" w:eastAsia="Arial Unicode MS" w:hAnsi="Times New Roman"/>
                <w:kern w:val="2"/>
              </w:rPr>
            </w:pPr>
            <w:r w:rsidRPr="004660E1">
              <w:rPr>
                <w:rFonts w:ascii="Times New Roman" w:eastAsia="Arial Unicode MS" w:hAnsi="Times New Roman"/>
                <w:kern w:val="2"/>
              </w:rPr>
              <w:t>кем выдано ____________________________________________________________________________</w:t>
            </w:r>
          </w:p>
          <w:p w:rsidR="004660E1" w:rsidRPr="004660E1" w:rsidRDefault="004660E1">
            <w:pPr>
              <w:widowControl w:val="0"/>
              <w:autoSpaceDE w:val="0"/>
              <w:autoSpaceDN w:val="0"/>
              <w:ind w:firstLine="0"/>
              <w:rPr>
                <w:rFonts w:ascii="Times New Roman" w:hAnsi="Times New Roman"/>
              </w:rPr>
            </w:pPr>
          </w:p>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1. ___________________________________________________________________________</w:t>
            </w:r>
          </w:p>
          <w:p w:rsidR="004660E1" w:rsidRPr="004660E1" w:rsidRDefault="004660E1">
            <w:pPr>
              <w:widowControl w:val="0"/>
              <w:autoSpaceDE w:val="0"/>
              <w:autoSpaceDN w:val="0"/>
              <w:ind w:firstLine="0"/>
              <w:rPr>
                <w:rFonts w:ascii="Times New Roman" w:hAnsi="Times New Roman"/>
                <w:vertAlign w:val="superscript"/>
              </w:rPr>
            </w:pPr>
            <w:r w:rsidRPr="004660E1">
              <w:rPr>
                <w:rFonts w:ascii="Times New Roman" w:hAnsi="Times New Roman"/>
                <w:vertAlign w:val="superscript"/>
              </w:rPr>
              <w:t>(приоритетная - 1 ДОО)</w:t>
            </w:r>
          </w:p>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2.___________________________________________________________________________</w:t>
            </w:r>
          </w:p>
          <w:p w:rsidR="004660E1" w:rsidRPr="004660E1" w:rsidRDefault="004660E1">
            <w:pPr>
              <w:widowControl w:val="0"/>
              <w:autoSpaceDE w:val="0"/>
              <w:autoSpaceDN w:val="0"/>
              <w:ind w:firstLine="0"/>
              <w:rPr>
                <w:rFonts w:ascii="Times New Roman" w:hAnsi="Times New Roman"/>
                <w:vertAlign w:val="superscript"/>
              </w:rPr>
            </w:pPr>
            <w:r w:rsidRPr="004660E1">
              <w:rPr>
                <w:rFonts w:ascii="Times New Roman" w:hAnsi="Times New Roman"/>
                <w:vertAlign w:val="superscript"/>
              </w:rPr>
              <w:t>(дополнительные - не более 2)</w:t>
            </w:r>
          </w:p>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____________________________________________________________________________</w:t>
            </w:r>
          </w:p>
          <w:p w:rsidR="004660E1" w:rsidRPr="004660E1" w:rsidRDefault="004660E1">
            <w:pPr>
              <w:widowControl w:val="0"/>
              <w:suppressAutoHyphens/>
              <w:ind w:firstLine="0"/>
              <w:rPr>
                <w:rFonts w:ascii="Times New Roman" w:eastAsia="Arial Unicode MS" w:hAnsi="Times New Roman"/>
                <w:kern w:val="2"/>
              </w:rPr>
            </w:pPr>
          </w:p>
          <w:p w:rsidR="004660E1" w:rsidRPr="004660E1" w:rsidRDefault="004660E1">
            <w:pPr>
              <w:widowControl w:val="0"/>
              <w:suppressAutoHyphens/>
              <w:ind w:firstLine="0"/>
              <w:rPr>
                <w:rFonts w:ascii="Times New Roman" w:eastAsia="Arial Unicode MS" w:hAnsi="Times New Roman"/>
                <w:kern w:val="2"/>
              </w:rPr>
            </w:pPr>
            <w:r w:rsidRPr="004660E1">
              <w:rPr>
                <w:rFonts w:ascii="Times New Roman" w:eastAsia="Arial Unicode MS" w:hAnsi="Times New Roman"/>
                <w:kern w:val="2"/>
              </w:rPr>
              <w:t>Адрес места жительства (места пребывания, места фактического проживания) ребенка: ____________________________________________________________________________</w:t>
            </w:r>
          </w:p>
          <w:p w:rsidR="004660E1" w:rsidRPr="004660E1" w:rsidRDefault="004660E1">
            <w:pPr>
              <w:widowControl w:val="0"/>
              <w:suppressAutoHyphens/>
              <w:ind w:firstLine="0"/>
              <w:rPr>
                <w:rFonts w:ascii="Times New Roman" w:eastAsia="Arial Unicode MS" w:hAnsi="Times New Roman"/>
                <w:kern w:val="2"/>
              </w:rPr>
            </w:pPr>
          </w:p>
          <w:p w:rsidR="004660E1" w:rsidRPr="004660E1" w:rsidRDefault="004660E1">
            <w:pPr>
              <w:widowControl w:val="0"/>
              <w:suppressAutoHyphens/>
              <w:ind w:firstLine="0"/>
              <w:rPr>
                <w:rFonts w:ascii="Times New Roman" w:eastAsia="Arial Unicode MS" w:hAnsi="Times New Roman"/>
                <w:kern w:val="2"/>
              </w:rPr>
            </w:pPr>
            <w:r w:rsidRPr="004660E1">
              <w:rPr>
                <w:rFonts w:ascii="Times New Roman" w:eastAsia="Arial Unicode MS" w:hAnsi="Times New Roman"/>
                <w:kern w:val="2"/>
              </w:rPr>
              <w:t xml:space="preserve">Сведения о родителях (законных представителях) ребенка: </w:t>
            </w:r>
          </w:p>
          <w:p w:rsidR="004660E1" w:rsidRPr="004660E1" w:rsidRDefault="004660E1">
            <w:pPr>
              <w:widowControl w:val="0"/>
              <w:suppressAutoHyphens/>
              <w:ind w:firstLine="0"/>
              <w:rPr>
                <w:rFonts w:ascii="Times New Roman" w:eastAsia="Arial Unicode MS" w:hAnsi="Times New Roman"/>
                <w:kern w:val="2"/>
              </w:rPr>
            </w:pPr>
          </w:p>
          <w:tbl>
            <w:tblPr>
              <w:tblW w:w="10165" w:type="dxa"/>
              <w:jc w:val="center"/>
              <w:tblCellMar>
                <w:left w:w="40" w:type="dxa"/>
                <w:right w:w="40" w:type="dxa"/>
              </w:tblCellMar>
              <w:tblLook w:val="04A0" w:firstRow="1" w:lastRow="0" w:firstColumn="1" w:lastColumn="0" w:noHBand="0" w:noVBand="1"/>
            </w:tblPr>
            <w:tblGrid>
              <w:gridCol w:w="1271"/>
              <w:gridCol w:w="3671"/>
              <w:gridCol w:w="5223"/>
            </w:tblGrid>
            <w:tr w:rsidR="004660E1" w:rsidRPr="004660E1">
              <w:trPr>
                <w:trHeight w:hRule="exact" w:val="448"/>
                <w:jc w:val="center"/>
              </w:trPr>
              <w:tc>
                <w:tcPr>
                  <w:tcW w:w="1271"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4660E1" w:rsidRPr="004660E1" w:rsidRDefault="004660E1">
                  <w:pPr>
                    <w:widowControl w:val="0"/>
                    <w:shd w:val="clear" w:color="auto" w:fill="FFFFFF"/>
                    <w:suppressAutoHyphens/>
                    <w:snapToGrid w:val="0"/>
                    <w:ind w:firstLine="0"/>
                    <w:rPr>
                      <w:rFonts w:ascii="Times New Roman" w:eastAsia="Arial Unicode MS" w:hAnsi="Times New Roman"/>
                      <w:kern w:val="2"/>
                    </w:rPr>
                  </w:pPr>
                  <w:r w:rsidRPr="004660E1">
                    <w:rPr>
                      <w:rFonts w:ascii="Times New Roman" w:eastAsia="Arial Unicode MS" w:hAnsi="Times New Roman"/>
                      <w:kern w:val="2"/>
                    </w:rPr>
                    <w:t>Отец</w:t>
                  </w:r>
                </w:p>
              </w:tc>
              <w:tc>
                <w:tcPr>
                  <w:tcW w:w="367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660E1" w:rsidRPr="004660E1" w:rsidRDefault="004660E1">
                  <w:pPr>
                    <w:widowControl w:val="0"/>
                    <w:shd w:val="clear" w:color="auto" w:fill="FFFFFF"/>
                    <w:suppressAutoHyphens/>
                    <w:snapToGrid w:val="0"/>
                    <w:ind w:firstLine="0"/>
                    <w:rPr>
                      <w:rFonts w:ascii="Times New Roman" w:eastAsia="Arial Unicode MS" w:hAnsi="Times New Roman"/>
                      <w:bCs/>
                      <w:kern w:val="2"/>
                    </w:rPr>
                  </w:pPr>
                  <w:r w:rsidRPr="004660E1">
                    <w:rPr>
                      <w:rFonts w:ascii="Times New Roman" w:eastAsia="Arial Unicode MS" w:hAnsi="Times New Roman"/>
                      <w:bCs/>
                      <w:kern w:val="2"/>
                    </w:rPr>
                    <w:t>Фамилия, имя, отчество (последнее – при наличии)</w:t>
                  </w:r>
                </w:p>
              </w:tc>
              <w:tc>
                <w:tcPr>
                  <w:tcW w:w="5223" w:type="dxa"/>
                  <w:tcBorders>
                    <w:top w:val="single" w:sz="4" w:space="0" w:color="000000"/>
                    <w:left w:val="single" w:sz="4" w:space="0" w:color="000000"/>
                    <w:bottom w:val="single" w:sz="4" w:space="0" w:color="000000"/>
                    <w:right w:val="single" w:sz="4" w:space="0" w:color="000000"/>
                  </w:tcBorders>
                  <w:shd w:val="clear" w:color="auto" w:fill="FFFFFF"/>
                </w:tcPr>
                <w:p w:rsidR="004660E1" w:rsidRPr="004660E1" w:rsidRDefault="004660E1">
                  <w:pPr>
                    <w:widowControl w:val="0"/>
                    <w:shd w:val="clear" w:color="auto" w:fill="FFFFFF"/>
                    <w:suppressAutoHyphens/>
                    <w:snapToGrid w:val="0"/>
                    <w:ind w:firstLine="0"/>
                    <w:rPr>
                      <w:rFonts w:ascii="Times New Roman" w:eastAsia="Arial Unicode MS" w:hAnsi="Times New Roman"/>
                      <w:bCs/>
                      <w:kern w:val="2"/>
                    </w:rPr>
                  </w:pPr>
                </w:p>
              </w:tc>
            </w:tr>
            <w:tr w:rsidR="004660E1" w:rsidRPr="004660E1">
              <w:trPr>
                <w:trHeight w:hRule="exact" w:val="464"/>
                <w:jc w:val="center"/>
              </w:trPr>
              <w:tc>
                <w:tcPr>
                  <w:tcW w:w="0" w:type="auto"/>
                  <w:vMerge/>
                  <w:tcBorders>
                    <w:top w:val="single" w:sz="4" w:space="0" w:color="000000"/>
                    <w:left w:val="single" w:sz="4" w:space="0" w:color="000000"/>
                    <w:bottom w:val="single" w:sz="4" w:space="0" w:color="000000"/>
                    <w:right w:val="nil"/>
                  </w:tcBorders>
                  <w:vAlign w:val="center"/>
                  <w:hideMark/>
                </w:tcPr>
                <w:p w:rsidR="004660E1" w:rsidRPr="004660E1" w:rsidRDefault="004660E1">
                  <w:pPr>
                    <w:ind w:firstLine="0"/>
                    <w:jc w:val="left"/>
                    <w:rPr>
                      <w:rFonts w:ascii="Times New Roman" w:eastAsia="Arial Unicode MS" w:hAnsi="Times New Roman"/>
                      <w:kern w:val="2"/>
                    </w:rPr>
                  </w:pPr>
                </w:p>
              </w:tc>
              <w:tc>
                <w:tcPr>
                  <w:tcW w:w="367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660E1" w:rsidRPr="004660E1" w:rsidRDefault="004660E1">
                  <w:pPr>
                    <w:widowControl w:val="0"/>
                    <w:shd w:val="clear" w:color="auto" w:fill="FFFFFF"/>
                    <w:suppressAutoHyphens/>
                    <w:snapToGrid w:val="0"/>
                    <w:ind w:firstLine="0"/>
                    <w:rPr>
                      <w:rFonts w:ascii="Times New Roman" w:eastAsia="Arial Unicode MS" w:hAnsi="Times New Roman"/>
                      <w:bCs/>
                      <w:kern w:val="2"/>
                    </w:rPr>
                  </w:pPr>
                  <w:r w:rsidRPr="004660E1">
                    <w:rPr>
                      <w:rFonts w:ascii="Times New Roman" w:eastAsia="Arial Unicode MS" w:hAnsi="Times New Roman"/>
                      <w:bCs/>
                      <w:kern w:val="2"/>
                    </w:rPr>
                    <w:t>Адрес электронной почты, номер телефона (при наличии)</w:t>
                  </w:r>
                </w:p>
              </w:tc>
              <w:tc>
                <w:tcPr>
                  <w:tcW w:w="5223" w:type="dxa"/>
                  <w:tcBorders>
                    <w:top w:val="single" w:sz="4" w:space="0" w:color="000000"/>
                    <w:left w:val="single" w:sz="4" w:space="0" w:color="000000"/>
                    <w:bottom w:val="single" w:sz="4" w:space="0" w:color="000000"/>
                    <w:right w:val="single" w:sz="4" w:space="0" w:color="000000"/>
                  </w:tcBorders>
                  <w:shd w:val="clear" w:color="auto" w:fill="FFFFFF"/>
                </w:tcPr>
                <w:p w:rsidR="004660E1" w:rsidRPr="004660E1" w:rsidRDefault="004660E1">
                  <w:pPr>
                    <w:widowControl w:val="0"/>
                    <w:shd w:val="clear" w:color="auto" w:fill="FFFFFF"/>
                    <w:suppressAutoHyphens/>
                    <w:snapToGrid w:val="0"/>
                    <w:ind w:firstLine="0"/>
                    <w:rPr>
                      <w:rFonts w:ascii="Times New Roman" w:eastAsia="Arial Unicode MS" w:hAnsi="Times New Roman"/>
                      <w:bCs/>
                      <w:kern w:val="2"/>
                    </w:rPr>
                  </w:pPr>
                </w:p>
              </w:tc>
            </w:tr>
            <w:tr w:rsidR="004660E1" w:rsidRPr="004660E1">
              <w:trPr>
                <w:trHeight w:hRule="exact" w:val="462"/>
                <w:jc w:val="center"/>
              </w:trPr>
              <w:tc>
                <w:tcPr>
                  <w:tcW w:w="1271"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4660E1" w:rsidRPr="004660E1" w:rsidRDefault="004660E1">
                  <w:pPr>
                    <w:widowControl w:val="0"/>
                    <w:shd w:val="clear" w:color="auto" w:fill="FFFFFF"/>
                    <w:suppressAutoHyphens/>
                    <w:snapToGrid w:val="0"/>
                    <w:ind w:firstLine="0"/>
                    <w:rPr>
                      <w:rFonts w:ascii="Times New Roman" w:eastAsia="Arial Unicode MS" w:hAnsi="Times New Roman"/>
                      <w:bCs/>
                      <w:kern w:val="2"/>
                    </w:rPr>
                  </w:pPr>
                  <w:r w:rsidRPr="004660E1">
                    <w:rPr>
                      <w:rFonts w:ascii="Times New Roman" w:eastAsia="Arial Unicode MS" w:hAnsi="Times New Roman"/>
                      <w:bCs/>
                      <w:kern w:val="2"/>
                    </w:rPr>
                    <w:t>Мать</w:t>
                  </w:r>
                </w:p>
              </w:tc>
              <w:tc>
                <w:tcPr>
                  <w:tcW w:w="367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660E1" w:rsidRPr="004660E1" w:rsidRDefault="004660E1">
                  <w:pPr>
                    <w:widowControl w:val="0"/>
                    <w:shd w:val="clear" w:color="auto" w:fill="FFFFFF"/>
                    <w:suppressAutoHyphens/>
                    <w:snapToGrid w:val="0"/>
                    <w:ind w:firstLine="0"/>
                    <w:rPr>
                      <w:rFonts w:ascii="Times New Roman" w:eastAsia="Arial Unicode MS" w:hAnsi="Times New Roman"/>
                      <w:bCs/>
                      <w:kern w:val="2"/>
                    </w:rPr>
                  </w:pPr>
                  <w:r w:rsidRPr="004660E1">
                    <w:rPr>
                      <w:rFonts w:ascii="Times New Roman" w:eastAsia="Arial Unicode MS" w:hAnsi="Times New Roman"/>
                      <w:bCs/>
                      <w:kern w:val="2"/>
                    </w:rPr>
                    <w:t>Фамилия, имя, отчество (последнее – при наличии)</w:t>
                  </w:r>
                </w:p>
              </w:tc>
              <w:tc>
                <w:tcPr>
                  <w:tcW w:w="5223" w:type="dxa"/>
                  <w:tcBorders>
                    <w:top w:val="single" w:sz="4" w:space="0" w:color="000000"/>
                    <w:left w:val="single" w:sz="4" w:space="0" w:color="000000"/>
                    <w:bottom w:val="single" w:sz="4" w:space="0" w:color="000000"/>
                    <w:right w:val="single" w:sz="4" w:space="0" w:color="000000"/>
                  </w:tcBorders>
                  <w:shd w:val="clear" w:color="auto" w:fill="FFFFFF"/>
                </w:tcPr>
                <w:p w:rsidR="004660E1" w:rsidRPr="004660E1" w:rsidRDefault="004660E1">
                  <w:pPr>
                    <w:widowControl w:val="0"/>
                    <w:shd w:val="clear" w:color="auto" w:fill="FFFFFF"/>
                    <w:suppressAutoHyphens/>
                    <w:snapToGrid w:val="0"/>
                    <w:ind w:firstLine="0"/>
                    <w:rPr>
                      <w:rFonts w:ascii="Times New Roman" w:eastAsia="Arial Unicode MS" w:hAnsi="Times New Roman"/>
                      <w:kern w:val="2"/>
                    </w:rPr>
                  </w:pPr>
                </w:p>
              </w:tc>
            </w:tr>
            <w:tr w:rsidR="004660E1" w:rsidRPr="004660E1">
              <w:trPr>
                <w:trHeight w:hRule="exact" w:val="468"/>
                <w:jc w:val="center"/>
              </w:trPr>
              <w:tc>
                <w:tcPr>
                  <w:tcW w:w="0" w:type="auto"/>
                  <w:vMerge/>
                  <w:tcBorders>
                    <w:top w:val="single" w:sz="4" w:space="0" w:color="000000"/>
                    <w:left w:val="single" w:sz="4" w:space="0" w:color="000000"/>
                    <w:bottom w:val="single" w:sz="4" w:space="0" w:color="000000"/>
                    <w:right w:val="nil"/>
                  </w:tcBorders>
                  <w:vAlign w:val="center"/>
                  <w:hideMark/>
                </w:tcPr>
                <w:p w:rsidR="004660E1" w:rsidRPr="004660E1" w:rsidRDefault="004660E1">
                  <w:pPr>
                    <w:ind w:firstLine="0"/>
                    <w:jc w:val="left"/>
                    <w:rPr>
                      <w:rFonts w:ascii="Times New Roman" w:eastAsia="Arial Unicode MS" w:hAnsi="Times New Roman"/>
                      <w:bCs/>
                      <w:kern w:val="2"/>
                    </w:rPr>
                  </w:pPr>
                </w:p>
              </w:tc>
              <w:tc>
                <w:tcPr>
                  <w:tcW w:w="367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660E1" w:rsidRPr="004660E1" w:rsidRDefault="004660E1">
                  <w:pPr>
                    <w:widowControl w:val="0"/>
                    <w:shd w:val="clear" w:color="auto" w:fill="FFFFFF"/>
                    <w:suppressAutoHyphens/>
                    <w:snapToGrid w:val="0"/>
                    <w:ind w:firstLine="0"/>
                    <w:rPr>
                      <w:rFonts w:ascii="Times New Roman" w:eastAsia="Arial Unicode MS" w:hAnsi="Times New Roman"/>
                      <w:bCs/>
                      <w:kern w:val="2"/>
                    </w:rPr>
                  </w:pPr>
                  <w:r w:rsidRPr="004660E1">
                    <w:rPr>
                      <w:rFonts w:ascii="Times New Roman" w:eastAsia="Arial Unicode MS" w:hAnsi="Times New Roman"/>
                      <w:bCs/>
                      <w:kern w:val="2"/>
                    </w:rPr>
                    <w:t>Адрес электронной почты, номер телефона (при наличии)</w:t>
                  </w:r>
                </w:p>
              </w:tc>
              <w:tc>
                <w:tcPr>
                  <w:tcW w:w="5223" w:type="dxa"/>
                  <w:tcBorders>
                    <w:top w:val="single" w:sz="4" w:space="0" w:color="000000"/>
                    <w:left w:val="single" w:sz="4" w:space="0" w:color="000000"/>
                    <w:bottom w:val="single" w:sz="4" w:space="0" w:color="000000"/>
                    <w:right w:val="single" w:sz="4" w:space="0" w:color="000000"/>
                  </w:tcBorders>
                  <w:shd w:val="clear" w:color="auto" w:fill="FFFFFF"/>
                </w:tcPr>
                <w:p w:rsidR="004660E1" w:rsidRPr="004660E1" w:rsidRDefault="004660E1">
                  <w:pPr>
                    <w:widowControl w:val="0"/>
                    <w:shd w:val="clear" w:color="auto" w:fill="FFFFFF"/>
                    <w:suppressAutoHyphens/>
                    <w:snapToGrid w:val="0"/>
                    <w:ind w:firstLine="0"/>
                    <w:rPr>
                      <w:rFonts w:ascii="Times New Roman" w:eastAsia="Arial Unicode MS" w:hAnsi="Times New Roman"/>
                      <w:kern w:val="2"/>
                    </w:rPr>
                  </w:pPr>
                </w:p>
              </w:tc>
            </w:tr>
          </w:tbl>
          <w:p w:rsidR="004660E1" w:rsidRPr="004660E1" w:rsidRDefault="004660E1">
            <w:pPr>
              <w:widowControl w:val="0"/>
              <w:suppressAutoHyphens/>
              <w:ind w:firstLine="0"/>
              <w:rPr>
                <w:rFonts w:ascii="Times New Roman" w:eastAsia="Arial Unicode MS" w:hAnsi="Times New Roman"/>
                <w:kern w:val="2"/>
              </w:rPr>
            </w:pPr>
          </w:p>
          <w:p w:rsidR="004660E1" w:rsidRPr="004660E1" w:rsidRDefault="004660E1">
            <w:pPr>
              <w:widowControl w:val="0"/>
              <w:suppressAutoHyphens/>
              <w:ind w:firstLine="0"/>
              <w:rPr>
                <w:rFonts w:ascii="Times New Roman" w:eastAsia="Arial Unicode MS" w:hAnsi="Times New Roman"/>
                <w:kern w:val="2"/>
              </w:rPr>
            </w:pPr>
            <w:r w:rsidRPr="004660E1">
              <w:rPr>
                <w:rFonts w:ascii="Times New Roman" w:eastAsia="Arial Unicode MS" w:hAnsi="Times New Roman"/>
                <w:kern w:val="2"/>
              </w:rPr>
              <w:t xml:space="preserve">Реквизиты документа, удостоверяющего личность родителя (законного представителя) ребенка: </w:t>
            </w:r>
          </w:p>
          <w:p w:rsidR="004660E1" w:rsidRPr="004660E1" w:rsidRDefault="004660E1">
            <w:pPr>
              <w:widowControl w:val="0"/>
              <w:suppressAutoHyphens/>
              <w:ind w:firstLine="0"/>
              <w:rPr>
                <w:rFonts w:ascii="Times New Roman" w:eastAsia="Arial Unicode MS" w:hAnsi="Times New Roman"/>
                <w:kern w:val="2"/>
              </w:rPr>
            </w:pPr>
            <w:r w:rsidRPr="004660E1">
              <w:rPr>
                <w:rFonts w:ascii="Times New Roman" w:eastAsia="Arial Unicode MS" w:hAnsi="Times New Roman"/>
                <w:kern w:val="2"/>
              </w:rPr>
              <w:t xml:space="preserve">вид документа ___________________ серия ______ № _____________, дата выдачи </w:t>
            </w:r>
            <w:r w:rsidRPr="004660E1">
              <w:rPr>
                <w:rFonts w:ascii="Times New Roman" w:eastAsia="Arial Unicode MS" w:hAnsi="Times New Roman"/>
                <w:kern w:val="2"/>
              </w:rPr>
              <w:lastRenderedPageBreak/>
              <w:t>_______________, кем выдан ______________________________________________________________________________</w:t>
            </w:r>
          </w:p>
          <w:p w:rsidR="004660E1" w:rsidRPr="004660E1" w:rsidRDefault="004660E1">
            <w:pPr>
              <w:widowControl w:val="0"/>
              <w:suppressAutoHyphens/>
              <w:ind w:firstLine="0"/>
              <w:rPr>
                <w:rFonts w:ascii="Times New Roman" w:eastAsia="Arial Unicode MS" w:hAnsi="Times New Roman"/>
                <w:kern w:val="2"/>
              </w:rPr>
            </w:pPr>
          </w:p>
          <w:p w:rsidR="004660E1" w:rsidRPr="004660E1" w:rsidRDefault="004660E1">
            <w:pPr>
              <w:widowControl w:val="0"/>
              <w:suppressAutoHyphens/>
              <w:ind w:firstLine="0"/>
              <w:rPr>
                <w:rFonts w:ascii="Times New Roman" w:eastAsia="Arial Unicode MS" w:hAnsi="Times New Roman"/>
                <w:kern w:val="2"/>
              </w:rPr>
            </w:pPr>
            <w:r w:rsidRPr="004660E1">
              <w:rPr>
                <w:rFonts w:ascii="Times New Roman" w:eastAsia="Arial Unicode MS" w:hAnsi="Times New Roman"/>
                <w:kern w:val="2"/>
              </w:rPr>
              <w:t>Реквизиты документа, подтверждающего установление опеки (при наличии):</w:t>
            </w:r>
          </w:p>
          <w:p w:rsidR="004660E1" w:rsidRPr="004660E1" w:rsidRDefault="004660E1">
            <w:pPr>
              <w:widowControl w:val="0"/>
              <w:suppressAutoHyphens/>
              <w:ind w:firstLine="0"/>
              <w:rPr>
                <w:rFonts w:ascii="Times New Roman" w:eastAsia="Arial Unicode MS" w:hAnsi="Times New Roman"/>
                <w:kern w:val="2"/>
              </w:rPr>
            </w:pPr>
            <w:r w:rsidRPr="004660E1">
              <w:rPr>
                <w:rFonts w:ascii="Times New Roman" w:eastAsia="Arial Unicode MS" w:hAnsi="Times New Roman"/>
                <w:kern w:val="2"/>
              </w:rPr>
              <w:t>№ _____________, дата выдачи ______________, кем выдано__________ ________________________ ____________________________________________________________________________</w:t>
            </w:r>
          </w:p>
          <w:p w:rsidR="004660E1" w:rsidRPr="004660E1" w:rsidRDefault="004660E1">
            <w:pPr>
              <w:widowControl w:val="0"/>
              <w:suppressAutoHyphens/>
              <w:ind w:firstLine="0"/>
              <w:rPr>
                <w:rFonts w:ascii="Times New Roman" w:eastAsia="Arial Unicode MS" w:hAnsi="Times New Roman"/>
                <w:kern w:val="2"/>
              </w:rPr>
            </w:pPr>
          </w:p>
          <w:p w:rsidR="004660E1" w:rsidRPr="004660E1" w:rsidRDefault="004660E1">
            <w:pPr>
              <w:widowControl w:val="0"/>
              <w:suppressAutoHyphens/>
              <w:ind w:firstLine="0"/>
              <w:rPr>
                <w:rFonts w:ascii="Times New Roman" w:eastAsia="Arial Unicode MS" w:hAnsi="Times New Roman"/>
                <w:kern w:val="2"/>
              </w:rPr>
            </w:pPr>
          </w:p>
          <w:p w:rsidR="004660E1" w:rsidRPr="004660E1" w:rsidRDefault="004660E1">
            <w:pPr>
              <w:widowControl w:val="0"/>
              <w:suppressAutoHyphens/>
              <w:ind w:firstLine="0"/>
              <w:rPr>
                <w:rFonts w:ascii="Times New Roman" w:eastAsia="Arial Unicode MS" w:hAnsi="Times New Roman"/>
                <w:kern w:val="2"/>
              </w:rPr>
            </w:pPr>
            <w:r w:rsidRPr="004660E1">
              <w:rPr>
                <w:rFonts w:ascii="Times New Roman" w:eastAsia="Arial Unicode MS" w:hAnsi="Times New Roman"/>
                <w:kern w:val="2"/>
              </w:rPr>
              <w:t>Выбор языка образования, родного языка из числа языков народов Российской Федерации, в том числе русского языка как родного языка ____________________________________________________</w:t>
            </w:r>
          </w:p>
          <w:p w:rsidR="004660E1" w:rsidRPr="004660E1" w:rsidRDefault="004660E1">
            <w:pPr>
              <w:widowControl w:val="0"/>
              <w:suppressAutoHyphens/>
              <w:ind w:firstLine="0"/>
              <w:rPr>
                <w:rFonts w:ascii="Times New Roman" w:eastAsia="Arial Unicode MS" w:hAnsi="Times New Roman"/>
                <w:kern w:val="2"/>
              </w:rPr>
            </w:pPr>
          </w:p>
          <w:p w:rsidR="004660E1" w:rsidRPr="004660E1" w:rsidRDefault="004660E1">
            <w:pPr>
              <w:widowControl w:val="0"/>
              <w:suppressAutoHyphens/>
              <w:ind w:firstLine="0"/>
              <w:rPr>
                <w:rFonts w:ascii="Times New Roman" w:eastAsia="Arial Unicode MS" w:hAnsi="Times New Roman"/>
                <w:kern w:val="2"/>
              </w:rPr>
            </w:pPr>
            <w:r w:rsidRPr="004660E1">
              <w:rPr>
                <w:rFonts w:ascii="Times New Roman" w:eastAsia="Arial Unicode MS" w:hAnsi="Times New Roman"/>
                <w:kern w:val="2"/>
              </w:rPr>
              <w:t xml:space="preserve">Потребность в </w:t>
            </w:r>
            <w:proofErr w:type="gramStart"/>
            <w:r w:rsidRPr="004660E1">
              <w:rPr>
                <w:rFonts w:ascii="Times New Roman" w:eastAsia="Arial Unicode MS" w:hAnsi="Times New Roman"/>
                <w:kern w:val="2"/>
              </w:rPr>
              <w:t>обучении ребенка</w:t>
            </w:r>
            <w:proofErr w:type="gramEnd"/>
            <w:r w:rsidRPr="004660E1">
              <w:rPr>
                <w:rFonts w:ascii="Times New Roman" w:eastAsia="Arial Unicode MS" w:hAnsi="Times New Roman"/>
                <w:kern w:val="2"/>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____________________________________________________________________________</w:t>
            </w:r>
          </w:p>
          <w:p w:rsidR="004660E1" w:rsidRPr="004660E1" w:rsidRDefault="004660E1">
            <w:pPr>
              <w:widowControl w:val="0"/>
              <w:suppressAutoHyphens/>
              <w:ind w:firstLine="0"/>
              <w:rPr>
                <w:rFonts w:ascii="Times New Roman" w:eastAsia="Arial Unicode MS" w:hAnsi="Times New Roman"/>
                <w:kern w:val="2"/>
              </w:rPr>
            </w:pPr>
          </w:p>
          <w:p w:rsidR="004660E1" w:rsidRPr="004660E1" w:rsidRDefault="004660E1">
            <w:pPr>
              <w:widowControl w:val="0"/>
              <w:suppressAutoHyphens/>
              <w:ind w:firstLine="0"/>
              <w:rPr>
                <w:rFonts w:ascii="Times New Roman" w:eastAsia="Arial Unicode MS" w:hAnsi="Times New Roman"/>
                <w:kern w:val="2"/>
              </w:rPr>
            </w:pPr>
            <w:r w:rsidRPr="004660E1">
              <w:rPr>
                <w:rFonts w:ascii="Times New Roman" w:eastAsia="Arial Unicode MS" w:hAnsi="Times New Roman"/>
                <w:kern w:val="2"/>
              </w:rPr>
              <w:t>Направление дошкольной группы:______________________________________________</w:t>
            </w:r>
          </w:p>
          <w:p w:rsidR="004660E1" w:rsidRPr="004660E1" w:rsidRDefault="004660E1">
            <w:pPr>
              <w:widowControl w:val="0"/>
              <w:suppressAutoHyphens/>
              <w:ind w:firstLine="0"/>
              <w:rPr>
                <w:rFonts w:ascii="Times New Roman" w:eastAsia="Arial Unicode MS" w:hAnsi="Times New Roman"/>
                <w:kern w:val="2"/>
              </w:rPr>
            </w:pPr>
          </w:p>
          <w:p w:rsidR="004660E1" w:rsidRPr="004660E1" w:rsidRDefault="004660E1">
            <w:pPr>
              <w:widowControl w:val="0"/>
              <w:suppressAutoHyphens/>
              <w:ind w:firstLine="0"/>
              <w:rPr>
                <w:rFonts w:ascii="Times New Roman" w:eastAsia="Arial Unicode MS" w:hAnsi="Times New Roman"/>
                <w:kern w:val="2"/>
              </w:rPr>
            </w:pPr>
            <w:r w:rsidRPr="004660E1">
              <w:rPr>
                <w:rFonts w:ascii="Times New Roman" w:eastAsia="Arial Unicode MS" w:hAnsi="Times New Roman"/>
                <w:kern w:val="2"/>
              </w:rPr>
              <w:t xml:space="preserve">Необходимый режим пребывания ребенка:________________________________________ </w:t>
            </w:r>
          </w:p>
          <w:p w:rsidR="004660E1" w:rsidRPr="004660E1" w:rsidRDefault="004660E1">
            <w:pPr>
              <w:widowControl w:val="0"/>
              <w:suppressAutoHyphens/>
              <w:ind w:firstLine="0"/>
              <w:rPr>
                <w:rFonts w:ascii="Times New Roman" w:eastAsia="Arial Unicode MS" w:hAnsi="Times New Roman"/>
                <w:kern w:val="2"/>
              </w:rPr>
            </w:pPr>
          </w:p>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Желаемый период направления ребенка в ДОО с :</w:t>
            </w:r>
            <w:proofErr w:type="gramStart"/>
            <w:r w:rsidRPr="004660E1">
              <w:rPr>
                <w:rFonts w:ascii="Times New Roman" w:hAnsi="Times New Roman"/>
              </w:rPr>
              <w:t xml:space="preserve"> .</w:t>
            </w:r>
            <w:proofErr w:type="gramEnd"/>
            <w:r w:rsidRPr="004660E1">
              <w:rPr>
                <w:rFonts w:ascii="Times New Roman" w:hAnsi="Times New Roman"/>
              </w:rPr>
              <w:t>_____________________ года.</w:t>
            </w:r>
          </w:p>
          <w:p w:rsidR="004660E1" w:rsidRPr="004660E1" w:rsidRDefault="004660E1">
            <w:pPr>
              <w:widowControl w:val="0"/>
              <w:suppressAutoHyphens/>
              <w:ind w:firstLine="0"/>
              <w:rPr>
                <w:rFonts w:ascii="Times New Roman" w:eastAsia="Arial Unicode MS" w:hAnsi="Times New Roman"/>
                <w:kern w:val="2"/>
              </w:rPr>
            </w:pPr>
          </w:p>
          <w:p w:rsidR="004660E1" w:rsidRPr="004660E1" w:rsidRDefault="004660E1">
            <w:pPr>
              <w:widowControl w:val="0"/>
              <w:autoSpaceDE w:val="0"/>
              <w:autoSpaceDN w:val="0"/>
              <w:ind w:firstLine="0"/>
              <w:rPr>
                <w:rFonts w:ascii="Times New Roman" w:hAnsi="Times New Roman"/>
              </w:rPr>
            </w:pPr>
            <w:proofErr w:type="gramStart"/>
            <w:r w:rsidRPr="004660E1">
              <w:rPr>
                <w:rFonts w:ascii="Times New Roman" w:hAnsi="Times New Roman"/>
              </w:rPr>
              <w:t>Основание для внесения в журнал учета нуждающихся для определения в ДОО на льготных основаниях:</w:t>
            </w:r>
            <w:proofErr w:type="gramEnd"/>
          </w:p>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 xml:space="preserve"> ____________________________________________________________________________</w:t>
            </w:r>
          </w:p>
          <w:p w:rsidR="004660E1" w:rsidRPr="004660E1" w:rsidRDefault="004660E1">
            <w:pPr>
              <w:widowControl w:val="0"/>
              <w:autoSpaceDE w:val="0"/>
              <w:autoSpaceDN w:val="0"/>
              <w:ind w:firstLine="0"/>
              <w:rPr>
                <w:rFonts w:ascii="Times New Roman" w:hAnsi="Times New Roman"/>
                <w:vertAlign w:val="superscript"/>
              </w:rPr>
            </w:pPr>
            <w:proofErr w:type="gramStart"/>
            <w:r w:rsidRPr="004660E1">
              <w:rPr>
                <w:rFonts w:ascii="Times New Roman" w:hAnsi="Times New Roman"/>
                <w:vertAlign w:val="superscript"/>
              </w:rPr>
              <w:t>(наименование льготы, документ, подтверждающий</w:t>
            </w:r>
            <w:proofErr w:type="gramEnd"/>
          </w:p>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____________________________________________________________________________</w:t>
            </w:r>
          </w:p>
          <w:p w:rsidR="004660E1" w:rsidRPr="004660E1" w:rsidRDefault="004660E1">
            <w:pPr>
              <w:widowControl w:val="0"/>
              <w:autoSpaceDE w:val="0"/>
              <w:autoSpaceDN w:val="0"/>
              <w:ind w:firstLine="0"/>
              <w:rPr>
                <w:rFonts w:ascii="Times New Roman" w:hAnsi="Times New Roman"/>
                <w:vertAlign w:val="superscript"/>
              </w:rPr>
            </w:pPr>
            <w:r w:rsidRPr="004660E1">
              <w:rPr>
                <w:rFonts w:ascii="Times New Roman" w:hAnsi="Times New Roman"/>
                <w:vertAlign w:val="superscript"/>
              </w:rPr>
              <w:t xml:space="preserve">льготу, </w:t>
            </w:r>
            <w:proofErr w:type="gramStart"/>
            <w:r w:rsidRPr="004660E1">
              <w:rPr>
                <w:rFonts w:ascii="Times New Roman" w:hAnsi="Times New Roman"/>
                <w:vertAlign w:val="superscript"/>
              </w:rPr>
              <w:t>регистрационный</w:t>
            </w:r>
            <w:proofErr w:type="gramEnd"/>
            <w:r w:rsidRPr="004660E1">
              <w:rPr>
                <w:rFonts w:ascii="Times New Roman" w:hAnsi="Times New Roman"/>
                <w:vertAlign w:val="superscript"/>
              </w:rPr>
              <w:t xml:space="preserve"> N, дата выдачи, кем выдан)</w:t>
            </w:r>
          </w:p>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Наличие у ребенка братьев и (или) сестер, проживающих в одной с ним семье и имеющих общее с ним место жительства, обучающихся в ДОО______________________</w:t>
            </w:r>
          </w:p>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____________________________________________________________________________</w:t>
            </w:r>
          </w:p>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Согласие заявителя на обработку персональных данных:</w:t>
            </w:r>
          </w:p>
          <w:p w:rsidR="004660E1" w:rsidRPr="004660E1" w:rsidRDefault="004660E1">
            <w:pPr>
              <w:widowControl w:val="0"/>
              <w:autoSpaceDE w:val="0"/>
              <w:autoSpaceDN w:val="0"/>
              <w:ind w:firstLine="0"/>
              <w:rPr>
                <w:rFonts w:ascii="Times New Roman" w:hAnsi="Times New Roman"/>
              </w:rPr>
            </w:pPr>
            <w:proofErr w:type="gramStart"/>
            <w:r w:rsidRPr="004660E1">
              <w:rPr>
                <w:rFonts w:ascii="Times New Roman" w:hAnsi="Times New Roman"/>
              </w:rPr>
              <w:t>Я, _______________________________________________________, согласен на сбор, систематизацию, хранение и передачу следующих персональных данных: фамилия, имя, отчество, регистрация по месту проживания, серия, номер, дата и место выдачи паспорта.</w:t>
            </w:r>
            <w:proofErr w:type="gramEnd"/>
            <w:r w:rsidRPr="004660E1">
              <w:rPr>
                <w:rFonts w:ascii="Times New Roman" w:hAnsi="Times New Roman"/>
              </w:rPr>
              <w:t xml:space="preserve"> Также даю согласие на сбор, систематизацию, хранение и передачу персональных данных о несовершеннолетне</w:t>
            </w:r>
            <w:proofErr w:type="gramStart"/>
            <w:r w:rsidRPr="004660E1">
              <w:rPr>
                <w:rFonts w:ascii="Times New Roman" w:hAnsi="Times New Roman"/>
              </w:rPr>
              <w:t>м(</w:t>
            </w:r>
            <w:proofErr w:type="gramEnd"/>
            <w:r w:rsidRPr="004660E1">
              <w:rPr>
                <w:rFonts w:ascii="Times New Roman" w:hAnsi="Times New Roman"/>
              </w:rPr>
              <w:t>их) ребенке(детях) с момента внесения в базу данных и до снятия ребенка с учета по устройству в ДОО: фамилия, имя, отчество, регистрация по месту проживания, серия, номер, дата и место выдачи свидетельства о рождении.</w:t>
            </w:r>
          </w:p>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 xml:space="preserve"> Не возражаю против проверки представленных мною данных.</w:t>
            </w:r>
          </w:p>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_____________________________________________________(Ф.И.О. заявителя, подпись)</w:t>
            </w:r>
          </w:p>
          <w:p w:rsidR="004660E1" w:rsidRPr="004660E1" w:rsidRDefault="004660E1">
            <w:pPr>
              <w:widowControl w:val="0"/>
              <w:autoSpaceDE w:val="0"/>
              <w:autoSpaceDN w:val="0"/>
              <w:ind w:firstLine="0"/>
              <w:rPr>
                <w:rFonts w:ascii="Times New Roman" w:hAnsi="Times New Roman"/>
              </w:rPr>
            </w:pPr>
          </w:p>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Способ информирования заявителя (</w:t>
            </w:r>
            <w:proofErr w:type="gramStart"/>
            <w:r w:rsidRPr="004660E1">
              <w:rPr>
                <w:rFonts w:ascii="Times New Roman" w:hAnsi="Times New Roman"/>
              </w:rPr>
              <w:t>необходимое</w:t>
            </w:r>
            <w:proofErr w:type="gramEnd"/>
            <w:r w:rsidRPr="004660E1">
              <w:rPr>
                <w:rFonts w:ascii="Times New Roman" w:hAnsi="Times New Roman"/>
              </w:rPr>
              <w:t xml:space="preserve"> подчеркнуть):</w:t>
            </w:r>
          </w:p>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–Телефонный звонок (Номер телефона __________________________________________)</w:t>
            </w:r>
          </w:p>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–Почта (Адрес _______________________________________________________________)</w:t>
            </w:r>
          </w:p>
          <w:p w:rsidR="004660E1" w:rsidRPr="004660E1" w:rsidRDefault="004660E1">
            <w:pPr>
              <w:widowControl w:val="0"/>
              <w:autoSpaceDE w:val="0"/>
              <w:autoSpaceDN w:val="0"/>
              <w:ind w:firstLine="0"/>
              <w:rPr>
                <w:rFonts w:ascii="Times New Roman" w:hAnsi="Times New Roman"/>
              </w:rPr>
            </w:pPr>
            <w:proofErr w:type="gramStart"/>
            <w:r w:rsidRPr="004660E1">
              <w:rPr>
                <w:rFonts w:ascii="Times New Roman" w:hAnsi="Times New Roman"/>
              </w:rPr>
              <w:t>– Электронная почта (Электронный адрес ____________________) (указывается</w:t>
            </w:r>
            <w:proofErr w:type="gramEnd"/>
          </w:p>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по желанию)</w:t>
            </w:r>
          </w:p>
          <w:p w:rsidR="004660E1" w:rsidRPr="004660E1" w:rsidRDefault="004660E1">
            <w:pPr>
              <w:widowControl w:val="0"/>
              <w:autoSpaceDE w:val="0"/>
              <w:autoSpaceDN w:val="0"/>
              <w:ind w:firstLine="0"/>
              <w:rPr>
                <w:rFonts w:ascii="Times New Roman" w:hAnsi="Times New Roman"/>
              </w:rPr>
            </w:pPr>
          </w:p>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"__" ______________ 20__ г. ______________________</w:t>
            </w:r>
          </w:p>
          <w:p w:rsidR="004660E1" w:rsidRPr="004660E1" w:rsidRDefault="004660E1">
            <w:pPr>
              <w:widowControl w:val="0"/>
              <w:autoSpaceDE w:val="0"/>
              <w:autoSpaceDN w:val="0"/>
              <w:ind w:firstLine="0"/>
              <w:rPr>
                <w:rFonts w:ascii="Times New Roman" w:hAnsi="Times New Roman"/>
                <w:vertAlign w:val="superscript"/>
              </w:rPr>
            </w:pPr>
            <w:proofErr w:type="gramStart"/>
            <w:r w:rsidRPr="004660E1">
              <w:rPr>
                <w:rFonts w:ascii="Times New Roman" w:hAnsi="Times New Roman"/>
                <w:vertAlign w:val="superscript"/>
              </w:rPr>
              <w:t>(подпись заявителя</w:t>
            </w:r>
            <w:proofErr w:type="gramEnd"/>
          </w:p>
          <w:p w:rsidR="004660E1" w:rsidRPr="004660E1" w:rsidRDefault="004660E1">
            <w:pPr>
              <w:widowControl w:val="0"/>
              <w:autoSpaceDE w:val="0"/>
              <w:autoSpaceDN w:val="0"/>
              <w:ind w:firstLine="0"/>
              <w:rPr>
                <w:rFonts w:ascii="Times New Roman" w:hAnsi="Times New Roman"/>
              </w:rPr>
            </w:pPr>
          </w:p>
        </w:tc>
      </w:tr>
    </w:tbl>
    <w:p w:rsidR="004660E1" w:rsidRPr="004660E1" w:rsidRDefault="004660E1" w:rsidP="004660E1">
      <w:pPr>
        <w:widowControl w:val="0"/>
        <w:autoSpaceDE w:val="0"/>
        <w:autoSpaceDN w:val="0"/>
        <w:ind w:firstLine="709"/>
        <w:rPr>
          <w:rFonts w:ascii="Times New Roman" w:hAnsi="Times New Roman"/>
        </w:rPr>
      </w:pPr>
    </w:p>
    <w:p w:rsidR="004660E1" w:rsidRPr="004660E1" w:rsidRDefault="004660E1" w:rsidP="004660E1">
      <w:pPr>
        <w:widowControl w:val="0"/>
        <w:autoSpaceDE w:val="0"/>
        <w:autoSpaceDN w:val="0"/>
        <w:ind w:left="3969" w:firstLine="0"/>
        <w:jc w:val="left"/>
        <w:rPr>
          <w:rFonts w:ascii="Times New Roman" w:hAnsi="Times New Roman"/>
        </w:rPr>
      </w:pPr>
      <w:r w:rsidRPr="004660E1">
        <w:rPr>
          <w:rFonts w:ascii="Times New Roman" w:hAnsi="Times New Roman"/>
        </w:rPr>
        <w:br w:type="page"/>
      </w:r>
      <w:r w:rsidRPr="004660E1">
        <w:rPr>
          <w:rFonts w:ascii="Times New Roman" w:hAnsi="Times New Roman"/>
        </w:rPr>
        <w:lastRenderedPageBreak/>
        <w:t>Приложение N 3</w:t>
      </w:r>
    </w:p>
    <w:p w:rsidR="004660E1" w:rsidRPr="004660E1" w:rsidRDefault="004660E1" w:rsidP="004660E1">
      <w:pPr>
        <w:widowControl w:val="0"/>
        <w:autoSpaceDE w:val="0"/>
        <w:autoSpaceDN w:val="0"/>
        <w:ind w:left="3969" w:firstLine="0"/>
        <w:jc w:val="left"/>
        <w:rPr>
          <w:rFonts w:ascii="Times New Roman" w:hAnsi="Times New Roman"/>
        </w:rPr>
      </w:pPr>
      <w:r w:rsidRPr="004660E1">
        <w:rPr>
          <w:rFonts w:ascii="Times New Roman" w:hAnsi="Times New Roman"/>
        </w:rPr>
        <w:t>к Административному регламенту</w:t>
      </w:r>
    </w:p>
    <w:p w:rsidR="004660E1" w:rsidRPr="004660E1" w:rsidRDefault="004660E1" w:rsidP="004660E1">
      <w:pPr>
        <w:widowControl w:val="0"/>
        <w:autoSpaceDE w:val="0"/>
        <w:autoSpaceDN w:val="0"/>
        <w:ind w:firstLine="709"/>
        <w:rPr>
          <w:rFonts w:ascii="Times New Roman" w:hAnsi="Times New Roman"/>
        </w:rPr>
      </w:pPr>
    </w:p>
    <w:p w:rsidR="004660E1" w:rsidRPr="004660E1" w:rsidRDefault="004660E1" w:rsidP="004660E1">
      <w:pPr>
        <w:widowControl w:val="0"/>
        <w:autoSpaceDE w:val="0"/>
        <w:autoSpaceDN w:val="0"/>
        <w:ind w:firstLine="709"/>
        <w:jc w:val="center"/>
        <w:rPr>
          <w:rFonts w:ascii="Times New Roman" w:hAnsi="Times New Roman"/>
        </w:rPr>
      </w:pPr>
      <w:r w:rsidRPr="004660E1">
        <w:rPr>
          <w:rFonts w:ascii="Times New Roman" w:hAnsi="Times New Roman"/>
        </w:rPr>
        <w:t>Перечень</w:t>
      </w:r>
    </w:p>
    <w:p w:rsidR="004660E1" w:rsidRPr="004660E1" w:rsidRDefault="004660E1" w:rsidP="004660E1">
      <w:pPr>
        <w:widowControl w:val="0"/>
        <w:autoSpaceDE w:val="0"/>
        <w:autoSpaceDN w:val="0"/>
        <w:ind w:firstLine="709"/>
        <w:jc w:val="center"/>
        <w:rPr>
          <w:rFonts w:ascii="Times New Roman" w:hAnsi="Times New Roman"/>
        </w:rPr>
      </w:pPr>
      <w:proofErr w:type="gramStart"/>
      <w:r w:rsidRPr="004660E1">
        <w:rPr>
          <w:rFonts w:ascii="Times New Roman" w:hAnsi="Times New Roman"/>
        </w:rPr>
        <w:t>документов (сведений), подтверждающих право заявителей на внесение записи о ребенке в журнал учета детей, нуждающихся в определении в образовательные учреждения, реализующие основную общеобразовательную программу дошкольного образования, на льготных основаниях (в первоочередном или внеочередном порядке), предоставляемых заявителем или получаемых в рамках межведомственного взаимодействия</w:t>
      </w:r>
      <w:proofErr w:type="gramEnd"/>
    </w:p>
    <w:p w:rsidR="004660E1" w:rsidRPr="004660E1" w:rsidRDefault="004660E1" w:rsidP="004660E1">
      <w:pPr>
        <w:widowControl w:val="0"/>
        <w:tabs>
          <w:tab w:val="left" w:pos="1110"/>
          <w:tab w:val="center" w:pos="5102"/>
        </w:tabs>
        <w:autoSpaceDE w:val="0"/>
        <w:autoSpaceDN w:val="0"/>
        <w:ind w:firstLine="709"/>
        <w:rPr>
          <w:rFonts w:ascii="Times New Roman" w:hAnsi="Times New Roma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628"/>
        <w:gridCol w:w="517"/>
        <w:gridCol w:w="4961"/>
      </w:tblGrid>
      <w:tr w:rsidR="004660E1" w:rsidRPr="004660E1" w:rsidTr="004660E1">
        <w:trPr>
          <w:jc w:val="right"/>
        </w:trPr>
        <w:tc>
          <w:tcPr>
            <w:tcW w:w="737"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 xml:space="preserve">N </w:t>
            </w:r>
            <w:proofErr w:type="gramStart"/>
            <w:r w:rsidRPr="004660E1">
              <w:rPr>
                <w:rFonts w:ascii="Times New Roman" w:hAnsi="Times New Roman"/>
              </w:rPr>
              <w:t>п</w:t>
            </w:r>
            <w:proofErr w:type="gramEnd"/>
            <w:r w:rsidRPr="004660E1">
              <w:rPr>
                <w:rFonts w:ascii="Times New Roman" w:hAnsi="Times New Roman"/>
              </w:rPr>
              <w:t>/п</w:t>
            </w:r>
          </w:p>
        </w:tc>
        <w:tc>
          <w:tcPr>
            <w:tcW w:w="3628" w:type="dxa"/>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Наименование документа</w:t>
            </w:r>
          </w:p>
        </w:tc>
        <w:tc>
          <w:tcPr>
            <w:tcW w:w="5478" w:type="dxa"/>
            <w:gridSpan w:val="2"/>
            <w:tcBorders>
              <w:top w:val="single" w:sz="4" w:space="0" w:color="auto"/>
              <w:left w:val="single" w:sz="4" w:space="0" w:color="auto"/>
              <w:bottom w:val="single" w:sz="4" w:space="0" w:color="auto"/>
              <w:right w:val="single" w:sz="4" w:space="0" w:color="auto"/>
            </w:tcBorders>
            <w:vAlign w:val="center"/>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Предоставляется в случаях, если ребенок, нуждающийся в определении в ДОО</w:t>
            </w:r>
          </w:p>
        </w:tc>
      </w:tr>
      <w:tr w:rsidR="004660E1" w:rsidRPr="004660E1" w:rsidTr="004660E1">
        <w:trPr>
          <w:jc w:val="right"/>
        </w:trPr>
        <w:tc>
          <w:tcPr>
            <w:tcW w:w="9843" w:type="dxa"/>
            <w:gridSpan w:val="4"/>
            <w:tcBorders>
              <w:top w:val="single" w:sz="4" w:space="0" w:color="auto"/>
              <w:left w:val="single" w:sz="4" w:space="0" w:color="auto"/>
              <w:bottom w:val="single" w:sz="4" w:space="0" w:color="auto"/>
              <w:right w:val="single" w:sz="4" w:space="0" w:color="auto"/>
            </w:tcBorders>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1. Документы, предоставляемые заявителем</w:t>
            </w:r>
          </w:p>
        </w:tc>
      </w:tr>
      <w:tr w:rsidR="004660E1" w:rsidRPr="004660E1" w:rsidTr="004660E1">
        <w:trPr>
          <w:jc w:val="right"/>
        </w:trPr>
        <w:tc>
          <w:tcPr>
            <w:tcW w:w="9843" w:type="dxa"/>
            <w:gridSpan w:val="4"/>
            <w:tcBorders>
              <w:top w:val="single" w:sz="4" w:space="0" w:color="auto"/>
              <w:left w:val="single" w:sz="4" w:space="0" w:color="auto"/>
              <w:bottom w:val="single" w:sz="4" w:space="0" w:color="auto"/>
              <w:right w:val="single" w:sz="4" w:space="0" w:color="auto"/>
            </w:tcBorders>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 xml:space="preserve">1.1. </w:t>
            </w:r>
            <w:proofErr w:type="gramStart"/>
            <w:r w:rsidRPr="004660E1">
              <w:rPr>
                <w:rFonts w:ascii="Times New Roman" w:hAnsi="Times New Roman"/>
              </w:rPr>
              <w:t>Право внеочередного (первоочередное) приема для отдельных категорий граждан</w:t>
            </w:r>
            <w:proofErr w:type="gramEnd"/>
          </w:p>
        </w:tc>
      </w:tr>
      <w:tr w:rsidR="004660E1" w:rsidRPr="004660E1" w:rsidTr="004660E1">
        <w:trPr>
          <w:jc w:val="right"/>
        </w:trPr>
        <w:tc>
          <w:tcPr>
            <w:tcW w:w="737" w:type="dxa"/>
            <w:tcBorders>
              <w:top w:val="single" w:sz="4" w:space="0" w:color="auto"/>
              <w:left w:val="single" w:sz="4" w:space="0" w:color="auto"/>
              <w:bottom w:val="single" w:sz="4" w:space="0" w:color="auto"/>
              <w:right w:val="single" w:sz="4" w:space="0" w:color="auto"/>
            </w:tcBorders>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1.1.1</w:t>
            </w:r>
          </w:p>
        </w:tc>
        <w:tc>
          <w:tcPr>
            <w:tcW w:w="4145" w:type="dxa"/>
            <w:gridSpan w:val="2"/>
            <w:tcBorders>
              <w:top w:val="single" w:sz="4" w:space="0" w:color="auto"/>
              <w:left w:val="single" w:sz="4" w:space="0" w:color="auto"/>
              <w:bottom w:val="single" w:sz="4" w:space="0" w:color="auto"/>
              <w:right w:val="single" w:sz="4" w:space="0" w:color="auto"/>
            </w:tcBorders>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Справка с места работы</w:t>
            </w:r>
          </w:p>
        </w:tc>
        <w:tc>
          <w:tcPr>
            <w:tcW w:w="4961" w:type="dxa"/>
            <w:tcBorders>
              <w:top w:val="single" w:sz="4" w:space="0" w:color="auto"/>
              <w:left w:val="single" w:sz="4" w:space="0" w:color="auto"/>
              <w:bottom w:val="single" w:sz="4" w:space="0" w:color="auto"/>
              <w:right w:val="single" w:sz="4" w:space="0" w:color="auto"/>
            </w:tcBorders>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 xml:space="preserve">Для прокуроров (пункт 5 статьи 44 Закона </w:t>
            </w:r>
            <w:proofErr w:type="spellStart"/>
            <w:r w:rsidRPr="004660E1">
              <w:rPr>
                <w:rFonts w:ascii="Times New Roman" w:hAnsi="Times New Roman"/>
              </w:rPr>
              <w:t>РоссискойФедерацииот</w:t>
            </w:r>
            <w:proofErr w:type="spellEnd"/>
            <w:r w:rsidRPr="004660E1">
              <w:rPr>
                <w:rFonts w:ascii="Times New Roman" w:hAnsi="Times New Roman"/>
              </w:rPr>
              <w:t xml:space="preserve"> 17 января 1992г. №2202-1 «О прокуратуре </w:t>
            </w:r>
            <w:proofErr w:type="spellStart"/>
            <w:r w:rsidRPr="004660E1">
              <w:rPr>
                <w:rFonts w:ascii="Times New Roman" w:hAnsi="Times New Roman"/>
              </w:rPr>
              <w:t>Россиской</w:t>
            </w:r>
            <w:proofErr w:type="spellEnd"/>
            <w:r w:rsidRPr="004660E1">
              <w:rPr>
                <w:rFonts w:ascii="Times New Roman" w:hAnsi="Times New Roman"/>
              </w:rPr>
              <w:t xml:space="preserve"> Федерации)</w:t>
            </w:r>
          </w:p>
        </w:tc>
      </w:tr>
      <w:tr w:rsidR="004660E1" w:rsidRPr="004660E1" w:rsidTr="004660E1">
        <w:trPr>
          <w:jc w:val="right"/>
        </w:trPr>
        <w:tc>
          <w:tcPr>
            <w:tcW w:w="737" w:type="dxa"/>
            <w:tcBorders>
              <w:top w:val="single" w:sz="4" w:space="0" w:color="auto"/>
              <w:left w:val="single" w:sz="4" w:space="0" w:color="auto"/>
              <w:bottom w:val="single" w:sz="4" w:space="0" w:color="auto"/>
              <w:right w:val="single" w:sz="4" w:space="0" w:color="auto"/>
            </w:tcBorders>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1.1.2</w:t>
            </w:r>
          </w:p>
        </w:tc>
        <w:tc>
          <w:tcPr>
            <w:tcW w:w="4145" w:type="dxa"/>
            <w:gridSpan w:val="2"/>
            <w:tcBorders>
              <w:top w:val="single" w:sz="4" w:space="0" w:color="auto"/>
              <w:left w:val="single" w:sz="4" w:space="0" w:color="auto"/>
              <w:bottom w:val="single" w:sz="4" w:space="0" w:color="auto"/>
              <w:right w:val="single" w:sz="4" w:space="0" w:color="auto"/>
            </w:tcBorders>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Справка с места работы</w:t>
            </w:r>
          </w:p>
        </w:tc>
        <w:tc>
          <w:tcPr>
            <w:tcW w:w="4961" w:type="dxa"/>
            <w:tcBorders>
              <w:top w:val="single" w:sz="4" w:space="0" w:color="auto"/>
              <w:left w:val="single" w:sz="4" w:space="0" w:color="auto"/>
              <w:bottom w:val="single" w:sz="4" w:space="0" w:color="auto"/>
              <w:right w:val="single" w:sz="4" w:space="0" w:color="auto"/>
            </w:tcBorders>
            <w:hideMark/>
          </w:tcPr>
          <w:p w:rsidR="004660E1" w:rsidRPr="004660E1" w:rsidRDefault="004660E1">
            <w:pPr>
              <w:widowControl w:val="0"/>
              <w:autoSpaceDE w:val="0"/>
              <w:autoSpaceDN w:val="0"/>
              <w:ind w:firstLine="0"/>
              <w:rPr>
                <w:rFonts w:ascii="Times New Roman" w:hAnsi="Times New Roman"/>
              </w:rPr>
            </w:pPr>
            <w:proofErr w:type="gramStart"/>
            <w:r w:rsidRPr="004660E1">
              <w:rPr>
                <w:rFonts w:ascii="Times New Roman" w:hAnsi="Times New Roman"/>
              </w:rPr>
              <w:t>Для судей (пункт 3 статьи 19 Закона Российской Федерации от 26 июня 1992 г.№3132-1 «О статусе судей в Российской Федерации»</w:t>
            </w:r>
            <w:proofErr w:type="gramEnd"/>
          </w:p>
        </w:tc>
      </w:tr>
      <w:tr w:rsidR="004660E1" w:rsidRPr="004660E1" w:rsidTr="004660E1">
        <w:trPr>
          <w:jc w:val="right"/>
        </w:trPr>
        <w:tc>
          <w:tcPr>
            <w:tcW w:w="737" w:type="dxa"/>
            <w:tcBorders>
              <w:top w:val="single" w:sz="4" w:space="0" w:color="auto"/>
              <w:left w:val="single" w:sz="4" w:space="0" w:color="auto"/>
              <w:bottom w:val="single" w:sz="4" w:space="0" w:color="auto"/>
              <w:right w:val="single" w:sz="4" w:space="0" w:color="auto"/>
            </w:tcBorders>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1.1.3</w:t>
            </w:r>
          </w:p>
        </w:tc>
        <w:tc>
          <w:tcPr>
            <w:tcW w:w="4145" w:type="dxa"/>
            <w:gridSpan w:val="2"/>
            <w:tcBorders>
              <w:top w:val="single" w:sz="4" w:space="0" w:color="auto"/>
              <w:left w:val="single" w:sz="4" w:space="0" w:color="auto"/>
              <w:bottom w:val="single" w:sz="4" w:space="0" w:color="auto"/>
              <w:right w:val="single" w:sz="4" w:space="0" w:color="auto"/>
            </w:tcBorders>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Справка с места работы</w:t>
            </w:r>
          </w:p>
        </w:tc>
        <w:tc>
          <w:tcPr>
            <w:tcW w:w="4961" w:type="dxa"/>
            <w:tcBorders>
              <w:top w:val="single" w:sz="4" w:space="0" w:color="auto"/>
              <w:left w:val="single" w:sz="4" w:space="0" w:color="auto"/>
              <w:bottom w:val="single" w:sz="4" w:space="0" w:color="auto"/>
              <w:right w:val="single" w:sz="4" w:space="0" w:color="auto"/>
            </w:tcBorders>
            <w:hideMark/>
          </w:tcPr>
          <w:p w:rsidR="004660E1" w:rsidRPr="004660E1" w:rsidRDefault="004660E1">
            <w:pPr>
              <w:widowControl w:val="0"/>
              <w:autoSpaceDE w:val="0"/>
              <w:autoSpaceDN w:val="0"/>
              <w:ind w:firstLine="0"/>
              <w:rPr>
                <w:rFonts w:ascii="Times New Roman" w:hAnsi="Times New Roman"/>
              </w:rPr>
            </w:pPr>
            <w:proofErr w:type="gramStart"/>
            <w:r w:rsidRPr="004660E1">
              <w:rPr>
                <w:rFonts w:ascii="Times New Roman" w:hAnsi="Times New Roman"/>
              </w:rPr>
              <w:t>Для сотрудников Следственного комитета Российской Федерации) часть 25 статьи 35 федерального закона от 28 декабря 2010 г. №403-ФЗ «О Следственном комитете Российской Федерации)</w:t>
            </w:r>
            <w:proofErr w:type="gramEnd"/>
          </w:p>
        </w:tc>
      </w:tr>
      <w:tr w:rsidR="004660E1" w:rsidRPr="004660E1" w:rsidTr="004660E1">
        <w:trPr>
          <w:jc w:val="right"/>
        </w:trPr>
        <w:tc>
          <w:tcPr>
            <w:tcW w:w="737" w:type="dxa"/>
            <w:tcBorders>
              <w:top w:val="single" w:sz="4" w:space="0" w:color="auto"/>
              <w:left w:val="single" w:sz="4" w:space="0" w:color="auto"/>
              <w:bottom w:val="single" w:sz="4" w:space="0" w:color="auto"/>
              <w:right w:val="single" w:sz="4" w:space="0" w:color="auto"/>
            </w:tcBorders>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1.1.4.</w:t>
            </w:r>
          </w:p>
        </w:tc>
        <w:tc>
          <w:tcPr>
            <w:tcW w:w="4145" w:type="dxa"/>
            <w:gridSpan w:val="2"/>
            <w:tcBorders>
              <w:top w:val="single" w:sz="4" w:space="0" w:color="auto"/>
              <w:left w:val="single" w:sz="4" w:space="0" w:color="auto"/>
              <w:bottom w:val="single" w:sz="4" w:space="0" w:color="auto"/>
              <w:right w:val="single" w:sz="4" w:space="0" w:color="auto"/>
            </w:tcBorders>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Сведения, подтверждающие факт прохождения военной службы или увольнения с военной службы военнослужащих, проходящих военную службу по контракту</w:t>
            </w:r>
          </w:p>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(Минобороны России)</w:t>
            </w:r>
          </w:p>
          <w:p w:rsidR="004660E1" w:rsidRPr="004660E1" w:rsidRDefault="004660E1">
            <w:pPr>
              <w:widowControl w:val="0"/>
              <w:autoSpaceDE w:val="0"/>
              <w:autoSpaceDN w:val="0"/>
              <w:ind w:firstLine="0"/>
              <w:rPr>
                <w:rFonts w:ascii="Times New Roman" w:hAnsi="Times New Roman"/>
              </w:rPr>
            </w:pPr>
          </w:p>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Сведения о прохождении военной службы по призыву</w:t>
            </w:r>
          </w:p>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(Минобороны России)</w:t>
            </w:r>
          </w:p>
        </w:tc>
        <w:tc>
          <w:tcPr>
            <w:tcW w:w="4961" w:type="dxa"/>
            <w:tcBorders>
              <w:top w:val="single" w:sz="4" w:space="0" w:color="auto"/>
              <w:left w:val="single" w:sz="4" w:space="0" w:color="auto"/>
              <w:bottom w:val="single" w:sz="4" w:space="0" w:color="auto"/>
              <w:right w:val="single" w:sz="4" w:space="0" w:color="auto"/>
            </w:tcBorders>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 xml:space="preserve">Для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по состоянию здоровья или в связи с организационно-штатными мероприятиями </w:t>
            </w:r>
            <w:proofErr w:type="gramStart"/>
            <w:r w:rsidRPr="004660E1">
              <w:rPr>
                <w:rFonts w:ascii="Times New Roman" w:hAnsi="Times New Roman"/>
              </w:rPr>
              <w:t xml:space="preserve">( </w:t>
            </w:r>
            <w:proofErr w:type="gramEnd"/>
            <w:r w:rsidRPr="004660E1">
              <w:rPr>
                <w:rFonts w:ascii="Times New Roman" w:hAnsi="Times New Roman"/>
              </w:rPr>
              <w:t>пункт 6 статьи19 Федерального закона от 27 мая 1998 г. № 76-ФЗ «О статусе военнослужащих»</w:t>
            </w:r>
          </w:p>
        </w:tc>
      </w:tr>
      <w:tr w:rsidR="004660E1" w:rsidRPr="004660E1" w:rsidTr="004660E1">
        <w:trPr>
          <w:jc w:val="right"/>
        </w:trPr>
        <w:tc>
          <w:tcPr>
            <w:tcW w:w="737" w:type="dxa"/>
            <w:tcBorders>
              <w:top w:val="single" w:sz="4" w:space="0" w:color="auto"/>
              <w:left w:val="single" w:sz="4" w:space="0" w:color="auto"/>
              <w:bottom w:val="single" w:sz="4" w:space="0" w:color="auto"/>
              <w:right w:val="single" w:sz="4" w:space="0" w:color="auto"/>
            </w:tcBorders>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1.1.5</w:t>
            </w:r>
          </w:p>
        </w:tc>
        <w:tc>
          <w:tcPr>
            <w:tcW w:w="4145" w:type="dxa"/>
            <w:gridSpan w:val="2"/>
            <w:tcBorders>
              <w:top w:val="single" w:sz="4" w:space="0" w:color="auto"/>
              <w:left w:val="single" w:sz="4" w:space="0" w:color="auto"/>
              <w:bottom w:val="single" w:sz="4" w:space="0" w:color="auto"/>
              <w:right w:val="single" w:sz="4" w:space="0" w:color="auto"/>
            </w:tcBorders>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Справка с места работы</w:t>
            </w:r>
          </w:p>
        </w:tc>
        <w:tc>
          <w:tcPr>
            <w:tcW w:w="4961" w:type="dxa"/>
            <w:tcBorders>
              <w:top w:val="single" w:sz="4" w:space="0" w:color="auto"/>
              <w:left w:val="single" w:sz="4" w:space="0" w:color="auto"/>
              <w:bottom w:val="single" w:sz="4" w:space="0" w:color="auto"/>
              <w:right w:val="single" w:sz="4" w:space="0" w:color="auto"/>
            </w:tcBorders>
            <w:hideMark/>
          </w:tcPr>
          <w:p w:rsidR="004660E1" w:rsidRPr="004660E1" w:rsidRDefault="004660E1">
            <w:pPr>
              <w:widowControl w:val="0"/>
              <w:autoSpaceDE w:val="0"/>
              <w:autoSpaceDN w:val="0"/>
              <w:ind w:firstLine="0"/>
              <w:rPr>
                <w:rFonts w:ascii="Times New Roman" w:hAnsi="Times New Roman"/>
              </w:rPr>
            </w:pPr>
            <w:proofErr w:type="gramStart"/>
            <w:r w:rsidRPr="004660E1">
              <w:rPr>
                <w:rFonts w:ascii="Times New Roman" w:hAnsi="Times New Roman"/>
              </w:rPr>
              <w:t>Для сотрудников полиции и некоторых иных категорий указанных граждан (часть 6 статьи 46 Федерального закона от 7 февраля 2011 г. №3-ФЗ «О полиции»</w:t>
            </w:r>
            <w:proofErr w:type="gramEnd"/>
          </w:p>
        </w:tc>
      </w:tr>
      <w:tr w:rsidR="004660E1" w:rsidRPr="004660E1" w:rsidTr="004660E1">
        <w:trPr>
          <w:jc w:val="right"/>
        </w:trPr>
        <w:tc>
          <w:tcPr>
            <w:tcW w:w="737" w:type="dxa"/>
            <w:tcBorders>
              <w:top w:val="single" w:sz="4" w:space="0" w:color="auto"/>
              <w:left w:val="single" w:sz="4" w:space="0" w:color="auto"/>
              <w:bottom w:val="single" w:sz="4" w:space="0" w:color="auto"/>
              <w:right w:val="single" w:sz="4" w:space="0" w:color="auto"/>
            </w:tcBorders>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1.1.6</w:t>
            </w:r>
          </w:p>
        </w:tc>
        <w:tc>
          <w:tcPr>
            <w:tcW w:w="4145" w:type="dxa"/>
            <w:gridSpan w:val="2"/>
            <w:tcBorders>
              <w:top w:val="single" w:sz="4" w:space="0" w:color="auto"/>
              <w:left w:val="single" w:sz="4" w:space="0" w:color="auto"/>
              <w:bottom w:val="single" w:sz="4" w:space="0" w:color="auto"/>
              <w:right w:val="single" w:sz="4" w:space="0" w:color="auto"/>
            </w:tcBorders>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Справка с места работы</w:t>
            </w:r>
          </w:p>
        </w:tc>
        <w:tc>
          <w:tcPr>
            <w:tcW w:w="4961" w:type="dxa"/>
            <w:tcBorders>
              <w:top w:val="single" w:sz="4" w:space="0" w:color="auto"/>
              <w:left w:val="single" w:sz="4" w:space="0" w:color="auto"/>
              <w:bottom w:val="single" w:sz="4" w:space="0" w:color="auto"/>
              <w:right w:val="single" w:sz="4" w:space="0" w:color="auto"/>
            </w:tcBorders>
            <w:hideMark/>
          </w:tcPr>
          <w:p w:rsidR="004660E1" w:rsidRPr="004660E1" w:rsidRDefault="004660E1">
            <w:pPr>
              <w:widowControl w:val="0"/>
              <w:autoSpaceDE w:val="0"/>
              <w:autoSpaceDN w:val="0"/>
              <w:ind w:firstLine="0"/>
              <w:rPr>
                <w:rFonts w:ascii="Times New Roman" w:hAnsi="Times New Roman"/>
              </w:rPr>
            </w:pPr>
            <w:proofErr w:type="gramStart"/>
            <w:r w:rsidRPr="004660E1">
              <w:rPr>
                <w:rFonts w:ascii="Times New Roman" w:hAnsi="Times New Roman"/>
              </w:rPr>
              <w:t xml:space="preserve">Для сотрудников учреждений и органов уголовно-исполнительной системы, федеральной противопожарной службы </w:t>
            </w:r>
            <w:r w:rsidRPr="004660E1">
              <w:rPr>
                <w:rFonts w:ascii="Times New Roman" w:hAnsi="Times New Roman"/>
              </w:rPr>
              <w:lastRenderedPageBreak/>
              <w:t>Государственной противопожарной службы, органов по контролю за оборотом наркотических средств и психотропных веществ и таможенных органов Российской Федерации и некоторых иных категорий указанных граждан (часть 14 статьи 3 Федерального закона от 30 декабря 2012г. №283-ФЗ «О социальных гарантиях сотрудникам некоторых федеральных органов исполнительной власти и внесении изменений в отдельные законодательные</w:t>
            </w:r>
            <w:proofErr w:type="gramEnd"/>
            <w:r w:rsidRPr="004660E1">
              <w:rPr>
                <w:rFonts w:ascii="Times New Roman" w:hAnsi="Times New Roman"/>
              </w:rPr>
              <w:t xml:space="preserve"> акты Российской Федерации»)</w:t>
            </w:r>
          </w:p>
        </w:tc>
      </w:tr>
      <w:tr w:rsidR="004660E1" w:rsidRPr="004660E1" w:rsidTr="004660E1">
        <w:trPr>
          <w:jc w:val="right"/>
        </w:trPr>
        <w:tc>
          <w:tcPr>
            <w:tcW w:w="737" w:type="dxa"/>
            <w:tcBorders>
              <w:top w:val="single" w:sz="4" w:space="0" w:color="auto"/>
              <w:left w:val="single" w:sz="4" w:space="0" w:color="auto"/>
              <w:bottom w:val="single" w:sz="4" w:space="0" w:color="auto"/>
              <w:right w:val="single" w:sz="4" w:space="0" w:color="auto"/>
            </w:tcBorders>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lastRenderedPageBreak/>
              <w:t>1.1.7</w:t>
            </w:r>
          </w:p>
        </w:tc>
        <w:tc>
          <w:tcPr>
            <w:tcW w:w="4145" w:type="dxa"/>
            <w:gridSpan w:val="2"/>
            <w:tcBorders>
              <w:top w:val="single" w:sz="4" w:space="0" w:color="auto"/>
              <w:left w:val="single" w:sz="4" w:space="0" w:color="auto"/>
              <w:bottom w:val="single" w:sz="4" w:space="0" w:color="auto"/>
              <w:right w:val="single" w:sz="4" w:space="0" w:color="auto"/>
            </w:tcBorders>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Справка с места работы</w:t>
            </w:r>
          </w:p>
        </w:tc>
        <w:tc>
          <w:tcPr>
            <w:tcW w:w="4961" w:type="dxa"/>
            <w:tcBorders>
              <w:top w:val="single" w:sz="4" w:space="0" w:color="auto"/>
              <w:left w:val="single" w:sz="4" w:space="0" w:color="auto"/>
              <w:bottom w:val="single" w:sz="4" w:space="0" w:color="auto"/>
              <w:right w:val="single" w:sz="4" w:space="0" w:color="auto"/>
            </w:tcBorders>
            <w:hideMark/>
          </w:tcPr>
          <w:p w:rsidR="004660E1" w:rsidRPr="004660E1" w:rsidRDefault="004660E1">
            <w:pPr>
              <w:widowControl w:val="0"/>
              <w:autoSpaceDE w:val="0"/>
              <w:autoSpaceDN w:val="0"/>
              <w:ind w:firstLine="0"/>
              <w:rPr>
                <w:rFonts w:ascii="Times New Roman" w:hAnsi="Times New Roman"/>
              </w:rPr>
            </w:pPr>
            <w:proofErr w:type="gramStart"/>
            <w:r w:rsidRPr="004660E1">
              <w:rPr>
                <w:rFonts w:ascii="Times New Roman" w:hAnsi="Times New Roman"/>
              </w:rPr>
              <w:t>Для отдельных категорий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(пункт 4 постановления Правительства Российской Федерации от 12 августа 2008 г.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w:t>
            </w:r>
            <w:proofErr w:type="gramEnd"/>
            <w:r w:rsidRPr="004660E1">
              <w:rPr>
                <w:rFonts w:ascii="Times New Roman" w:hAnsi="Times New Roman"/>
              </w:rPr>
              <w:t xml:space="preserve"> обеспечению безопасности и защите граждан Российской Федерации, проживающих на территориях Южной Осетии и Абхазии»)</w:t>
            </w:r>
          </w:p>
        </w:tc>
      </w:tr>
      <w:tr w:rsidR="004660E1" w:rsidRPr="004660E1" w:rsidTr="004660E1">
        <w:trPr>
          <w:jc w:val="right"/>
        </w:trPr>
        <w:tc>
          <w:tcPr>
            <w:tcW w:w="737" w:type="dxa"/>
            <w:tcBorders>
              <w:top w:val="single" w:sz="4" w:space="0" w:color="auto"/>
              <w:left w:val="single" w:sz="4" w:space="0" w:color="auto"/>
              <w:bottom w:val="single" w:sz="4" w:space="0" w:color="auto"/>
              <w:right w:val="single" w:sz="4" w:space="0" w:color="auto"/>
            </w:tcBorders>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1.1.8</w:t>
            </w:r>
          </w:p>
        </w:tc>
        <w:tc>
          <w:tcPr>
            <w:tcW w:w="4145" w:type="dxa"/>
            <w:gridSpan w:val="2"/>
            <w:tcBorders>
              <w:top w:val="single" w:sz="4" w:space="0" w:color="auto"/>
              <w:left w:val="single" w:sz="4" w:space="0" w:color="auto"/>
              <w:bottom w:val="single" w:sz="4" w:space="0" w:color="auto"/>
              <w:right w:val="single" w:sz="4" w:space="0" w:color="auto"/>
            </w:tcBorders>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Справка с места работы</w:t>
            </w:r>
          </w:p>
        </w:tc>
        <w:tc>
          <w:tcPr>
            <w:tcW w:w="4961" w:type="dxa"/>
            <w:tcBorders>
              <w:top w:val="single" w:sz="4" w:space="0" w:color="auto"/>
              <w:left w:val="single" w:sz="4" w:space="0" w:color="auto"/>
              <w:bottom w:val="single" w:sz="4" w:space="0" w:color="auto"/>
              <w:right w:val="single" w:sz="4" w:space="0" w:color="auto"/>
            </w:tcBorders>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Для отдельных категорий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w:t>
            </w:r>
            <w:proofErr w:type="spellStart"/>
            <w:r w:rsidRPr="004660E1">
              <w:rPr>
                <w:rFonts w:ascii="Times New Roman" w:hAnsi="Times New Roman"/>
              </w:rPr>
              <w:t>Кавказкого</w:t>
            </w:r>
            <w:proofErr w:type="spellEnd"/>
            <w:r w:rsidRPr="004660E1">
              <w:rPr>
                <w:rFonts w:ascii="Times New Roman" w:hAnsi="Times New Roman"/>
              </w:rPr>
              <w:t xml:space="preserve">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w:t>
            </w:r>
            <w:proofErr w:type="spellStart"/>
            <w:r w:rsidRPr="004660E1">
              <w:rPr>
                <w:rFonts w:ascii="Times New Roman" w:hAnsi="Times New Roman"/>
              </w:rPr>
              <w:t>Кавказкого</w:t>
            </w:r>
            <w:proofErr w:type="spellEnd"/>
            <w:r w:rsidRPr="004660E1">
              <w:rPr>
                <w:rFonts w:ascii="Times New Roman" w:hAnsi="Times New Roman"/>
              </w:rPr>
              <w:t xml:space="preserve"> региона </w:t>
            </w:r>
            <w:proofErr w:type="spellStart"/>
            <w:r w:rsidRPr="004660E1">
              <w:rPr>
                <w:rFonts w:ascii="Times New Roman" w:hAnsi="Times New Roman"/>
              </w:rPr>
              <w:t>Россйской</w:t>
            </w:r>
            <w:proofErr w:type="spellEnd"/>
            <w:r w:rsidRPr="004660E1">
              <w:rPr>
                <w:rFonts w:ascii="Times New Roman" w:hAnsi="Times New Roman"/>
              </w:rPr>
              <w:t xml:space="preserve"> Федерации (пункт 14 постановления Правительства Российской Федерации от</w:t>
            </w:r>
            <w:proofErr w:type="gramStart"/>
            <w:r w:rsidRPr="004660E1">
              <w:rPr>
                <w:rFonts w:ascii="Times New Roman" w:hAnsi="Times New Roman"/>
              </w:rPr>
              <w:t>9</w:t>
            </w:r>
            <w:proofErr w:type="gramEnd"/>
            <w:r w:rsidRPr="004660E1">
              <w:rPr>
                <w:rFonts w:ascii="Times New Roman" w:hAnsi="Times New Roman"/>
              </w:rPr>
              <w:t xml:space="preserve"> февраля 2004 г.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w:t>
            </w:r>
            <w:r w:rsidRPr="004660E1">
              <w:rPr>
                <w:rFonts w:ascii="Times New Roman" w:hAnsi="Times New Roman"/>
              </w:rPr>
              <w:lastRenderedPageBreak/>
              <w:t>Север-</w:t>
            </w:r>
            <w:proofErr w:type="spellStart"/>
            <w:r w:rsidRPr="004660E1">
              <w:rPr>
                <w:rFonts w:ascii="Times New Roman" w:hAnsi="Times New Roman"/>
              </w:rPr>
              <w:t>Кавказкого</w:t>
            </w:r>
            <w:proofErr w:type="spellEnd"/>
            <w:r w:rsidRPr="004660E1">
              <w:rPr>
                <w:rFonts w:ascii="Times New Roman" w:hAnsi="Times New Roman"/>
              </w:rPr>
              <w:t xml:space="preserve"> региона Российской Федерации»)</w:t>
            </w:r>
          </w:p>
        </w:tc>
      </w:tr>
      <w:tr w:rsidR="004660E1" w:rsidRPr="004660E1" w:rsidTr="004660E1">
        <w:trPr>
          <w:jc w:val="right"/>
        </w:trPr>
        <w:tc>
          <w:tcPr>
            <w:tcW w:w="737" w:type="dxa"/>
            <w:tcBorders>
              <w:top w:val="single" w:sz="4" w:space="0" w:color="auto"/>
              <w:left w:val="single" w:sz="4" w:space="0" w:color="auto"/>
              <w:bottom w:val="single" w:sz="4" w:space="0" w:color="auto"/>
              <w:right w:val="single" w:sz="4" w:space="0" w:color="auto"/>
            </w:tcBorders>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lastRenderedPageBreak/>
              <w:t>1.1.9.</w:t>
            </w:r>
          </w:p>
        </w:tc>
        <w:tc>
          <w:tcPr>
            <w:tcW w:w="4145" w:type="dxa"/>
            <w:gridSpan w:val="2"/>
            <w:tcBorders>
              <w:top w:val="single" w:sz="4" w:space="0" w:color="auto"/>
              <w:left w:val="single" w:sz="4" w:space="0" w:color="auto"/>
              <w:bottom w:val="single" w:sz="4" w:space="0" w:color="auto"/>
              <w:right w:val="single" w:sz="4" w:space="0" w:color="auto"/>
            </w:tcBorders>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Сведения, подтверждающие гибель (смерть) сотрудника, признание без вести пропавшим при исполнении обязанностей военной службы (в том числе при выполнении контртеррористических операций) (Минобороны России)</w:t>
            </w:r>
          </w:p>
          <w:p w:rsidR="004660E1" w:rsidRPr="004660E1" w:rsidRDefault="004660E1">
            <w:pPr>
              <w:widowControl w:val="0"/>
              <w:autoSpaceDE w:val="0"/>
              <w:autoSpaceDN w:val="0"/>
              <w:ind w:firstLine="0"/>
              <w:rPr>
                <w:rFonts w:ascii="Times New Roman" w:hAnsi="Times New Roman"/>
              </w:rPr>
            </w:pPr>
          </w:p>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Сведения об увольнении со службы в органах внутренних дел Российской Федерации с указанием основания увольнения</w:t>
            </w:r>
          </w:p>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(МВД России)</w:t>
            </w:r>
          </w:p>
          <w:p w:rsidR="004660E1" w:rsidRPr="004660E1" w:rsidRDefault="004660E1">
            <w:pPr>
              <w:widowControl w:val="0"/>
              <w:autoSpaceDE w:val="0"/>
              <w:autoSpaceDN w:val="0"/>
              <w:ind w:firstLine="0"/>
              <w:rPr>
                <w:rFonts w:ascii="Times New Roman" w:hAnsi="Times New Roman"/>
              </w:rPr>
            </w:pPr>
          </w:p>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Справка, подтверждающая гибель (смерть) сотрудника МЧС России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w:t>
            </w:r>
          </w:p>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(МЧС России)</w:t>
            </w:r>
          </w:p>
          <w:p w:rsidR="004660E1" w:rsidRPr="004660E1" w:rsidRDefault="004660E1">
            <w:pPr>
              <w:widowControl w:val="0"/>
              <w:autoSpaceDE w:val="0"/>
              <w:autoSpaceDN w:val="0"/>
              <w:ind w:firstLine="0"/>
              <w:rPr>
                <w:rFonts w:ascii="Times New Roman" w:hAnsi="Times New Roman"/>
              </w:rPr>
            </w:pPr>
          </w:p>
          <w:p w:rsidR="004660E1" w:rsidRPr="004660E1" w:rsidRDefault="004660E1">
            <w:pPr>
              <w:widowControl w:val="0"/>
              <w:autoSpaceDE w:val="0"/>
              <w:autoSpaceDN w:val="0"/>
              <w:ind w:firstLine="0"/>
              <w:rPr>
                <w:rFonts w:ascii="Times New Roman" w:hAnsi="Times New Roman"/>
              </w:rPr>
            </w:pPr>
          </w:p>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 xml:space="preserve">Сведения о гибели (смерти) сотрудника, в том числе признание без вести </w:t>
            </w:r>
            <w:proofErr w:type="gramStart"/>
            <w:r w:rsidRPr="004660E1">
              <w:rPr>
                <w:rFonts w:ascii="Times New Roman" w:hAnsi="Times New Roman"/>
              </w:rPr>
              <w:t>пропавшим</w:t>
            </w:r>
            <w:proofErr w:type="gramEnd"/>
            <w:r w:rsidRPr="004660E1">
              <w:rPr>
                <w:rFonts w:ascii="Times New Roman" w:hAnsi="Times New Roman"/>
              </w:rPr>
              <w:t>, при исполнении обязанностей военной службы (в том числе при выполнении контртеррористических операций)</w:t>
            </w:r>
          </w:p>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(ФСБ России)</w:t>
            </w:r>
          </w:p>
        </w:tc>
        <w:tc>
          <w:tcPr>
            <w:tcW w:w="4961" w:type="dxa"/>
            <w:tcBorders>
              <w:top w:val="single" w:sz="4" w:space="0" w:color="auto"/>
              <w:left w:val="single" w:sz="4" w:space="0" w:color="auto"/>
              <w:bottom w:val="single" w:sz="4" w:space="0" w:color="auto"/>
              <w:right w:val="single" w:sz="4" w:space="0" w:color="auto"/>
            </w:tcBorders>
            <w:hideMark/>
          </w:tcPr>
          <w:p w:rsidR="004660E1" w:rsidRPr="004660E1" w:rsidRDefault="004660E1">
            <w:pPr>
              <w:widowControl w:val="0"/>
              <w:autoSpaceDE w:val="0"/>
              <w:autoSpaceDN w:val="0"/>
              <w:ind w:firstLine="0"/>
              <w:rPr>
                <w:rFonts w:ascii="Times New Roman" w:hAnsi="Times New Roman"/>
              </w:rPr>
            </w:pPr>
            <w:proofErr w:type="gramStart"/>
            <w:r w:rsidRPr="004660E1">
              <w:rPr>
                <w:rFonts w:ascii="Times New Roman" w:hAnsi="Times New Roman"/>
              </w:rPr>
              <w:t>Для военнослужащих,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ставшими инвалидами в связи с выполнением служебных обязанностей (пункт 1 постановления Правительства Российской Федерации от 25 августа 1999 г.№936 «О дополнительных мерах по социальной защите членов семей военнослужащих и сотрудников органов внутренних</w:t>
            </w:r>
            <w:proofErr w:type="gramEnd"/>
            <w:r w:rsidRPr="004660E1">
              <w:rPr>
                <w:rFonts w:ascii="Times New Roman" w:hAnsi="Times New Roman"/>
              </w:rPr>
              <w:t xml:space="preserve">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r>
      <w:tr w:rsidR="004660E1" w:rsidRPr="004660E1" w:rsidTr="004660E1">
        <w:trPr>
          <w:jc w:val="right"/>
        </w:trPr>
        <w:tc>
          <w:tcPr>
            <w:tcW w:w="737" w:type="dxa"/>
            <w:tcBorders>
              <w:top w:val="single" w:sz="4" w:space="0" w:color="auto"/>
              <w:left w:val="single" w:sz="4" w:space="0" w:color="auto"/>
              <w:bottom w:val="single" w:sz="4" w:space="0" w:color="auto"/>
              <w:right w:val="single" w:sz="4" w:space="0" w:color="auto"/>
            </w:tcBorders>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1.1.10</w:t>
            </w:r>
          </w:p>
        </w:tc>
        <w:tc>
          <w:tcPr>
            <w:tcW w:w="4145" w:type="dxa"/>
            <w:gridSpan w:val="2"/>
            <w:tcBorders>
              <w:top w:val="single" w:sz="4" w:space="0" w:color="auto"/>
              <w:left w:val="single" w:sz="4" w:space="0" w:color="auto"/>
              <w:bottom w:val="single" w:sz="4" w:space="0" w:color="auto"/>
              <w:right w:val="single" w:sz="4" w:space="0" w:color="auto"/>
            </w:tcBorders>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Удостоверение многодетной семьи</w:t>
            </w:r>
          </w:p>
        </w:tc>
        <w:tc>
          <w:tcPr>
            <w:tcW w:w="4961" w:type="dxa"/>
            <w:tcBorders>
              <w:top w:val="single" w:sz="4" w:space="0" w:color="auto"/>
              <w:left w:val="single" w:sz="4" w:space="0" w:color="auto"/>
              <w:bottom w:val="single" w:sz="4" w:space="0" w:color="auto"/>
              <w:right w:val="single" w:sz="4" w:space="0" w:color="auto"/>
            </w:tcBorders>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Для детей из многодетных семей 9 подпункт «б» пункта 1 Указа Президента Российской Федерации от 5 мая 1992 г. №431 «О мерах по социальной поддержке семей»</w:t>
            </w:r>
          </w:p>
        </w:tc>
      </w:tr>
      <w:tr w:rsidR="004660E1" w:rsidRPr="004660E1" w:rsidTr="004660E1">
        <w:trPr>
          <w:jc w:val="right"/>
        </w:trPr>
        <w:tc>
          <w:tcPr>
            <w:tcW w:w="737" w:type="dxa"/>
            <w:tcBorders>
              <w:top w:val="single" w:sz="4" w:space="0" w:color="auto"/>
              <w:left w:val="single" w:sz="4" w:space="0" w:color="auto"/>
              <w:bottom w:val="single" w:sz="4" w:space="0" w:color="auto"/>
              <w:right w:val="single" w:sz="4" w:space="0" w:color="auto"/>
            </w:tcBorders>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1.1.11</w:t>
            </w:r>
          </w:p>
        </w:tc>
        <w:tc>
          <w:tcPr>
            <w:tcW w:w="4145" w:type="dxa"/>
            <w:gridSpan w:val="2"/>
            <w:tcBorders>
              <w:top w:val="single" w:sz="4" w:space="0" w:color="auto"/>
              <w:left w:val="single" w:sz="4" w:space="0" w:color="auto"/>
              <w:bottom w:val="single" w:sz="4" w:space="0" w:color="auto"/>
              <w:right w:val="single" w:sz="4" w:space="0" w:color="auto"/>
            </w:tcBorders>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Удостоверение ребенка-инвалида или справка об установлении инвалидности</w:t>
            </w:r>
          </w:p>
          <w:p w:rsidR="004660E1" w:rsidRPr="004660E1" w:rsidRDefault="004660E1">
            <w:pPr>
              <w:widowControl w:val="0"/>
              <w:autoSpaceDE w:val="0"/>
              <w:autoSpaceDN w:val="0"/>
              <w:ind w:firstLine="0"/>
              <w:rPr>
                <w:rFonts w:ascii="Times New Roman" w:hAnsi="Times New Roman"/>
              </w:rPr>
            </w:pPr>
          </w:p>
          <w:p w:rsidR="004660E1" w:rsidRPr="004660E1" w:rsidRDefault="004660E1">
            <w:pPr>
              <w:widowControl w:val="0"/>
              <w:autoSpaceDE w:val="0"/>
              <w:autoSpaceDN w:val="0"/>
              <w:ind w:firstLine="0"/>
              <w:rPr>
                <w:rFonts w:ascii="Times New Roman" w:hAnsi="Times New Roman"/>
              </w:rPr>
            </w:pPr>
          </w:p>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Удостоверение инвалида или справка об установлении инвалидности</w:t>
            </w:r>
          </w:p>
        </w:tc>
        <w:tc>
          <w:tcPr>
            <w:tcW w:w="4961" w:type="dxa"/>
            <w:tcBorders>
              <w:top w:val="single" w:sz="4" w:space="0" w:color="auto"/>
              <w:left w:val="single" w:sz="4" w:space="0" w:color="auto"/>
              <w:bottom w:val="single" w:sz="4" w:space="0" w:color="auto"/>
              <w:right w:val="single" w:sz="4" w:space="0" w:color="auto"/>
            </w:tcBorders>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t xml:space="preserve">Для детей-инвалидов и детей, один из родителей которых является инвалидом </w:t>
            </w:r>
            <w:proofErr w:type="gramStart"/>
            <w:r w:rsidRPr="004660E1">
              <w:rPr>
                <w:rFonts w:ascii="Times New Roman" w:hAnsi="Times New Roman"/>
              </w:rPr>
              <w:t xml:space="preserve">( </w:t>
            </w:r>
            <w:proofErr w:type="gramEnd"/>
            <w:r w:rsidRPr="004660E1">
              <w:rPr>
                <w:rFonts w:ascii="Times New Roman" w:hAnsi="Times New Roman"/>
              </w:rPr>
              <w:t>пункт 1 Указа Президента Российской Федерации от 2 октября 1992 г. №1157 «О дополнительных мерах государственной поддержки инвалидов»).</w:t>
            </w:r>
          </w:p>
        </w:tc>
      </w:tr>
      <w:tr w:rsidR="004660E1" w:rsidRPr="004660E1" w:rsidTr="004660E1">
        <w:trPr>
          <w:trHeight w:val="2291"/>
          <w:jc w:val="right"/>
        </w:trPr>
        <w:tc>
          <w:tcPr>
            <w:tcW w:w="737" w:type="dxa"/>
            <w:tcBorders>
              <w:top w:val="single" w:sz="4" w:space="0" w:color="auto"/>
              <w:left w:val="single" w:sz="4" w:space="0" w:color="auto"/>
              <w:bottom w:val="single" w:sz="4" w:space="0" w:color="auto"/>
              <w:right w:val="single" w:sz="4" w:space="0" w:color="auto"/>
            </w:tcBorders>
            <w:hideMark/>
          </w:tcPr>
          <w:p w:rsidR="004660E1" w:rsidRPr="004660E1" w:rsidRDefault="004660E1">
            <w:pPr>
              <w:widowControl w:val="0"/>
              <w:autoSpaceDE w:val="0"/>
              <w:autoSpaceDN w:val="0"/>
              <w:ind w:firstLine="0"/>
              <w:rPr>
                <w:rFonts w:ascii="Times New Roman" w:hAnsi="Times New Roman"/>
              </w:rPr>
            </w:pPr>
            <w:r w:rsidRPr="004660E1">
              <w:rPr>
                <w:rFonts w:ascii="Times New Roman" w:hAnsi="Times New Roman"/>
              </w:rPr>
              <w:lastRenderedPageBreak/>
              <w:t>1.1.12</w:t>
            </w:r>
          </w:p>
        </w:tc>
        <w:tc>
          <w:tcPr>
            <w:tcW w:w="4145" w:type="dxa"/>
            <w:gridSpan w:val="2"/>
            <w:tcBorders>
              <w:top w:val="single" w:sz="4" w:space="0" w:color="auto"/>
              <w:left w:val="single" w:sz="4" w:space="0" w:color="auto"/>
              <w:bottom w:val="single" w:sz="4" w:space="0" w:color="auto"/>
              <w:right w:val="single" w:sz="4" w:space="0" w:color="auto"/>
            </w:tcBorders>
            <w:hideMark/>
          </w:tcPr>
          <w:p w:rsidR="004660E1" w:rsidRPr="004660E1" w:rsidRDefault="004660E1">
            <w:pPr>
              <w:ind w:firstLine="0"/>
              <w:rPr>
                <w:rFonts w:ascii="Times New Roman" w:eastAsia="Calibri" w:hAnsi="Times New Roman"/>
              </w:rPr>
            </w:pPr>
            <w:r w:rsidRPr="004660E1">
              <w:rPr>
                <w:rFonts w:ascii="Times New Roman" w:eastAsia="Calibri" w:hAnsi="Times New Roman"/>
              </w:rPr>
              <w:t>Для приема ребенка, его родители (законные представители) дополнительно в заявлении для направления указывают фамили</w:t>
            </w:r>
            <w:proofErr w:type="gramStart"/>
            <w:r w:rsidRPr="004660E1">
              <w:rPr>
                <w:rFonts w:ascii="Times New Roman" w:eastAsia="Calibri" w:hAnsi="Times New Roman"/>
              </w:rPr>
              <w:t>ю(</w:t>
            </w:r>
            <w:proofErr w:type="gramEnd"/>
            <w:r w:rsidRPr="004660E1">
              <w:rPr>
                <w:rFonts w:ascii="Times New Roman" w:eastAsia="Calibri" w:hAnsi="Times New Roman"/>
              </w:rPr>
              <w:t>-</w:t>
            </w:r>
            <w:proofErr w:type="spellStart"/>
            <w:r w:rsidRPr="004660E1">
              <w:rPr>
                <w:rFonts w:ascii="Times New Roman" w:eastAsia="Calibri" w:hAnsi="Times New Roman"/>
              </w:rPr>
              <w:t>ии</w:t>
            </w:r>
            <w:proofErr w:type="spellEnd"/>
            <w:r w:rsidRPr="004660E1">
              <w:rPr>
                <w:rFonts w:ascii="Times New Roman" w:eastAsia="Calibri" w:hAnsi="Times New Roman"/>
              </w:rPr>
              <w:t>), имя (имена), отчество(-а) (последнее - при наличии) братьев и (или) сестер</w:t>
            </w:r>
          </w:p>
          <w:tbl>
            <w:tblPr>
              <w:tblW w:w="8430" w:type="dxa"/>
              <w:tblLayout w:type="fixed"/>
              <w:tblLook w:val="04A0" w:firstRow="1" w:lastRow="0" w:firstColumn="1" w:lastColumn="0" w:noHBand="0" w:noVBand="1"/>
            </w:tblPr>
            <w:tblGrid>
              <w:gridCol w:w="4215"/>
              <w:gridCol w:w="4215"/>
            </w:tblGrid>
            <w:tr w:rsidR="004660E1" w:rsidRPr="004660E1">
              <w:trPr>
                <w:trHeight w:val="270"/>
              </w:trPr>
              <w:tc>
                <w:tcPr>
                  <w:tcW w:w="4212" w:type="dxa"/>
                  <w:tcBorders>
                    <w:top w:val="nil"/>
                    <w:left w:val="nil"/>
                    <w:bottom w:val="nil"/>
                    <w:right w:val="nil"/>
                  </w:tcBorders>
                </w:tcPr>
                <w:p w:rsidR="004660E1" w:rsidRPr="004660E1" w:rsidRDefault="004660E1">
                  <w:pPr>
                    <w:autoSpaceDE w:val="0"/>
                    <w:autoSpaceDN w:val="0"/>
                    <w:adjustRightInd w:val="0"/>
                    <w:ind w:firstLine="0"/>
                    <w:rPr>
                      <w:rFonts w:ascii="Times New Roman" w:eastAsia="Calibri" w:hAnsi="Times New Roman"/>
                    </w:rPr>
                  </w:pPr>
                </w:p>
              </w:tc>
              <w:tc>
                <w:tcPr>
                  <w:tcW w:w="4212" w:type="dxa"/>
                  <w:tcBorders>
                    <w:top w:val="nil"/>
                    <w:left w:val="nil"/>
                    <w:bottom w:val="nil"/>
                    <w:right w:val="nil"/>
                  </w:tcBorders>
                  <w:hideMark/>
                </w:tcPr>
                <w:p w:rsidR="004660E1" w:rsidRPr="004660E1" w:rsidRDefault="004660E1">
                  <w:pPr>
                    <w:autoSpaceDE w:val="0"/>
                    <w:autoSpaceDN w:val="0"/>
                    <w:adjustRightInd w:val="0"/>
                    <w:ind w:firstLine="0"/>
                    <w:rPr>
                      <w:rFonts w:ascii="Times New Roman" w:eastAsia="Calibri" w:hAnsi="Times New Roman"/>
                    </w:rPr>
                  </w:pPr>
                  <w:r w:rsidRPr="004660E1">
                    <w:rPr>
                      <w:rFonts w:ascii="Times New Roman" w:eastAsia="Calibri" w:hAnsi="Times New Roman"/>
                    </w:rPr>
                    <w:t>Для приема ребенка, его родители (законные представители) дополнительно в заявлении для направления указывают фамили</w:t>
                  </w:r>
                  <w:proofErr w:type="gramStart"/>
                  <w:r w:rsidRPr="004660E1">
                    <w:rPr>
                      <w:rFonts w:ascii="Times New Roman" w:eastAsia="Calibri" w:hAnsi="Times New Roman"/>
                    </w:rPr>
                    <w:t>ю(</w:t>
                  </w:r>
                  <w:proofErr w:type="gramEnd"/>
                  <w:r w:rsidRPr="004660E1">
                    <w:rPr>
                      <w:rFonts w:ascii="Times New Roman" w:eastAsia="Calibri" w:hAnsi="Times New Roman"/>
                    </w:rPr>
                    <w:t>-</w:t>
                  </w:r>
                  <w:proofErr w:type="spellStart"/>
                  <w:r w:rsidRPr="004660E1">
                    <w:rPr>
                      <w:rFonts w:ascii="Times New Roman" w:eastAsia="Calibri" w:hAnsi="Times New Roman"/>
                    </w:rPr>
                    <w:t>ии</w:t>
                  </w:r>
                  <w:proofErr w:type="spellEnd"/>
                  <w:r w:rsidRPr="004660E1">
                    <w:rPr>
                      <w:rFonts w:ascii="Times New Roman" w:eastAsia="Calibri" w:hAnsi="Times New Roman"/>
                    </w:rPr>
                    <w:t xml:space="preserve">), имя (имена), отчество(-а) (последнее - при наличии) братьев и (или) </w:t>
                  </w:r>
                </w:p>
              </w:tc>
            </w:tr>
          </w:tbl>
          <w:p w:rsidR="004660E1" w:rsidRPr="004660E1" w:rsidRDefault="004660E1">
            <w:pPr>
              <w:widowControl w:val="0"/>
              <w:autoSpaceDE w:val="0"/>
              <w:autoSpaceDN w:val="0"/>
              <w:ind w:firstLine="0"/>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4584"/>
            </w:tblGrid>
            <w:tr w:rsidR="004660E1" w:rsidRPr="004660E1">
              <w:trPr>
                <w:trHeight w:val="1576"/>
              </w:trPr>
              <w:tc>
                <w:tcPr>
                  <w:tcW w:w="4584" w:type="dxa"/>
                  <w:tcBorders>
                    <w:top w:val="nil"/>
                    <w:left w:val="nil"/>
                    <w:bottom w:val="nil"/>
                    <w:right w:val="nil"/>
                  </w:tcBorders>
                  <w:hideMark/>
                </w:tcPr>
                <w:p w:rsidR="004660E1" w:rsidRPr="004660E1" w:rsidRDefault="004660E1">
                  <w:pPr>
                    <w:autoSpaceDE w:val="0"/>
                    <w:autoSpaceDN w:val="0"/>
                    <w:adjustRightInd w:val="0"/>
                    <w:ind w:firstLine="0"/>
                    <w:rPr>
                      <w:rFonts w:ascii="Times New Roman" w:eastAsia="Calibri" w:hAnsi="Times New Roman"/>
                    </w:rPr>
                  </w:pPr>
                  <w:r w:rsidRPr="004660E1">
                    <w:rPr>
                      <w:rFonts w:ascii="Times New Roman" w:eastAsia="Calibri" w:hAnsi="Times New Roman"/>
                    </w:rPr>
                    <w:t>При наличии у ребенка братьев и (или) сестер, проживающих в одной с ним семье и имеющих общее с ним место жительства, обучающихся в государственной или муниципальной образовательной организации, выбранной родителем (законным представителем)</w:t>
                  </w:r>
                </w:p>
              </w:tc>
            </w:tr>
          </w:tbl>
          <w:p w:rsidR="004660E1" w:rsidRPr="004660E1" w:rsidRDefault="004660E1">
            <w:pPr>
              <w:widowControl w:val="0"/>
              <w:autoSpaceDE w:val="0"/>
              <w:autoSpaceDN w:val="0"/>
              <w:ind w:firstLine="0"/>
              <w:rPr>
                <w:rFonts w:ascii="Times New Roman" w:hAnsi="Times New Roman"/>
              </w:rPr>
            </w:pPr>
          </w:p>
        </w:tc>
      </w:tr>
    </w:tbl>
    <w:p w:rsidR="004660E1" w:rsidRPr="004660E1" w:rsidRDefault="004660E1" w:rsidP="004660E1">
      <w:pPr>
        <w:ind w:firstLine="709"/>
        <w:rPr>
          <w:rFonts w:ascii="Times New Roman" w:hAnsi="Times New Roman"/>
        </w:rPr>
      </w:pPr>
    </w:p>
    <w:p w:rsidR="004660E1" w:rsidRPr="004660E1" w:rsidRDefault="004660E1" w:rsidP="004660E1">
      <w:pPr>
        <w:widowControl w:val="0"/>
        <w:autoSpaceDE w:val="0"/>
        <w:autoSpaceDN w:val="0"/>
        <w:ind w:left="3969" w:firstLine="0"/>
        <w:jc w:val="left"/>
        <w:rPr>
          <w:rFonts w:ascii="Times New Roman" w:hAnsi="Times New Roman"/>
        </w:rPr>
      </w:pPr>
      <w:r w:rsidRPr="004660E1">
        <w:rPr>
          <w:rFonts w:ascii="Times New Roman" w:hAnsi="Times New Roman"/>
        </w:rPr>
        <w:br w:type="page"/>
      </w:r>
      <w:r w:rsidRPr="004660E1">
        <w:rPr>
          <w:rFonts w:ascii="Times New Roman" w:hAnsi="Times New Roman"/>
        </w:rPr>
        <w:lastRenderedPageBreak/>
        <w:t>Приложение N 4</w:t>
      </w:r>
    </w:p>
    <w:p w:rsidR="004660E1" w:rsidRPr="004660E1" w:rsidRDefault="004660E1" w:rsidP="004660E1">
      <w:pPr>
        <w:widowControl w:val="0"/>
        <w:autoSpaceDE w:val="0"/>
        <w:autoSpaceDN w:val="0"/>
        <w:ind w:left="3969" w:firstLine="0"/>
        <w:jc w:val="left"/>
        <w:rPr>
          <w:rFonts w:ascii="Times New Roman" w:hAnsi="Times New Roman"/>
        </w:rPr>
      </w:pPr>
      <w:r w:rsidRPr="004660E1">
        <w:rPr>
          <w:rFonts w:ascii="Times New Roman" w:hAnsi="Times New Roman"/>
        </w:rPr>
        <w:t>к Административному регламенту</w:t>
      </w:r>
    </w:p>
    <w:p w:rsidR="004660E1" w:rsidRPr="004660E1" w:rsidRDefault="004660E1" w:rsidP="004660E1">
      <w:pPr>
        <w:widowControl w:val="0"/>
        <w:autoSpaceDE w:val="0"/>
        <w:autoSpaceDN w:val="0"/>
        <w:ind w:firstLine="709"/>
        <w:rPr>
          <w:rFonts w:ascii="Times New Roman" w:hAnsi="Times New Roman"/>
        </w:rPr>
      </w:pPr>
    </w:p>
    <w:p w:rsidR="004660E1" w:rsidRPr="004660E1" w:rsidRDefault="004660E1" w:rsidP="004660E1">
      <w:pPr>
        <w:widowControl w:val="0"/>
        <w:autoSpaceDE w:val="0"/>
        <w:autoSpaceDN w:val="0"/>
        <w:ind w:firstLine="709"/>
        <w:jc w:val="center"/>
        <w:rPr>
          <w:rFonts w:ascii="Times New Roman" w:hAnsi="Times New Roman"/>
        </w:rPr>
      </w:pPr>
      <w:r w:rsidRPr="004660E1">
        <w:rPr>
          <w:rFonts w:ascii="Times New Roman" w:hAnsi="Times New Roman"/>
        </w:rPr>
        <w:t>Блок-схема</w:t>
      </w:r>
    </w:p>
    <w:p w:rsidR="004660E1" w:rsidRPr="004660E1" w:rsidRDefault="004660E1" w:rsidP="004660E1">
      <w:pPr>
        <w:ind w:firstLine="709"/>
        <w:rPr>
          <w:rFonts w:ascii="Times New Roman" w:hAnsi="Times New Roman"/>
        </w:rPr>
      </w:pPr>
    </w:p>
    <w:p w:rsidR="004660E1" w:rsidRPr="004660E1" w:rsidRDefault="004660E1" w:rsidP="004660E1">
      <w:pPr>
        <w:ind w:firstLine="709"/>
        <w:rPr>
          <w:rFonts w:ascii="Times New Roman" w:hAnsi="Times New Roman"/>
        </w:rPr>
      </w:pPr>
      <w:r w:rsidRPr="004660E1">
        <w:rPr>
          <w:rFonts w:ascii="Times New Roman" w:hAnsi="Times New Roman"/>
          <w:noProof/>
        </w:rPr>
        <mc:AlternateContent>
          <mc:Choice Requires="wps">
            <w:drawing>
              <wp:anchor distT="0" distB="0" distL="114300" distR="114300" simplePos="0" relativeHeight="251658240" behindDoc="0" locked="0" layoutInCell="1" allowOverlap="1" wp14:anchorId="32B50F3B" wp14:editId="671628B1">
                <wp:simplePos x="0" y="0"/>
                <wp:positionH relativeFrom="column">
                  <wp:posOffset>794385</wp:posOffset>
                </wp:positionH>
                <wp:positionV relativeFrom="paragraph">
                  <wp:posOffset>-1270</wp:posOffset>
                </wp:positionV>
                <wp:extent cx="5153025" cy="387985"/>
                <wp:effectExtent l="0" t="0" r="28575" b="1206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387985"/>
                        </a:xfrm>
                        <a:prstGeom prst="rect">
                          <a:avLst/>
                        </a:prstGeom>
                        <a:solidFill>
                          <a:srgbClr val="FFFFFF"/>
                        </a:solidFill>
                        <a:ln w="9525">
                          <a:solidFill>
                            <a:srgbClr val="000000"/>
                          </a:solidFill>
                          <a:miter lim="800000"/>
                          <a:headEnd/>
                          <a:tailEnd/>
                        </a:ln>
                      </wps:spPr>
                      <wps:txbx>
                        <w:txbxContent>
                          <w:p w:rsidR="004660E1" w:rsidRDefault="004660E1" w:rsidP="004660E1">
                            <w:pPr>
                              <w:jc w:val="center"/>
                            </w:pPr>
                            <w:r>
                              <w:t>Прием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left:0;text-align:left;margin-left:62.55pt;margin-top:-.1pt;width:405.75pt;height:3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">
                <v:textbox>
                  <w:txbxContent>
                    <w:p w:rsidR="004660E1" w:rsidRDefault="004660E1" w:rsidP="004660E1">
                      <w:pPr>
                        <w:jc w:val="center"/>
                      </w:pPr>
                      <w:r>
                        <w:t>Прием заявления и комплекта документов</w:t>
                      </w:r>
                    </w:p>
                  </w:txbxContent>
                </v:textbox>
              </v:rect>
            </w:pict>
          </mc:Fallback>
        </mc:AlternateContent>
      </w:r>
      <w:r w:rsidRPr="004660E1">
        <w:rPr>
          <w:rFonts w:ascii="Times New Roman" w:hAnsi="Times New Roman"/>
          <w:noProof/>
        </w:rPr>
        <mc:AlternateContent>
          <mc:Choice Requires="wps">
            <w:drawing>
              <wp:anchor distT="0" distB="0" distL="114300" distR="114300" simplePos="0" relativeHeight="251658240" behindDoc="0" locked="0" layoutInCell="1" allowOverlap="1" wp14:anchorId="5823FB78" wp14:editId="77731D61">
                <wp:simplePos x="0" y="0"/>
                <wp:positionH relativeFrom="column">
                  <wp:posOffset>794385</wp:posOffset>
                </wp:positionH>
                <wp:positionV relativeFrom="paragraph">
                  <wp:posOffset>611505</wp:posOffset>
                </wp:positionV>
                <wp:extent cx="5153025" cy="581025"/>
                <wp:effectExtent l="0" t="0" r="28575"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581025"/>
                        </a:xfrm>
                        <a:prstGeom prst="rect">
                          <a:avLst/>
                        </a:prstGeom>
                        <a:solidFill>
                          <a:srgbClr val="FFFFFF"/>
                        </a:solidFill>
                        <a:ln w="9525">
                          <a:solidFill>
                            <a:srgbClr val="000000"/>
                          </a:solidFill>
                          <a:miter lim="800000"/>
                          <a:headEnd/>
                          <a:tailEnd/>
                        </a:ln>
                      </wps:spPr>
                      <wps:txbx>
                        <w:txbxContent>
                          <w:p w:rsidR="004660E1" w:rsidRDefault="004660E1" w:rsidP="004660E1">
                            <w:pPr>
                              <w:pStyle w:val="ConsPlusNonformat"/>
                              <w:jc w:val="center"/>
                              <w:rPr>
                                <w:rFonts w:ascii="Times New Roman" w:hAnsi="Times New Roman" w:cs="Times New Roman"/>
                                <w:sz w:val="22"/>
                                <w:szCs w:val="22"/>
                              </w:rPr>
                            </w:pPr>
                            <w:r>
                              <w:rPr>
                                <w:rFonts w:ascii="Times New Roman" w:hAnsi="Times New Roman" w:cs="Times New Roman"/>
                                <w:sz w:val="22"/>
                                <w:szCs w:val="22"/>
                              </w:rPr>
                              <w:t>Истребование сведений, указанных в пункте 2.6.2</w:t>
                            </w:r>
                          </w:p>
                          <w:p w:rsidR="004660E1" w:rsidRDefault="004660E1" w:rsidP="004660E1">
                            <w:pPr>
                              <w:pStyle w:val="ConsPlusNonformat"/>
                              <w:jc w:val="center"/>
                              <w:rPr>
                                <w:rFonts w:ascii="Times New Roman" w:hAnsi="Times New Roman" w:cs="Times New Roman"/>
                                <w:sz w:val="22"/>
                                <w:szCs w:val="22"/>
                              </w:rPr>
                            </w:pPr>
                            <w:r>
                              <w:rPr>
                                <w:rFonts w:ascii="Times New Roman" w:hAnsi="Times New Roman" w:cs="Times New Roman"/>
                                <w:sz w:val="22"/>
                                <w:szCs w:val="22"/>
                              </w:rPr>
                              <w:t>настоящего Административного регламента, в рамках</w:t>
                            </w:r>
                          </w:p>
                          <w:p w:rsidR="004660E1" w:rsidRDefault="004660E1" w:rsidP="004660E1">
                            <w:pPr>
                              <w:jc w:val="center"/>
                            </w:pPr>
                            <w:r>
                              <w:t>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7" style="position:absolute;left:0;text-align:left;margin-left:62.55pt;margin-top:48.15pt;width:405.7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">
                <v:textbox>
                  <w:txbxContent>
                    <w:p w:rsidR="004660E1" w:rsidRDefault="004660E1" w:rsidP="004660E1">
                      <w:pPr>
                        <w:pStyle w:val="ConsPlusNonformat"/>
                        <w:jc w:val="center"/>
                        <w:rPr>
                          <w:rFonts w:ascii="Times New Roman" w:hAnsi="Times New Roman" w:cs="Times New Roman"/>
                          <w:sz w:val="22"/>
                          <w:szCs w:val="22"/>
                        </w:rPr>
                      </w:pPr>
                      <w:r>
                        <w:rPr>
                          <w:rFonts w:ascii="Times New Roman" w:hAnsi="Times New Roman" w:cs="Times New Roman"/>
                          <w:sz w:val="22"/>
                          <w:szCs w:val="22"/>
                        </w:rPr>
                        <w:t>Истребование сведений, указанных в пункте 2.6.2</w:t>
                      </w:r>
                    </w:p>
                    <w:p w:rsidR="004660E1" w:rsidRDefault="004660E1" w:rsidP="004660E1">
                      <w:pPr>
                        <w:pStyle w:val="ConsPlusNonformat"/>
                        <w:jc w:val="center"/>
                        <w:rPr>
                          <w:rFonts w:ascii="Times New Roman" w:hAnsi="Times New Roman" w:cs="Times New Roman"/>
                          <w:sz w:val="22"/>
                          <w:szCs w:val="22"/>
                        </w:rPr>
                      </w:pPr>
                      <w:r>
                        <w:rPr>
                          <w:rFonts w:ascii="Times New Roman" w:hAnsi="Times New Roman" w:cs="Times New Roman"/>
                          <w:sz w:val="22"/>
                          <w:szCs w:val="22"/>
                        </w:rPr>
                        <w:t>настоящего Административного регламента, в рамках</w:t>
                      </w:r>
                    </w:p>
                    <w:p w:rsidR="004660E1" w:rsidRDefault="004660E1" w:rsidP="004660E1">
                      <w:pPr>
                        <w:jc w:val="center"/>
                      </w:pPr>
                      <w:r>
                        <w:t>межведомственного взаимодействия</w:t>
                      </w:r>
                    </w:p>
                  </w:txbxContent>
                </v:textbox>
              </v:rect>
            </w:pict>
          </mc:Fallback>
        </mc:AlternateContent>
      </w:r>
      <w:r w:rsidRPr="004660E1">
        <w:rPr>
          <w:rFonts w:ascii="Times New Roman" w:hAnsi="Times New Roman"/>
          <w:noProof/>
        </w:rPr>
        <mc:AlternateContent>
          <mc:Choice Requires="wps">
            <w:drawing>
              <wp:anchor distT="0" distB="0" distL="114299" distR="114299" simplePos="0" relativeHeight="251658240" behindDoc="0" locked="0" layoutInCell="1" allowOverlap="1" wp14:anchorId="163B1CEF" wp14:editId="74D1B8B0">
                <wp:simplePos x="0" y="0"/>
                <wp:positionH relativeFrom="column">
                  <wp:posOffset>3185159</wp:posOffset>
                </wp:positionH>
                <wp:positionV relativeFrom="paragraph">
                  <wp:posOffset>382905</wp:posOffset>
                </wp:positionV>
                <wp:extent cx="0" cy="247650"/>
                <wp:effectExtent l="76200" t="0" r="57150"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2" o:spid="_x0000_s1026" type="#_x0000_t32" style="position:absolute;margin-left:250.8pt;margin-top:30.15pt;width:0;height:19.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">
                <v:stroke endarrow="block"/>
              </v:shape>
            </w:pict>
          </mc:Fallback>
        </mc:AlternateContent>
      </w:r>
      <w:r w:rsidRPr="004660E1">
        <w:rPr>
          <w:rFonts w:ascii="Times New Roman" w:hAnsi="Times New Roman"/>
          <w:noProof/>
        </w:rPr>
        <mc:AlternateContent>
          <mc:Choice Requires="wps">
            <w:drawing>
              <wp:anchor distT="0" distB="0" distL="114300" distR="114300" simplePos="0" relativeHeight="251658240" behindDoc="0" locked="0" layoutInCell="1" allowOverlap="1" wp14:anchorId="2CA73D29" wp14:editId="26E22616">
                <wp:simplePos x="0" y="0"/>
                <wp:positionH relativeFrom="column">
                  <wp:posOffset>1906905</wp:posOffset>
                </wp:positionH>
                <wp:positionV relativeFrom="paragraph">
                  <wp:posOffset>2505710</wp:posOffset>
                </wp:positionV>
                <wp:extent cx="9525" cy="323850"/>
                <wp:effectExtent l="76200" t="0" r="66675" b="571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50.15pt;margin-top:197.3pt;width:.75pt;height:2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">
                <v:stroke endarrow="block"/>
              </v:shape>
            </w:pict>
          </mc:Fallback>
        </mc:AlternateContent>
      </w:r>
      <w:r w:rsidRPr="004660E1">
        <w:rPr>
          <w:rFonts w:ascii="Times New Roman" w:hAnsi="Times New Roman"/>
          <w:noProof/>
        </w:rPr>
        <mc:AlternateContent>
          <mc:Choice Requires="wps">
            <w:drawing>
              <wp:anchor distT="0" distB="0" distL="114300" distR="114300" simplePos="0" relativeHeight="251658240" behindDoc="0" locked="0" layoutInCell="1" allowOverlap="1" wp14:anchorId="4CDBEBD0" wp14:editId="2BF271E4">
                <wp:simplePos x="0" y="0"/>
                <wp:positionH relativeFrom="column">
                  <wp:posOffset>4650105</wp:posOffset>
                </wp:positionH>
                <wp:positionV relativeFrom="paragraph">
                  <wp:posOffset>2505710</wp:posOffset>
                </wp:positionV>
                <wp:extent cx="9525" cy="323850"/>
                <wp:effectExtent l="38100" t="0" r="66675" b="571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66.15pt;margin-top:197.3pt;width:.7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">
                <v:stroke endarrow="block"/>
              </v:shape>
            </w:pict>
          </mc:Fallback>
        </mc:AlternateContent>
      </w:r>
      <w:r w:rsidRPr="004660E1">
        <w:rPr>
          <w:rFonts w:ascii="Times New Roman" w:hAnsi="Times New Roman"/>
          <w:noProof/>
        </w:rPr>
        <mc:AlternateContent>
          <mc:Choice Requires="wps">
            <w:drawing>
              <wp:anchor distT="0" distB="0" distL="114300" distR="114300" simplePos="0" relativeHeight="251658240" behindDoc="0" locked="0" layoutInCell="1" allowOverlap="1" wp14:anchorId="0F07FDD1" wp14:editId="40A0E111">
                <wp:simplePos x="0" y="0"/>
                <wp:positionH relativeFrom="column">
                  <wp:posOffset>794385</wp:posOffset>
                </wp:positionH>
                <wp:positionV relativeFrom="paragraph">
                  <wp:posOffset>1420495</wp:posOffset>
                </wp:positionV>
                <wp:extent cx="5153025" cy="781050"/>
                <wp:effectExtent l="0" t="0" r="28575"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781050"/>
                        </a:xfrm>
                        <a:prstGeom prst="rect">
                          <a:avLst/>
                        </a:prstGeom>
                        <a:solidFill>
                          <a:srgbClr val="FFFFFF"/>
                        </a:solidFill>
                        <a:ln w="9525">
                          <a:solidFill>
                            <a:srgbClr val="000000"/>
                          </a:solidFill>
                          <a:miter lim="800000"/>
                          <a:headEnd/>
                          <a:tailEnd/>
                        </a:ln>
                      </wps:spPr>
                      <wps:txbx>
                        <w:txbxContent>
                          <w:p w:rsidR="004660E1" w:rsidRDefault="004660E1" w:rsidP="004660E1">
                            <w:pPr>
                              <w:pStyle w:val="ConsPlusNonformat"/>
                              <w:jc w:val="center"/>
                              <w:rPr>
                                <w:rFonts w:ascii="Times New Roman" w:hAnsi="Times New Roman" w:cs="Times New Roman"/>
                                <w:sz w:val="22"/>
                                <w:szCs w:val="22"/>
                              </w:rPr>
                            </w:pPr>
                            <w:r>
                              <w:rPr>
                                <w:rFonts w:ascii="Times New Roman" w:hAnsi="Times New Roman" w:cs="Times New Roman"/>
                                <w:sz w:val="22"/>
                                <w:szCs w:val="22"/>
                              </w:rPr>
                              <w:t>Регистрация ребенка в журнале учета детей, нуждающихся</w:t>
                            </w:r>
                          </w:p>
                          <w:p w:rsidR="004660E1" w:rsidRDefault="004660E1" w:rsidP="004660E1">
                            <w:pPr>
                              <w:pStyle w:val="ConsPlusNonformat"/>
                              <w:jc w:val="center"/>
                              <w:rPr>
                                <w:rFonts w:ascii="Times New Roman" w:hAnsi="Times New Roman" w:cs="Times New Roman"/>
                                <w:sz w:val="22"/>
                                <w:szCs w:val="22"/>
                              </w:rPr>
                            </w:pPr>
                            <w:r>
                              <w:rPr>
                                <w:rFonts w:ascii="Times New Roman" w:hAnsi="Times New Roman" w:cs="Times New Roman"/>
                                <w:sz w:val="22"/>
                                <w:szCs w:val="22"/>
                              </w:rPr>
                              <w:t>в определении в образовательные учреждения, реализующие</w:t>
                            </w:r>
                          </w:p>
                          <w:p w:rsidR="004660E1" w:rsidRDefault="004660E1" w:rsidP="004660E1">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основную общеобразовательную программу </w:t>
                            </w:r>
                            <w:proofErr w:type="gramStart"/>
                            <w:r>
                              <w:rPr>
                                <w:rFonts w:ascii="Times New Roman" w:hAnsi="Times New Roman" w:cs="Times New Roman"/>
                                <w:sz w:val="22"/>
                                <w:szCs w:val="22"/>
                              </w:rPr>
                              <w:t>дошкольного</w:t>
                            </w:r>
                            <w:proofErr w:type="gramEnd"/>
                          </w:p>
                          <w:p w:rsidR="004660E1" w:rsidRDefault="004660E1" w:rsidP="004660E1">
                            <w:pPr>
                              <w:jc w:val="center"/>
                            </w:pPr>
                            <w:r>
                              <w:t>образования, внесение данных о ребенке в АИС "Комплектование"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8" style="position:absolute;left:0;text-align:left;margin-left:62.55pt;margin-top:111.85pt;width:405.75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">
                <v:textbox>
                  <w:txbxContent>
                    <w:p w:rsidR="004660E1" w:rsidRDefault="004660E1" w:rsidP="004660E1">
                      <w:pPr>
                        <w:pStyle w:val="ConsPlusNonformat"/>
                        <w:jc w:val="center"/>
                        <w:rPr>
                          <w:rFonts w:ascii="Times New Roman" w:hAnsi="Times New Roman" w:cs="Times New Roman"/>
                          <w:sz w:val="22"/>
                          <w:szCs w:val="22"/>
                        </w:rPr>
                      </w:pPr>
                      <w:r>
                        <w:rPr>
                          <w:rFonts w:ascii="Times New Roman" w:hAnsi="Times New Roman" w:cs="Times New Roman"/>
                          <w:sz w:val="22"/>
                          <w:szCs w:val="22"/>
                        </w:rPr>
                        <w:t>Регистрация ребенка в журнале учета детей, нуждающихся</w:t>
                      </w:r>
                    </w:p>
                    <w:p w:rsidR="004660E1" w:rsidRDefault="004660E1" w:rsidP="004660E1">
                      <w:pPr>
                        <w:pStyle w:val="ConsPlusNonformat"/>
                        <w:jc w:val="center"/>
                        <w:rPr>
                          <w:rFonts w:ascii="Times New Roman" w:hAnsi="Times New Roman" w:cs="Times New Roman"/>
                          <w:sz w:val="22"/>
                          <w:szCs w:val="22"/>
                        </w:rPr>
                      </w:pPr>
                      <w:r>
                        <w:rPr>
                          <w:rFonts w:ascii="Times New Roman" w:hAnsi="Times New Roman" w:cs="Times New Roman"/>
                          <w:sz w:val="22"/>
                          <w:szCs w:val="22"/>
                        </w:rPr>
                        <w:t>в определении в образовательные учреждения, реализующие</w:t>
                      </w:r>
                    </w:p>
                    <w:p w:rsidR="004660E1" w:rsidRDefault="004660E1" w:rsidP="004660E1">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основную общеобразовательную программу </w:t>
                      </w:r>
                      <w:proofErr w:type="gramStart"/>
                      <w:r>
                        <w:rPr>
                          <w:rFonts w:ascii="Times New Roman" w:hAnsi="Times New Roman" w:cs="Times New Roman"/>
                          <w:sz w:val="22"/>
                          <w:szCs w:val="22"/>
                        </w:rPr>
                        <w:t>дошкольного</w:t>
                      </w:r>
                      <w:proofErr w:type="gramEnd"/>
                    </w:p>
                    <w:p w:rsidR="004660E1" w:rsidRDefault="004660E1" w:rsidP="004660E1">
                      <w:pPr>
                        <w:jc w:val="center"/>
                      </w:pPr>
                      <w:r>
                        <w:t>образования, внесение данных о ребенке в АИС "Комплектование"</w:t>
                      </w:r>
                    </w:p>
                  </w:txbxContent>
                </v:textbox>
              </v:rect>
            </w:pict>
          </mc:Fallback>
        </mc:AlternateContent>
      </w:r>
      <w:r w:rsidRPr="004660E1">
        <w:rPr>
          <w:rFonts w:ascii="Times New Roman" w:hAnsi="Times New Roman"/>
          <w:noProof/>
        </w:rPr>
        <mc:AlternateContent>
          <mc:Choice Requires="wps">
            <w:drawing>
              <wp:anchor distT="0" distB="0" distL="114299" distR="114299" simplePos="0" relativeHeight="251658240" behindDoc="0" locked="0" layoutInCell="1" allowOverlap="1" wp14:anchorId="76E70E1B" wp14:editId="19152636">
                <wp:simplePos x="0" y="0"/>
                <wp:positionH relativeFrom="column">
                  <wp:posOffset>3185159</wp:posOffset>
                </wp:positionH>
                <wp:positionV relativeFrom="paragraph">
                  <wp:posOffset>1344295</wp:posOffset>
                </wp:positionV>
                <wp:extent cx="0" cy="266700"/>
                <wp:effectExtent l="76200" t="0" r="57150"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50.8pt;margin-top:105.85pt;width:0;height:21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">
                <v:stroke endarrow="block"/>
              </v:shape>
            </w:pict>
          </mc:Fallback>
        </mc:AlternateContent>
      </w:r>
    </w:p>
    <w:p w:rsidR="004660E1" w:rsidRPr="004660E1" w:rsidRDefault="004660E1" w:rsidP="004660E1">
      <w:pPr>
        <w:ind w:firstLine="709"/>
        <w:rPr>
          <w:rFonts w:ascii="Times New Roman" w:hAnsi="Times New Roman"/>
        </w:rPr>
      </w:pPr>
    </w:p>
    <w:p w:rsidR="004660E1" w:rsidRPr="004660E1" w:rsidRDefault="004660E1" w:rsidP="004660E1">
      <w:pPr>
        <w:ind w:firstLine="709"/>
        <w:rPr>
          <w:rFonts w:ascii="Times New Roman" w:hAnsi="Times New Roman"/>
        </w:rPr>
      </w:pPr>
    </w:p>
    <w:p w:rsidR="004660E1" w:rsidRPr="004660E1" w:rsidRDefault="004660E1" w:rsidP="004660E1">
      <w:pPr>
        <w:ind w:firstLine="709"/>
        <w:rPr>
          <w:rFonts w:ascii="Times New Roman" w:hAnsi="Times New Roman"/>
        </w:rPr>
      </w:pPr>
    </w:p>
    <w:p w:rsidR="004660E1" w:rsidRPr="004660E1" w:rsidRDefault="004660E1" w:rsidP="004660E1">
      <w:pPr>
        <w:ind w:firstLine="709"/>
        <w:rPr>
          <w:rFonts w:ascii="Times New Roman" w:hAnsi="Times New Roman"/>
        </w:rPr>
      </w:pPr>
    </w:p>
    <w:p w:rsidR="004660E1" w:rsidRPr="004660E1" w:rsidRDefault="004660E1" w:rsidP="004660E1">
      <w:pPr>
        <w:ind w:firstLine="709"/>
        <w:rPr>
          <w:rFonts w:ascii="Times New Roman" w:hAnsi="Times New Roman"/>
        </w:rPr>
      </w:pPr>
    </w:p>
    <w:p w:rsidR="004660E1" w:rsidRPr="004660E1" w:rsidRDefault="004660E1" w:rsidP="004660E1">
      <w:pPr>
        <w:ind w:firstLine="709"/>
        <w:rPr>
          <w:rFonts w:ascii="Times New Roman" w:hAnsi="Times New Roman"/>
        </w:rPr>
      </w:pPr>
    </w:p>
    <w:p w:rsidR="004660E1" w:rsidRPr="004660E1" w:rsidRDefault="004660E1" w:rsidP="004660E1">
      <w:pPr>
        <w:ind w:firstLine="709"/>
        <w:rPr>
          <w:rFonts w:ascii="Times New Roman" w:hAnsi="Times New Roman"/>
        </w:rPr>
      </w:pPr>
    </w:p>
    <w:p w:rsidR="004660E1" w:rsidRPr="004660E1" w:rsidRDefault="004660E1" w:rsidP="004660E1">
      <w:pPr>
        <w:ind w:firstLine="709"/>
        <w:rPr>
          <w:rFonts w:ascii="Times New Roman" w:hAnsi="Times New Roman"/>
        </w:rPr>
      </w:pPr>
    </w:p>
    <w:p w:rsidR="004660E1" w:rsidRPr="004660E1" w:rsidRDefault="004660E1" w:rsidP="004660E1">
      <w:pPr>
        <w:ind w:firstLine="709"/>
        <w:rPr>
          <w:rFonts w:ascii="Times New Roman" w:hAnsi="Times New Roman"/>
        </w:rPr>
      </w:pPr>
    </w:p>
    <w:p w:rsidR="004660E1" w:rsidRPr="004660E1" w:rsidRDefault="004660E1" w:rsidP="004660E1">
      <w:pPr>
        <w:ind w:firstLine="709"/>
        <w:rPr>
          <w:rFonts w:ascii="Times New Roman" w:hAnsi="Times New Roman"/>
        </w:rPr>
      </w:pPr>
    </w:p>
    <w:p w:rsidR="004660E1" w:rsidRPr="004660E1" w:rsidRDefault="004660E1" w:rsidP="004660E1">
      <w:pPr>
        <w:ind w:firstLine="709"/>
        <w:rPr>
          <w:rFonts w:ascii="Times New Roman" w:hAnsi="Times New Roman"/>
        </w:rPr>
      </w:pPr>
    </w:p>
    <w:p w:rsidR="004660E1" w:rsidRPr="004660E1" w:rsidRDefault="004660E1" w:rsidP="004660E1">
      <w:pPr>
        <w:ind w:firstLine="709"/>
        <w:rPr>
          <w:rFonts w:ascii="Times New Roman" w:hAnsi="Times New Roman"/>
        </w:rPr>
      </w:pPr>
    </w:p>
    <w:p w:rsidR="004660E1" w:rsidRPr="004660E1" w:rsidRDefault="004660E1" w:rsidP="004660E1">
      <w:pPr>
        <w:ind w:firstLine="709"/>
        <w:rPr>
          <w:rFonts w:ascii="Times New Roman" w:hAnsi="Times New Roman"/>
        </w:rPr>
      </w:pPr>
    </w:p>
    <w:p w:rsidR="004660E1" w:rsidRPr="004660E1" w:rsidRDefault="004660E1" w:rsidP="004660E1">
      <w:pPr>
        <w:tabs>
          <w:tab w:val="left" w:pos="5970"/>
        </w:tabs>
        <w:ind w:firstLine="709"/>
        <w:rPr>
          <w:rFonts w:ascii="Times New Roman" w:hAnsi="Times New Roman"/>
        </w:rPr>
      </w:pPr>
      <w:r w:rsidRPr="004660E1">
        <w:rPr>
          <w:rFonts w:ascii="Times New Roman" w:hAnsi="Times New Roman"/>
          <w:noProof/>
        </w:rPr>
        <mc:AlternateContent>
          <mc:Choice Requires="wps">
            <w:drawing>
              <wp:anchor distT="0" distB="0" distL="114300" distR="114300" simplePos="0" relativeHeight="251658240" behindDoc="0" locked="0" layoutInCell="1" allowOverlap="1" wp14:anchorId="5B679798" wp14:editId="302F81FA">
                <wp:simplePos x="0" y="0"/>
                <wp:positionH relativeFrom="column">
                  <wp:posOffset>3737610</wp:posOffset>
                </wp:positionH>
                <wp:positionV relativeFrom="paragraph">
                  <wp:posOffset>238760</wp:posOffset>
                </wp:positionV>
                <wp:extent cx="2209800" cy="65722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657225"/>
                        </a:xfrm>
                        <a:prstGeom prst="rect">
                          <a:avLst/>
                        </a:prstGeom>
                        <a:solidFill>
                          <a:srgbClr val="FFFFFF"/>
                        </a:solidFill>
                        <a:ln w="9525">
                          <a:solidFill>
                            <a:srgbClr val="000000"/>
                          </a:solidFill>
                          <a:miter lim="800000"/>
                          <a:headEnd/>
                          <a:tailEnd/>
                        </a:ln>
                      </wps:spPr>
                      <wps:txbx>
                        <w:txbxContent>
                          <w:p w:rsidR="004660E1" w:rsidRDefault="004660E1" w:rsidP="004660E1">
                            <w:pPr>
                              <w:jc w:val="center"/>
                            </w:pPr>
                            <w:r>
                              <w:t>Отказ в постановке на учет</w:t>
                            </w:r>
                          </w:p>
                          <w:p w:rsidR="004660E1" w:rsidRDefault="004660E1" w:rsidP="004660E1">
                            <w:pPr>
                              <w:jc w:val="center"/>
                            </w:pPr>
                            <w:r>
                              <w:t>детей, нуждающихся</w:t>
                            </w:r>
                          </w:p>
                          <w:p w:rsidR="004660E1" w:rsidRDefault="004660E1" w:rsidP="004660E1">
                            <w:pPr>
                              <w:jc w:val="center"/>
                              <w:rPr>
                                <w:sz w:val="18"/>
                              </w:rPr>
                            </w:pPr>
                            <w:r>
                              <w:t>в определении в ДОО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left:0;text-align:left;margin-left:294.3pt;margin-top:18.8pt;width:174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">
                <v:textbox>
                  <w:txbxContent>
                    <w:p w:rsidR="004660E1" w:rsidRDefault="004660E1" w:rsidP="004660E1">
                      <w:pPr>
                        <w:jc w:val="center"/>
                      </w:pPr>
                      <w:r>
                        <w:t>Отказ в постановке на учет</w:t>
                      </w:r>
                    </w:p>
                    <w:p w:rsidR="004660E1" w:rsidRDefault="004660E1" w:rsidP="004660E1">
                      <w:pPr>
                        <w:jc w:val="center"/>
                      </w:pPr>
                      <w:r>
                        <w:t>детей, нуждающихся</w:t>
                      </w:r>
                    </w:p>
                    <w:p w:rsidR="004660E1" w:rsidRDefault="004660E1" w:rsidP="004660E1">
                      <w:pPr>
                        <w:jc w:val="center"/>
                        <w:rPr>
                          <w:sz w:val="18"/>
                        </w:rPr>
                      </w:pPr>
                      <w:r>
                        <w:t>в определении в ДОО</w:t>
                      </w:r>
                    </w:p>
                  </w:txbxContent>
                </v:textbox>
              </v:rect>
            </w:pict>
          </mc:Fallback>
        </mc:AlternateContent>
      </w:r>
      <w:r w:rsidRPr="004660E1">
        <w:rPr>
          <w:rFonts w:ascii="Times New Roman" w:hAnsi="Times New Roman"/>
        </w:rPr>
        <w:t xml:space="preserve"> </w:t>
      </w:r>
    </w:p>
    <w:p w:rsidR="004660E1" w:rsidRPr="004660E1" w:rsidRDefault="004660E1" w:rsidP="004660E1">
      <w:pPr>
        <w:ind w:firstLine="709"/>
        <w:rPr>
          <w:rFonts w:ascii="Times New Roman" w:hAnsi="Times New Roman"/>
        </w:rPr>
      </w:pPr>
    </w:p>
    <w:p w:rsidR="004660E1" w:rsidRPr="004660E1" w:rsidRDefault="004660E1" w:rsidP="004660E1">
      <w:pPr>
        <w:ind w:firstLine="709"/>
        <w:rPr>
          <w:rFonts w:ascii="Times New Roman" w:hAnsi="Times New Roman"/>
        </w:rPr>
      </w:pPr>
      <w:r w:rsidRPr="004660E1">
        <w:rPr>
          <w:rFonts w:ascii="Times New Roman" w:hAnsi="Times New Roman"/>
          <w:noProof/>
        </w:rPr>
        <mc:AlternateContent>
          <mc:Choice Requires="wps">
            <w:drawing>
              <wp:anchor distT="0" distB="0" distL="114300" distR="114300" simplePos="0" relativeHeight="251658240" behindDoc="0" locked="0" layoutInCell="1" allowOverlap="1" wp14:anchorId="299A32E8" wp14:editId="1B9FB504">
                <wp:simplePos x="0" y="0"/>
                <wp:positionH relativeFrom="column">
                  <wp:posOffset>794385</wp:posOffset>
                </wp:positionH>
                <wp:positionV relativeFrom="paragraph">
                  <wp:posOffset>-123190</wp:posOffset>
                </wp:positionV>
                <wp:extent cx="2295525" cy="657225"/>
                <wp:effectExtent l="0" t="0" r="28575"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657225"/>
                        </a:xfrm>
                        <a:prstGeom prst="rect">
                          <a:avLst/>
                        </a:prstGeom>
                        <a:solidFill>
                          <a:srgbClr val="FFFFFF"/>
                        </a:solidFill>
                        <a:ln w="9525">
                          <a:solidFill>
                            <a:srgbClr val="000000"/>
                          </a:solidFill>
                          <a:miter lim="800000"/>
                          <a:headEnd/>
                          <a:tailEnd/>
                        </a:ln>
                      </wps:spPr>
                      <wps:txbx>
                        <w:txbxContent>
                          <w:p w:rsidR="004660E1" w:rsidRDefault="004660E1" w:rsidP="004660E1">
                            <w:pPr>
                              <w:jc w:val="center"/>
                            </w:pPr>
                            <w:r>
                              <w:t>Постановка на учет детей,</w:t>
                            </w:r>
                          </w:p>
                          <w:p w:rsidR="004660E1" w:rsidRDefault="004660E1" w:rsidP="004660E1">
                            <w:pPr>
                              <w:jc w:val="center"/>
                            </w:pPr>
                            <w:r>
                              <w:t xml:space="preserve">нуждающихся </w:t>
                            </w:r>
                            <w:proofErr w:type="spellStart"/>
                            <w:r>
                              <w:t>вопределении</w:t>
                            </w:r>
                            <w:proofErr w:type="spellEnd"/>
                          </w:p>
                          <w:p w:rsidR="004660E1" w:rsidRDefault="004660E1" w:rsidP="004660E1">
                            <w:pPr>
                              <w:jc w:val="center"/>
                              <w:rPr>
                                <w:sz w:val="18"/>
                              </w:rPr>
                            </w:pPr>
                            <w:r>
                              <w:t>в ДОО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0" style="position:absolute;left:0;text-align:left;margin-left:62.55pt;margin-top:-9.7pt;width:180.7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">
                <v:textbox>
                  <w:txbxContent>
                    <w:p w:rsidR="004660E1" w:rsidRDefault="004660E1" w:rsidP="004660E1">
                      <w:pPr>
                        <w:jc w:val="center"/>
                      </w:pPr>
                      <w:r>
                        <w:t>Постановка на учет детей,</w:t>
                      </w:r>
                    </w:p>
                    <w:p w:rsidR="004660E1" w:rsidRDefault="004660E1" w:rsidP="004660E1">
                      <w:pPr>
                        <w:jc w:val="center"/>
                      </w:pPr>
                      <w:r>
                        <w:t xml:space="preserve">нуждающихся </w:t>
                      </w:r>
                      <w:proofErr w:type="spellStart"/>
                      <w:r>
                        <w:t>вопределении</w:t>
                      </w:r>
                      <w:proofErr w:type="spellEnd"/>
                    </w:p>
                    <w:p w:rsidR="004660E1" w:rsidRDefault="004660E1" w:rsidP="004660E1">
                      <w:pPr>
                        <w:jc w:val="center"/>
                        <w:rPr>
                          <w:sz w:val="18"/>
                        </w:rPr>
                      </w:pPr>
                      <w:r>
                        <w:t>в ДОО</w:t>
                      </w:r>
                    </w:p>
                  </w:txbxContent>
                </v:textbox>
              </v:rect>
            </w:pict>
          </mc:Fallback>
        </mc:AlternateContent>
      </w:r>
      <w:r w:rsidRPr="004660E1">
        <w:rPr>
          <w:rFonts w:ascii="Times New Roman" w:hAnsi="Times New Roman"/>
          <w:noProof/>
        </w:rPr>
        <mc:AlternateContent>
          <mc:Choice Requires="wps">
            <w:drawing>
              <wp:anchor distT="0" distB="0" distL="114300" distR="114300" simplePos="0" relativeHeight="251658240" behindDoc="0" locked="0" layoutInCell="1" allowOverlap="1" wp14:anchorId="6988066F" wp14:editId="226BB9FA">
                <wp:simplePos x="0" y="0"/>
                <wp:positionH relativeFrom="column">
                  <wp:posOffset>794385</wp:posOffset>
                </wp:positionH>
                <wp:positionV relativeFrom="paragraph">
                  <wp:posOffset>962025</wp:posOffset>
                </wp:positionV>
                <wp:extent cx="2390775" cy="79057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790575"/>
                        </a:xfrm>
                        <a:prstGeom prst="rect">
                          <a:avLst/>
                        </a:prstGeom>
                        <a:solidFill>
                          <a:srgbClr val="FFFFFF"/>
                        </a:solidFill>
                        <a:ln w="9525">
                          <a:solidFill>
                            <a:srgbClr val="000000"/>
                          </a:solidFill>
                          <a:miter lim="800000"/>
                          <a:headEnd/>
                          <a:tailEnd/>
                        </a:ln>
                      </wps:spPr>
                      <wps:txbx>
                        <w:txbxContent>
                          <w:p w:rsidR="004660E1" w:rsidRDefault="004660E1" w:rsidP="004660E1">
                            <w:pPr>
                              <w:pStyle w:val="ConsPlusNonformat"/>
                              <w:jc w:val="center"/>
                              <w:rPr>
                                <w:rFonts w:ascii="Times New Roman" w:hAnsi="Times New Roman" w:cs="Times New Roman"/>
                                <w:sz w:val="22"/>
                                <w:szCs w:val="22"/>
                              </w:rPr>
                            </w:pPr>
                            <w:r>
                              <w:rPr>
                                <w:rFonts w:ascii="Times New Roman" w:hAnsi="Times New Roman" w:cs="Times New Roman"/>
                                <w:sz w:val="22"/>
                                <w:szCs w:val="22"/>
                              </w:rPr>
                              <w:t>Направление уведомления</w:t>
                            </w:r>
                          </w:p>
                          <w:p w:rsidR="004660E1" w:rsidRDefault="004660E1" w:rsidP="004660E1">
                            <w:pPr>
                              <w:pStyle w:val="ConsPlusNonformat"/>
                              <w:jc w:val="center"/>
                              <w:rPr>
                                <w:rFonts w:ascii="Times New Roman" w:hAnsi="Times New Roman" w:cs="Times New Roman"/>
                                <w:sz w:val="22"/>
                                <w:szCs w:val="22"/>
                              </w:rPr>
                            </w:pPr>
                            <w:r>
                              <w:rPr>
                                <w:rFonts w:ascii="Times New Roman" w:hAnsi="Times New Roman" w:cs="Times New Roman"/>
                                <w:sz w:val="22"/>
                                <w:szCs w:val="22"/>
                              </w:rPr>
                              <w:t>заявителю о передаче</w:t>
                            </w:r>
                          </w:p>
                          <w:p w:rsidR="004660E1" w:rsidRDefault="004660E1" w:rsidP="004660E1">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путевки-направления ребенка </w:t>
                            </w:r>
                          </w:p>
                          <w:p w:rsidR="004660E1" w:rsidRDefault="004660E1" w:rsidP="004660E1">
                            <w:pPr>
                              <w:pStyle w:val="ConsPlusNonformat"/>
                              <w:jc w:val="center"/>
                              <w:rPr>
                                <w:rFonts w:ascii="Times New Roman" w:hAnsi="Times New Roman" w:cs="Times New Roman"/>
                              </w:rPr>
                            </w:pPr>
                            <w:r>
                              <w:rPr>
                                <w:rFonts w:ascii="Times New Roman" w:hAnsi="Times New Roman" w:cs="Times New Roman"/>
                                <w:sz w:val="22"/>
                                <w:szCs w:val="22"/>
                              </w:rPr>
                              <w:t>в ДОО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1" style="position:absolute;left:0;text-align:left;margin-left:62.55pt;margin-top:75.75pt;width:188.2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">
                <v:textbox>
                  <w:txbxContent>
                    <w:p w:rsidR="004660E1" w:rsidRDefault="004660E1" w:rsidP="004660E1">
                      <w:pPr>
                        <w:pStyle w:val="ConsPlusNonformat"/>
                        <w:jc w:val="center"/>
                        <w:rPr>
                          <w:rFonts w:ascii="Times New Roman" w:hAnsi="Times New Roman" w:cs="Times New Roman"/>
                          <w:sz w:val="22"/>
                          <w:szCs w:val="22"/>
                        </w:rPr>
                      </w:pPr>
                      <w:r>
                        <w:rPr>
                          <w:rFonts w:ascii="Times New Roman" w:hAnsi="Times New Roman" w:cs="Times New Roman"/>
                          <w:sz w:val="22"/>
                          <w:szCs w:val="22"/>
                        </w:rPr>
                        <w:t>Направление уведомления</w:t>
                      </w:r>
                    </w:p>
                    <w:p w:rsidR="004660E1" w:rsidRDefault="004660E1" w:rsidP="004660E1">
                      <w:pPr>
                        <w:pStyle w:val="ConsPlusNonformat"/>
                        <w:jc w:val="center"/>
                        <w:rPr>
                          <w:rFonts w:ascii="Times New Roman" w:hAnsi="Times New Roman" w:cs="Times New Roman"/>
                          <w:sz w:val="22"/>
                          <w:szCs w:val="22"/>
                        </w:rPr>
                      </w:pPr>
                      <w:r>
                        <w:rPr>
                          <w:rFonts w:ascii="Times New Roman" w:hAnsi="Times New Roman" w:cs="Times New Roman"/>
                          <w:sz w:val="22"/>
                          <w:szCs w:val="22"/>
                        </w:rPr>
                        <w:t>заявителю о передаче</w:t>
                      </w:r>
                    </w:p>
                    <w:p w:rsidR="004660E1" w:rsidRDefault="004660E1" w:rsidP="004660E1">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путевки-направления ребенка </w:t>
                      </w:r>
                    </w:p>
                    <w:p w:rsidR="004660E1" w:rsidRDefault="004660E1" w:rsidP="004660E1">
                      <w:pPr>
                        <w:pStyle w:val="ConsPlusNonformat"/>
                        <w:jc w:val="center"/>
                        <w:rPr>
                          <w:rFonts w:ascii="Times New Roman" w:hAnsi="Times New Roman" w:cs="Times New Roman"/>
                        </w:rPr>
                      </w:pPr>
                      <w:r>
                        <w:rPr>
                          <w:rFonts w:ascii="Times New Roman" w:hAnsi="Times New Roman" w:cs="Times New Roman"/>
                          <w:sz w:val="22"/>
                          <w:szCs w:val="22"/>
                        </w:rPr>
                        <w:t>в ДОО</w:t>
                      </w:r>
                    </w:p>
                  </w:txbxContent>
                </v:textbox>
              </v:rect>
            </w:pict>
          </mc:Fallback>
        </mc:AlternateContent>
      </w:r>
      <w:r w:rsidRPr="004660E1">
        <w:rPr>
          <w:rFonts w:ascii="Times New Roman" w:hAnsi="Times New Roman"/>
          <w:noProof/>
        </w:rPr>
        <mc:AlternateContent>
          <mc:Choice Requires="wps">
            <w:drawing>
              <wp:anchor distT="0" distB="0" distL="114300" distR="114300" simplePos="0" relativeHeight="251658240" behindDoc="0" locked="0" layoutInCell="1" allowOverlap="1" wp14:anchorId="19CA63A5" wp14:editId="045D70C9">
                <wp:simplePos x="0" y="0"/>
                <wp:positionH relativeFrom="column">
                  <wp:posOffset>794385</wp:posOffset>
                </wp:positionH>
                <wp:positionV relativeFrom="paragraph">
                  <wp:posOffset>1951990</wp:posOffset>
                </wp:positionV>
                <wp:extent cx="5286375" cy="478155"/>
                <wp:effectExtent l="0" t="0" r="28575" b="1714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478155"/>
                        </a:xfrm>
                        <a:prstGeom prst="rect">
                          <a:avLst/>
                        </a:prstGeom>
                        <a:solidFill>
                          <a:srgbClr val="FFFFFF"/>
                        </a:solidFill>
                        <a:ln w="9525">
                          <a:solidFill>
                            <a:srgbClr val="000000"/>
                          </a:solidFill>
                          <a:miter lim="800000"/>
                          <a:headEnd/>
                          <a:tailEnd/>
                        </a:ln>
                      </wps:spPr>
                      <wps:txbx>
                        <w:txbxContent>
                          <w:p w:rsidR="004660E1" w:rsidRDefault="004660E1" w:rsidP="004660E1">
                            <w:pPr>
                              <w:jc w:val="center"/>
                            </w:pPr>
                            <w:r>
                              <w:t>Зачисление ребенка в состав воспитанников ДОО приказом руководителя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2" style="position:absolute;left:0;text-align:left;margin-left:62.55pt;margin-top:153.7pt;width:416.25pt;height:3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">
                <v:textbox>
                  <w:txbxContent>
                    <w:p w:rsidR="004660E1" w:rsidRDefault="004660E1" w:rsidP="004660E1">
                      <w:pPr>
                        <w:jc w:val="center"/>
                      </w:pPr>
                      <w:r>
                        <w:t>Зачисление ребенка в состав воспитанников ДОО приказом руководителя</w:t>
                      </w:r>
                    </w:p>
                  </w:txbxContent>
                </v:textbox>
              </v:rect>
            </w:pict>
          </mc:Fallback>
        </mc:AlternateContent>
      </w:r>
      <w:r w:rsidRPr="004660E1">
        <w:rPr>
          <w:rFonts w:ascii="Times New Roman" w:hAnsi="Times New Roman"/>
          <w:noProof/>
        </w:rPr>
        <mc:AlternateContent>
          <mc:Choice Requires="wps">
            <w:drawing>
              <wp:anchor distT="0" distB="0" distL="114299" distR="114299" simplePos="0" relativeHeight="251658240" behindDoc="0" locked="0" layoutInCell="1" allowOverlap="1" wp14:anchorId="0FBC7935" wp14:editId="4C82A3D8">
                <wp:simplePos x="0" y="0"/>
                <wp:positionH relativeFrom="column">
                  <wp:posOffset>1906904</wp:posOffset>
                </wp:positionH>
                <wp:positionV relativeFrom="paragraph">
                  <wp:posOffset>343535</wp:posOffset>
                </wp:positionV>
                <wp:extent cx="0" cy="352425"/>
                <wp:effectExtent l="76200" t="0" r="76200" b="476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50.15pt;margin-top:27.05pt;width:0;height:27.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">
                <v:stroke endarrow="block"/>
              </v:shape>
            </w:pict>
          </mc:Fallback>
        </mc:AlternateContent>
      </w:r>
      <w:r w:rsidRPr="004660E1">
        <w:rPr>
          <w:rFonts w:ascii="Times New Roman" w:hAnsi="Times New Roman"/>
          <w:noProof/>
        </w:rPr>
        <mc:AlternateContent>
          <mc:Choice Requires="wps">
            <w:drawing>
              <wp:anchor distT="0" distB="0" distL="114300" distR="114300" simplePos="0" relativeHeight="251658240" behindDoc="0" locked="0" layoutInCell="1" allowOverlap="1" wp14:anchorId="4AD47B25" wp14:editId="548526F0">
                <wp:simplePos x="0" y="0"/>
                <wp:positionH relativeFrom="column">
                  <wp:posOffset>1906905</wp:posOffset>
                </wp:positionH>
                <wp:positionV relativeFrom="paragraph">
                  <wp:posOffset>781050</wp:posOffset>
                </wp:positionV>
                <wp:extent cx="9525" cy="371475"/>
                <wp:effectExtent l="76200" t="0" r="66675"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50.15pt;margin-top:61.5pt;width:.75pt;height:29.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">
                <v:stroke endarrow="block"/>
              </v:shape>
            </w:pict>
          </mc:Fallback>
        </mc:AlternateContent>
      </w:r>
      <w:r w:rsidRPr="004660E1">
        <w:rPr>
          <w:rFonts w:ascii="Times New Roman" w:hAnsi="Times New Roman"/>
          <w:noProof/>
        </w:rPr>
        <mc:AlternateContent>
          <mc:Choice Requires="wps">
            <w:drawing>
              <wp:anchor distT="0" distB="0" distL="114299" distR="114299" simplePos="0" relativeHeight="251658240" behindDoc="0" locked="0" layoutInCell="1" allowOverlap="1" wp14:anchorId="13339FA1" wp14:editId="3E7FA02E">
                <wp:simplePos x="0" y="0"/>
                <wp:positionH relativeFrom="column">
                  <wp:posOffset>4716779</wp:posOffset>
                </wp:positionH>
                <wp:positionV relativeFrom="paragraph">
                  <wp:posOffset>781050</wp:posOffset>
                </wp:positionV>
                <wp:extent cx="0" cy="1419225"/>
                <wp:effectExtent l="76200" t="0" r="76200" b="476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71.4pt;margin-top:61.5pt;width:0;height:111.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">
                <v:stroke endarrow="block"/>
              </v:shape>
            </w:pict>
          </mc:Fallback>
        </mc:AlternateContent>
      </w:r>
      <w:r w:rsidRPr="004660E1">
        <w:rPr>
          <w:rFonts w:ascii="Times New Roman" w:hAnsi="Times New Roman"/>
          <w:noProof/>
        </w:rPr>
        <mc:AlternateContent>
          <mc:Choice Requires="wps">
            <w:drawing>
              <wp:anchor distT="0" distB="0" distL="114299" distR="114299" simplePos="0" relativeHeight="251658240" behindDoc="0" locked="0" layoutInCell="1" allowOverlap="1" wp14:anchorId="4130E37F" wp14:editId="0B94505D">
                <wp:simplePos x="0" y="0"/>
                <wp:positionH relativeFrom="column">
                  <wp:posOffset>4716779</wp:posOffset>
                </wp:positionH>
                <wp:positionV relativeFrom="paragraph">
                  <wp:posOffset>2485390</wp:posOffset>
                </wp:positionV>
                <wp:extent cx="0" cy="361950"/>
                <wp:effectExtent l="76200" t="0" r="7620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71.4pt;margin-top:195.7pt;width:0;height:28.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">
                <v:stroke endarrow="block"/>
              </v:shape>
            </w:pict>
          </mc:Fallback>
        </mc:AlternateContent>
      </w:r>
      <w:r w:rsidRPr="004660E1">
        <w:rPr>
          <w:rFonts w:ascii="Times New Roman" w:hAnsi="Times New Roman"/>
          <w:noProof/>
        </w:rPr>
        <mc:AlternateContent>
          <mc:Choice Requires="wps">
            <w:drawing>
              <wp:anchor distT="0" distB="0" distL="114299" distR="114299" simplePos="0" relativeHeight="251658240" behindDoc="0" locked="0" layoutInCell="1" allowOverlap="1" wp14:anchorId="53DBAF5D" wp14:editId="2DE369BD">
                <wp:simplePos x="0" y="0"/>
                <wp:positionH relativeFrom="column">
                  <wp:posOffset>1906904</wp:posOffset>
                </wp:positionH>
                <wp:positionV relativeFrom="paragraph">
                  <wp:posOffset>2485390</wp:posOffset>
                </wp:positionV>
                <wp:extent cx="0" cy="361950"/>
                <wp:effectExtent l="76200" t="0" r="76200"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50.15pt;margin-top:195.7pt;width:0;height:28.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s5YQIAAHU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">
                <v:stroke endarrow="block"/>
              </v:shape>
            </w:pict>
          </mc:Fallback>
        </mc:AlternateContent>
      </w:r>
    </w:p>
    <w:p w:rsidR="004660E1" w:rsidRPr="004660E1" w:rsidRDefault="004660E1" w:rsidP="004660E1">
      <w:pPr>
        <w:ind w:firstLine="709"/>
        <w:rPr>
          <w:rFonts w:ascii="Times New Roman" w:hAnsi="Times New Roman"/>
        </w:rPr>
      </w:pPr>
    </w:p>
    <w:p w:rsidR="004660E1" w:rsidRPr="004660E1" w:rsidRDefault="004660E1" w:rsidP="004660E1">
      <w:pPr>
        <w:ind w:firstLine="709"/>
        <w:rPr>
          <w:rFonts w:ascii="Times New Roman" w:hAnsi="Times New Roman"/>
        </w:rPr>
      </w:pPr>
      <w:r w:rsidRPr="004660E1">
        <w:rPr>
          <w:rFonts w:ascii="Times New Roman" w:hAnsi="Times New Roman"/>
          <w:noProof/>
        </w:rPr>
        <mc:AlternateContent>
          <mc:Choice Requires="wps">
            <w:drawing>
              <wp:anchor distT="0" distB="0" distL="114300" distR="114300" simplePos="0" relativeHeight="251658240" behindDoc="0" locked="0" layoutInCell="1" allowOverlap="1" wp14:anchorId="081DF9CC" wp14:editId="0104C1C8">
                <wp:simplePos x="0" y="0"/>
                <wp:positionH relativeFrom="column">
                  <wp:posOffset>798092</wp:posOffset>
                </wp:positionH>
                <wp:positionV relativeFrom="paragraph">
                  <wp:posOffset>151079</wp:posOffset>
                </wp:positionV>
                <wp:extent cx="5153025" cy="403225"/>
                <wp:effectExtent l="0" t="0" r="28575" b="158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403225"/>
                        </a:xfrm>
                        <a:prstGeom prst="rect">
                          <a:avLst/>
                        </a:prstGeom>
                        <a:solidFill>
                          <a:srgbClr val="FFFFFF"/>
                        </a:solidFill>
                        <a:ln w="9525">
                          <a:solidFill>
                            <a:srgbClr val="000000"/>
                          </a:solidFill>
                          <a:miter lim="800000"/>
                          <a:headEnd/>
                          <a:tailEnd/>
                        </a:ln>
                      </wps:spPr>
                      <wps:txbx>
                        <w:txbxContent>
                          <w:p w:rsidR="004660E1" w:rsidRDefault="004660E1" w:rsidP="004660E1">
                            <w:pPr>
                              <w:jc w:val="center"/>
                            </w:pPr>
                            <w:r>
                              <w:t>Комплектование ДОО воспитанниками на очередной учебный год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3" style="position:absolute;left:0;text-align:left;margin-left:62.85pt;margin-top:11.9pt;width:405.75pt;height:3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">
                <v:textbox>
                  <w:txbxContent>
                    <w:p w:rsidR="004660E1" w:rsidRDefault="004660E1" w:rsidP="004660E1">
                      <w:pPr>
                        <w:jc w:val="center"/>
                      </w:pPr>
                      <w:r>
                        <w:t>Комплектование ДОО воспитанниками на очередной учебный год</w:t>
                      </w:r>
                    </w:p>
                  </w:txbxContent>
                </v:textbox>
              </v:rect>
            </w:pict>
          </mc:Fallback>
        </mc:AlternateContent>
      </w:r>
    </w:p>
    <w:p w:rsidR="004660E1" w:rsidRPr="004660E1" w:rsidRDefault="004660E1" w:rsidP="004660E1">
      <w:pPr>
        <w:ind w:firstLine="709"/>
        <w:rPr>
          <w:rFonts w:ascii="Times New Roman" w:hAnsi="Times New Roman"/>
        </w:rPr>
      </w:pPr>
    </w:p>
    <w:p w:rsidR="004660E1" w:rsidRPr="004660E1" w:rsidRDefault="004660E1" w:rsidP="004660E1">
      <w:pPr>
        <w:ind w:firstLine="709"/>
        <w:rPr>
          <w:rFonts w:ascii="Times New Roman" w:hAnsi="Times New Roman"/>
        </w:rPr>
      </w:pPr>
    </w:p>
    <w:p w:rsidR="004660E1" w:rsidRPr="004660E1" w:rsidRDefault="004660E1" w:rsidP="004660E1">
      <w:pPr>
        <w:ind w:firstLine="709"/>
        <w:rPr>
          <w:rFonts w:ascii="Times New Roman" w:hAnsi="Times New Roman"/>
        </w:rPr>
      </w:pPr>
    </w:p>
    <w:p w:rsidR="004660E1" w:rsidRPr="004660E1" w:rsidRDefault="004660E1" w:rsidP="004660E1">
      <w:pPr>
        <w:ind w:firstLine="709"/>
        <w:rPr>
          <w:rFonts w:ascii="Times New Roman" w:hAnsi="Times New Roman"/>
        </w:rPr>
      </w:pPr>
    </w:p>
    <w:p w:rsidR="004660E1" w:rsidRPr="004660E1" w:rsidRDefault="004660E1" w:rsidP="004660E1">
      <w:pPr>
        <w:ind w:firstLine="709"/>
        <w:rPr>
          <w:rFonts w:ascii="Times New Roman" w:hAnsi="Times New Roman"/>
        </w:rPr>
      </w:pPr>
    </w:p>
    <w:p w:rsidR="004660E1" w:rsidRPr="004660E1" w:rsidRDefault="004660E1" w:rsidP="004660E1">
      <w:pPr>
        <w:ind w:firstLine="709"/>
        <w:rPr>
          <w:rFonts w:ascii="Times New Roman" w:hAnsi="Times New Roman"/>
        </w:rPr>
      </w:pPr>
    </w:p>
    <w:p w:rsidR="004660E1" w:rsidRPr="004660E1" w:rsidRDefault="004660E1" w:rsidP="004660E1">
      <w:pPr>
        <w:ind w:firstLine="709"/>
        <w:rPr>
          <w:rFonts w:ascii="Times New Roman" w:hAnsi="Times New Roman"/>
        </w:rPr>
      </w:pPr>
    </w:p>
    <w:p w:rsidR="004660E1" w:rsidRPr="004660E1" w:rsidRDefault="004660E1" w:rsidP="004660E1">
      <w:pPr>
        <w:ind w:firstLine="709"/>
        <w:rPr>
          <w:rFonts w:ascii="Times New Roman" w:hAnsi="Times New Roman"/>
        </w:rPr>
      </w:pPr>
    </w:p>
    <w:p w:rsidR="004660E1" w:rsidRPr="004660E1" w:rsidRDefault="004660E1" w:rsidP="004660E1">
      <w:pPr>
        <w:ind w:firstLine="709"/>
        <w:rPr>
          <w:rFonts w:ascii="Times New Roman" w:hAnsi="Times New Roman"/>
        </w:rPr>
      </w:pPr>
    </w:p>
    <w:p w:rsidR="004660E1" w:rsidRPr="004660E1" w:rsidRDefault="004660E1" w:rsidP="004660E1">
      <w:pPr>
        <w:ind w:firstLine="709"/>
        <w:rPr>
          <w:rFonts w:ascii="Times New Roman" w:hAnsi="Times New Roman"/>
        </w:rPr>
      </w:pPr>
    </w:p>
    <w:p w:rsidR="004660E1" w:rsidRPr="004660E1" w:rsidRDefault="004660E1" w:rsidP="004660E1">
      <w:pPr>
        <w:ind w:firstLine="709"/>
        <w:rPr>
          <w:rFonts w:ascii="Times New Roman" w:hAnsi="Times New Roman"/>
        </w:rPr>
      </w:pPr>
    </w:p>
    <w:p w:rsidR="004660E1" w:rsidRPr="004660E1" w:rsidRDefault="004660E1" w:rsidP="004660E1">
      <w:pPr>
        <w:ind w:firstLine="709"/>
        <w:rPr>
          <w:rFonts w:ascii="Times New Roman" w:hAnsi="Times New Roman"/>
        </w:rPr>
      </w:pPr>
    </w:p>
    <w:p w:rsidR="004660E1" w:rsidRPr="004660E1" w:rsidRDefault="004660E1" w:rsidP="004660E1">
      <w:pPr>
        <w:tabs>
          <w:tab w:val="left" w:pos="5460"/>
        </w:tabs>
        <w:ind w:firstLine="709"/>
        <w:rPr>
          <w:rFonts w:ascii="Times New Roman" w:hAnsi="Times New Roman"/>
        </w:rPr>
      </w:pPr>
      <w:r w:rsidRPr="004660E1">
        <w:rPr>
          <w:rFonts w:ascii="Times New Roman" w:hAnsi="Times New Roman"/>
          <w:noProof/>
        </w:rPr>
        <mc:AlternateContent>
          <mc:Choice Requires="wps">
            <w:drawing>
              <wp:anchor distT="0" distB="0" distL="114300" distR="114300" simplePos="0" relativeHeight="251658240" behindDoc="0" locked="0" layoutInCell="1" allowOverlap="1" wp14:anchorId="34279525" wp14:editId="6D9169BB">
                <wp:simplePos x="0" y="0"/>
                <wp:positionH relativeFrom="column">
                  <wp:posOffset>3631565</wp:posOffset>
                </wp:positionH>
                <wp:positionV relativeFrom="paragraph">
                  <wp:posOffset>88265</wp:posOffset>
                </wp:positionV>
                <wp:extent cx="2562225" cy="1054100"/>
                <wp:effectExtent l="0" t="0" r="28575" b="127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1054100"/>
                        </a:xfrm>
                        <a:prstGeom prst="rect">
                          <a:avLst/>
                        </a:prstGeom>
                        <a:solidFill>
                          <a:srgbClr val="FFFFFF"/>
                        </a:solidFill>
                        <a:ln w="9525">
                          <a:solidFill>
                            <a:srgbClr val="000000"/>
                          </a:solidFill>
                          <a:miter lim="800000"/>
                          <a:headEnd/>
                          <a:tailEnd/>
                        </a:ln>
                      </wps:spPr>
                      <wps:txbx>
                        <w:txbxContent>
                          <w:p w:rsidR="004660E1" w:rsidRDefault="004660E1" w:rsidP="004660E1">
                            <w:pPr>
                              <w:jc w:val="center"/>
                            </w:pPr>
                            <w:r>
                              <w:t>Информирование комиссии</w:t>
                            </w:r>
                          </w:p>
                          <w:p w:rsidR="004660E1" w:rsidRDefault="004660E1" w:rsidP="004660E1">
                            <w:pPr>
                              <w:jc w:val="center"/>
                            </w:pPr>
                            <w:r>
                              <w:t>об издании приказа</w:t>
                            </w:r>
                          </w:p>
                          <w:p w:rsidR="004660E1" w:rsidRDefault="004660E1" w:rsidP="004660E1">
                            <w:pPr>
                              <w:jc w:val="center"/>
                            </w:pPr>
                            <w:r>
                              <w:t>о зачислении ребенка</w:t>
                            </w:r>
                          </w:p>
                          <w:p w:rsidR="004660E1" w:rsidRDefault="004660E1" w:rsidP="004660E1">
                            <w:pPr>
                              <w:jc w:val="center"/>
                            </w:pPr>
                            <w:r>
                              <w:t>в состав воспитанников ДОО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4" style="position:absolute;left:0;text-align:left;margin-left:285.95pt;margin-top:6.95pt;width:201.75pt;height: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">
                <v:textbox>
                  <w:txbxContent>
                    <w:p w:rsidR="004660E1" w:rsidRDefault="004660E1" w:rsidP="004660E1">
                      <w:pPr>
                        <w:jc w:val="center"/>
                      </w:pPr>
                      <w:r>
                        <w:t>Информирование комиссии</w:t>
                      </w:r>
                    </w:p>
                    <w:p w:rsidR="004660E1" w:rsidRDefault="004660E1" w:rsidP="004660E1">
                      <w:pPr>
                        <w:jc w:val="center"/>
                      </w:pPr>
                      <w:r>
                        <w:t>об издании приказа</w:t>
                      </w:r>
                    </w:p>
                    <w:p w:rsidR="004660E1" w:rsidRDefault="004660E1" w:rsidP="004660E1">
                      <w:pPr>
                        <w:jc w:val="center"/>
                      </w:pPr>
                      <w:r>
                        <w:t>о зачислении ребенка</w:t>
                      </w:r>
                    </w:p>
                    <w:p w:rsidR="004660E1" w:rsidRDefault="004660E1" w:rsidP="004660E1">
                      <w:pPr>
                        <w:jc w:val="center"/>
                      </w:pPr>
                      <w:r>
                        <w:t>в состав воспитанников ДОО</w:t>
                      </w:r>
                    </w:p>
                  </w:txbxContent>
                </v:textbox>
              </v:rect>
            </w:pict>
          </mc:Fallback>
        </mc:AlternateContent>
      </w:r>
      <w:r w:rsidRPr="004660E1">
        <w:rPr>
          <w:rFonts w:ascii="Times New Roman" w:hAnsi="Times New Roman"/>
          <w:noProof/>
        </w:rPr>
        <mc:AlternateContent>
          <mc:Choice Requires="wps">
            <w:drawing>
              <wp:anchor distT="0" distB="0" distL="114300" distR="114300" simplePos="0" relativeHeight="251658240" behindDoc="0" locked="0" layoutInCell="1" allowOverlap="1" wp14:anchorId="6FD3B14C" wp14:editId="274599BC">
                <wp:simplePos x="0" y="0"/>
                <wp:positionH relativeFrom="column">
                  <wp:posOffset>625097</wp:posOffset>
                </wp:positionH>
                <wp:positionV relativeFrom="paragraph">
                  <wp:posOffset>88677</wp:posOffset>
                </wp:positionV>
                <wp:extent cx="2466975" cy="1795849"/>
                <wp:effectExtent l="0" t="0" r="28575"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1795849"/>
                        </a:xfrm>
                        <a:prstGeom prst="rect">
                          <a:avLst/>
                        </a:prstGeom>
                        <a:solidFill>
                          <a:srgbClr val="FFFFFF"/>
                        </a:solidFill>
                        <a:ln w="9525">
                          <a:solidFill>
                            <a:srgbClr val="000000"/>
                          </a:solidFill>
                          <a:miter lim="800000"/>
                          <a:headEnd/>
                          <a:tailEnd/>
                        </a:ln>
                      </wps:spPr>
                      <wps:txbx>
                        <w:txbxContent>
                          <w:p w:rsidR="004660E1" w:rsidRDefault="004660E1" w:rsidP="004660E1">
                            <w:pPr>
                              <w:jc w:val="center"/>
                            </w:pPr>
                            <w:r>
                              <w:t>Размещение приказа о зачислении</w:t>
                            </w:r>
                          </w:p>
                          <w:p w:rsidR="004660E1" w:rsidRDefault="004660E1" w:rsidP="004660E1">
                            <w:pPr>
                              <w:jc w:val="center"/>
                            </w:pPr>
                            <w:r>
                              <w:t>ребенка в зоне информирования</w:t>
                            </w:r>
                          </w:p>
                          <w:p w:rsidR="004660E1" w:rsidRDefault="004660E1" w:rsidP="004660E1">
                            <w:pPr>
                              <w:jc w:val="center"/>
                            </w:pPr>
                            <w:r>
                              <w:t>в помещениях ДОО и</w:t>
                            </w:r>
                          </w:p>
                          <w:p w:rsidR="004660E1" w:rsidRDefault="004660E1" w:rsidP="004660E1">
                            <w:pPr>
                              <w:jc w:val="center"/>
                            </w:pPr>
                            <w:r>
                              <w:t>на официальном сайте ДОО</w:t>
                            </w:r>
                          </w:p>
                          <w:p w:rsidR="004660E1" w:rsidRDefault="004660E1" w:rsidP="004660E1">
                            <w:pPr>
                              <w:jc w:val="center"/>
                            </w:pPr>
                            <w:r>
                              <w:t>в сети Интернет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5" style="position:absolute;left:0;text-align:left;margin-left:49.2pt;margin-top:7pt;width:194.25pt;height:14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">
                <v:textbox>
                  <w:txbxContent>
                    <w:p w:rsidR="004660E1" w:rsidRDefault="004660E1" w:rsidP="004660E1">
                      <w:pPr>
                        <w:jc w:val="center"/>
                      </w:pPr>
                      <w:r>
                        <w:t>Размещение приказа о зачислении</w:t>
                      </w:r>
                    </w:p>
                    <w:p w:rsidR="004660E1" w:rsidRDefault="004660E1" w:rsidP="004660E1">
                      <w:pPr>
                        <w:jc w:val="center"/>
                      </w:pPr>
                      <w:r>
                        <w:t>ребенка в зоне информирования</w:t>
                      </w:r>
                    </w:p>
                    <w:p w:rsidR="004660E1" w:rsidRDefault="004660E1" w:rsidP="004660E1">
                      <w:pPr>
                        <w:jc w:val="center"/>
                      </w:pPr>
                      <w:r>
                        <w:t>в помещениях ДОО и</w:t>
                      </w:r>
                    </w:p>
                    <w:p w:rsidR="004660E1" w:rsidRDefault="004660E1" w:rsidP="004660E1">
                      <w:pPr>
                        <w:jc w:val="center"/>
                      </w:pPr>
                      <w:r>
                        <w:t>на официальном сайте ДОО</w:t>
                      </w:r>
                    </w:p>
                    <w:p w:rsidR="004660E1" w:rsidRDefault="004660E1" w:rsidP="004660E1">
                      <w:pPr>
                        <w:jc w:val="center"/>
                      </w:pPr>
                      <w:r>
                        <w:t>в сети Интернет</w:t>
                      </w:r>
                    </w:p>
                  </w:txbxContent>
                </v:textbox>
              </v:rect>
            </w:pict>
          </mc:Fallback>
        </mc:AlternateContent>
      </w:r>
      <w:r w:rsidRPr="004660E1">
        <w:rPr>
          <w:rFonts w:ascii="Times New Roman" w:hAnsi="Times New Roman"/>
        </w:rPr>
        <w:t xml:space="preserve"> </w:t>
      </w:r>
    </w:p>
    <w:p w:rsidR="004660E1" w:rsidRPr="004660E1" w:rsidRDefault="004660E1" w:rsidP="004660E1">
      <w:pPr>
        <w:tabs>
          <w:tab w:val="left" w:pos="5460"/>
        </w:tabs>
        <w:ind w:firstLine="709"/>
        <w:rPr>
          <w:rFonts w:ascii="Times New Roman" w:hAnsi="Times New Roman"/>
        </w:rPr>
      </w:pPr>
    </w:p>
    <w:p w:rsidR="004660E1" w:rsidRPr="004660E1" w:rsidRDefault="004660E1" w:rsidP="004660E1">
      <w:pPr>
        <w:tabs>
          <w:tab w:val="left" w:pos="5460"/>
        </w:tabs>
        <w:ind w:firstLine="709"/>
        <w:rPr>
          <w:rFonts w:ascii="Times New Roman" w:hAnsi="Times New Roman"/>
        </w:rPr>
      </w:pPr>
    </w:p>
    <w:p w:rsidR="004660E1" w:rsidRPr="004660E1" w:rsidRDefault="004660E1" w:rsidP="004660E1">
      <w:pPr>
        <w:tabs>
          <w:tab w:val="left" w:pos="5460"/>
        </w:tabs>
        <w:ind w:firstLine="709"/>
        <w:rPr>
          <w:rFonts w:ascii="Times New Roman" w:hAnsi="Times New Roman"/>
        </w:rPr>
      </w:pPr>
    </w:p>
    <w:p w:rsidR="004660E1" w:rsidRPr="004660E1" w:rsidRDefault="004660E1" w:rsidP="004660E1">
      <w:pPr>
        <w:ind w:firstLine="709"/>
        <w:rPr>
          <w:rFonts w:ascii="Times New Roman" w:hAnsi="Times New Roman"/>
        </w:rPr>
      </w:pPr>
    </w:p>
    <w:p w:rsidR="004660E1" w:rsidRPr="004660E1" w:rsidRDefault="004660E1" w:rsidP="004660E1">
      <w:pPr>
        <w:ind w:firstLine="709"/>
        <w:rPr>
          <w:rFonts w:ascii="Times New Roman" w:hAnsi="Times New Roman"/>
        </w:rPr>
      </w:pPr>
      <w:r w:rsidRPr="004660E1">
        <w:rPr>
          <w:rFonts w:ascii="Times New Roman" w:hAnsi="Times New Roman"/>
          <w:noProof/>
        </w:rPr>
        <mc:AlternateContent>
          <mc:Choice Requires="wps">
            <w:drawing>
              <wp:anchor distT="0" distB="0" distL="114299" distR="114299" simplePos="0" relativeHeight="251658240" behindDoc="0" locked="0" layoutInCell="1" allowOverlap="1" wp14:anchorId="785F29CE" wp14:editId="75D3AD68">
                <wp:simplePos x="0" y="0"/>
                <wp:positionH relativeFrom="column">
                  <wp:posOffset>4716779</wp:posOffset>
                </wp:positionH>
                <wp:positionV relativeFrom="paragraph">
                  <wp:posOffset>265430</wp:posOffset>
                </wp:positionV>
                <wp:extent cx="0" cy="352425"/>
                <wp:effectExtent l="76200" t="0" r="76200" b="476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71.4pt;margin-top:20.9pt;width:0;height:27.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">
                <v:stroke endarrow="block"/>
              </v:shape>
            </w:pict>
          </mc:Fallback>
        </mc:AlternateContent>
      </w:r>
    </w:p>
    <w:p w:rsidR="004660E1" w:rsidRPr="004660E1" w:rsidRDefault="004660E1" w:rsidP="004660E1">
      <w:pPr>
        <w:tabs>
          <w:tab w:val="left" w:pos="5805"/>
        </w:tabs>
        <w:ind w:firstLine="709"/>
        <w:rPr>
          <w:rFonts w:ascii="Times New Roman" w:hAnsi="Times New Roman"/>
        </w:rPr>
      </w:pPr>
      <w:r w:rsidRPr="004660E1">
        <w:rPr>
          <w:rFonts w:ascii="Times New Roman" w:hAnsi="Times New Roman"/>
          <w:noProof/>
        </w:rPr>
        <mc:AlternateContent>
          <mc:Choice Requires="wps">
            <w:drawing>
              <wp:anchor distT="0" distB="0" distL="114300" distR="114300" simplePos="0" relativeHeight="251658240" behindDoc="0" locked="0" layoutInCell="1" allowOverlap="1" wp14:anchorId="54B06C6F" wp14:editId="0F3CCFB2">
                <wp:simplePos x="0" y="0"/>
                <wp:positionH relativeFrom="column">
                  <wp:posOffset>3689985</wp:posOffset>
                </wp:positionH>
                <wp:positionV relativeFrom="paragraph">
                  <wp:posOffset>255905</wp:posOffset>
                </wp:positionV>
                <wp:extent cx="2505075" cy="514350"/>
                <wp:effectExtent l="0" t="0" r="2857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514350"/>
                        </a:xfrm>
                        <a:prstGeom prst="rect">
                          <a:avLst/>
                        </a:prstGeom>
                        <a:solidFill>
                          <a:srgbClr val="FFFFFF"/>
                        </a:solidFill>
                        <a:ln w="9525">
                          <a:solidFill>
                            <a:srgbClr val="000000"/>
                          </a:solidFill>
                          <a:miter lim="800000"/>
                          <a:headEnd/>
                          <a:tailEnd/>
                        </a:ln>
                      </wps:spPr>
                      <wps:txbx>
                        <w:txbxContent>
                          <w:p w:rsidR="004660E1" w:rsidRDefault="004660E1" w:rsidP="004660E1">
                            <w:pPr>
                              <w:pStyle w:val="ConsPlusNonformat"/>
                              <w:jc w:val="center"/>
                              <w:rPr>
                                <w:rFonts w:ascii="Times New Roman" w:hAnsi="Times New Roman" w:cs="Times New Roman"/>
                                <w:sz w:val="22"/>
                              </w:rPr>
                            </w:pPr>
                            <w:r>
                              <w:rPr>
                                <w:rFonts w:ascii="Times New Roman" w:hAnsi="Times New Roman" w:cs="Times New Roman"/>
                                <w:sz w:val="22"/>
                              </w:rPr>
                              <w:t>Снятие ребенка с учета</w:t>
                            </w:r>
                          </w:p>
                          <w:p w:rsidR="004660E1" w:rsidRDefault="004660E1" w:rsidP="004660E1">
                            <w:pPr>
                              <w:pStyle w:val="ConsPlusNonformat"/>
                              <w:jc w:val="center"/>
                              <w:rPr>
                                <w:rFonts w:ascii="Times New Roman" w:hAnsi="Times New Roman" w:cs="Times New Roman"/>
                                <w:sz w:val="22"/>
                              </w:rPr>
                            </w:pPr>
                            <w:proofErr w:type="gramStart"/>
                            <w:r>
                              <w:rPr>
                                <w:rFonts w:ascii="Times New Roman" w:hAnsi="Times New Roman" w:cs="Times New Roman"/>
                                <w:sz w:val="22"/>
                              </w:rPr>
                              <w:t>нуждающихся</w:t>
                            </w:r>
                            <w:proofErr w:type="gramEnd"/>
                            <w:r>
                              <w:rPr>
                                <w:rFonts w:ascii="Times New Roman" w:hAnsi="Times New Roman" w:cs="Times New Roman"/>
                                <w:sz w:val="22"/>
                              </w:rPr>
                              <w:t xml:space="preserve"> в устройстве в ДОО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290.55pt;margin-top:20.15pt;width:197.2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">
                <v:textbox>
                  <w:txbxContent>
                    <w:p w:rsidR="004660E1" w:rsidRDefault="004660E1" w:rsidP="004660E1">
                      <w:pPr>
                        <w:pStyle w:val="ConsPlusNonformat"/>
                        <w:jc w:val="center"/>
                        <w:rPr>
                          <w:rFonts w:ascii="Times New Roman" w:hAnsi="Times New Roman" w:cs="Times New Roman"/>
                          <w:sz w:val="22"/>
                        </w:rPr>
                      </w:pPr>
                      <w:r>
                        <w:rPr>
                          <w:rFonts w:ascii="Times New Roman" w:hAnsi="Times New Roman" w:cs="Times New Roman"/>
                          <w:sz w:val="22"/>
                        </w:rPr>
                        <w:t>Снятие ребенка с учета</w:t>
                      </w:r>
                    </w:p>
                    <w:p w:rsidR="004660E1" w:rsidRDefault="004660E1" w:rsidP="004660E1">
                      <w:pPr>
                        <w:pStyle w:val="ConsPlusNonformat"/>
                        <w:jc w:val="center"/>
                        <w:rPr>
                          <w:rFonts w:ascii="Times New Roman" w:hAnsi="Times New Roman" w:cs="Times New Roman"/>
                          <w:sz w:val="22"/>
                        </w:rPr>
                      </w:pPr>
                      <w:proofErr w:type="gramStart"/>
                      <w:r>
                        <w:rPr>
                          <w:rFonts w:ascii="Times New Roman" w:hAnsi="Times New Roman" w:cs="Times New Roman"/>
                          <w:sz w:val="22"/>
                        </w:rPr>
                        <w:t>нуждающихся</w:t>
                      </w:r>
                      <w:proofErr w:type="gramEnd"/>
                      <w:r>
                        <w:rPr>
                          <w:rFonts w:ascii="Times New Roman" w:hAnsi="Times New Roman" w:cs="Times New Roman"/>
                          <w:sz w:val="22"/>
                        </w:rPr>
                        <w:t xml:space="preserve"> в устройстве в ДОО</w:t>
                      </w:r>
                    </w:p>
                  </w:txbxContent>
                </v:textbox>
              </v:rect>
            </w:pict>
          </mc:Fallback>
        </mc:AlternateContent>
      </w:r>
      <w:r w:rsidRPr="004660E1">
        <w:rPr>
          <w:rFonts w:ascii="Times New Roman" w:hAnsi="Times New Roman"/>
        </w:rPr>
        <w:t xml:space="preserve"> </w:t>
      </w:r>
    </w:p>
    <w:p w:rsidR="004660E1" w:rsidRPr="004660E1" w:rsidRDefault="004660E1" w:rsidP="004660E1">
      <w:pPr>
        <w:ind w:firstLine="709"/>
        <w:rPr>
          <w:rFonts w:ascii="Times New Roman" w:hAnsi="Times New Roman"/>
        </w:rPr>
      </w:pPr>
    </w:p>
    <w:p w:rsidR="004660E1" w:rsidRPr="004660E1" w:rsidRDefault="004660E1" w:rsidP="004660E1">
      <w:pPr>
        <w:ind w:firstLine="709"/>
        <w:rPr>
          <w:rFonts w:ascii="Times New Roman" w:hAnsi="Times New Roman"/>
        </w:rPr>
      </w:pPr>
    </w:p>
    <w:p w:rsidR="004660E1" w:rsidRPr="004660E1" w:rsidRDefault="004660E1" w:rsidP="004660E1">
      <w:pPr>
        <w:ind w:firstLine="709"/>
        <w:rPr>
          <w:rFonts w:ascii="Times New Roman" w:hAnsi="Times New Roman"/>
        </w:rPr>
      </w:pPr>
    </w:p>
    <w:p w:rsidR="004660E1" w:rsidRPr="004660E1" w:rsidRDefault="004660E1" w:rsidP="004660E1">
      <w:pPr>
        <w:ind w:left="3969" w:firstLine="0"/>
        <w:jc w:val="left"/>
        <w:rPr>
          <w:rFonts w:ascii="Times New Roman" w:hAnsi="Times New Roman"/>
        </w:rPr>
      </w:pPr>
      <w:r w:rsidRPr="004660E1">
        <w:rPr>
          <w:rFonts w:ascii="Times New Roman" w:hAnsi="Times New Roman"/>
        </w:rPr>
        <w:br w:type="page"/>
      </w:r>
      <w:r w:rsidRPr="004660E1">
        <w:rPr>
          <w:rFonts w:ascii="Times New Roman" w:hAnsi="Times New Roman"/>
        </w:rPr>
        <w:lastRenderedPageBreak/>
        <w:t>Приложение № 5</w:t>
      </w:r>
    </w:p>
    <w:p w:rsidR="004660E1" w:rsidRPr="004660E1" w:rsidRDefault="004660E1" w:rsidP="004660E1">
      <w:pPr>
        <w:widowControl w:val="0"/>
        <w:autoSpaceDE w:val="0"/>
        <w:autoSpaceDN w:val="0"/>
        <w:ind w:left="3969" w:firstLine="0"/>
        <w:jc w:val="left"/>
        <w:rPr>
          <w:rFonts w:ascii="Times New Roman" w:hAnsi="Times New Roman"/>
        </w:rPr>
      </w:pPr>
      <w:r w:rsidRPr="004660E1">
        <w:rPr>
          <w:rFonts w:ascii="Times New Roman" w:hAnsi="Times New Roman"/>
        </w:rPr>
        <w:t>к Административному регламенту</w:t>
      </w:r>
    </w:p>
    <w:p w:rsidR="004660E1" w:rsidRPr="004660E1" w:rsidRDefault="004660E1" w:rsidP="004660E1">
      <w:pPr>
        <w:widowControl w:val="0"/>
        <w:autoSpaceDE w:val="0"/>
        <w:autoSpaceDN w:val="0"/>
        <w:ind w:firstLine="709"/>
        <w:rPr>
          <w:rFonts w:ascii="Times New Roman" w:hAnsi="Times New Roman"/>
        </w:rPr>
      </w:pPr>
    </w:p>
    <w:p w:rsidR="004660E1" w:rsidRPr="004660E1" w:rsidRDefault="004660E1" w:rsidP="004660E1">
      <w:pPr>
        <w:widowControl w:val="0"/>
        <w:autoSpaceDE w:val="0"/>
        <w:autoSpaceDN w:val="0"/>
        <w:ind w:left="3969" w:firstLine="0"/>
        <w:jc w:val="right"/>
        <w:rPr>
          <w:rFonts w:ascii="Times New Roman" w:hAnsi="Times New Roman"/>
        </w:rPr>
      </w:pPr>
      <w:r w:rsidRPr="004660E1">
        <w:rPr>
          <w:rFonts w:ascii="Times New Roman" w:hAnsi="Times New Roman"/>
        </w:rPr>
        <w:t>Форма</w:t>
      </w:r>
    </w:p>
    <w:p w:rsidR="004660E1" w:rsidRPr="004660E1" w:rsidRDefault="004660E1" w:rsidP="004660E1">
      <w:pPr>
        <w:widowControl w:val="0"/>
        <w:autoSpaceDE w:val="0"/>
        <w:autoSpaceDN w:val="0"/>
        <w:ind w:left="3969" w:firstLine="0"/>
        <w:jc w:val="right"/>
        <w:rPr>
          <w:rFonts w:ascii="Times New Roman" w:hAnsi="Times New Roman"/>
        </w:rPr>
      </w:pPr>
      <w:r w:rsidRPr="004660E1">
        <w:rPr>
          <w:rFonts w:ascii="Times New Roman" w:hAnsi="Times New Roman"/>
        </w:rPr>
        <w:t>Отдел по образованию, опеке и попечительству</w:t>
      </w:r>
    </w:p>
    <w:p w:rsidR="004660E1" w:rsidRPr="004660E1" w:rsidRDefault="004660E1" w:rsidP="004660E1">
      <w:pPr>
        <w:widowControl w:val="0"/>
        <w:autoSpaceDE w:val="0"/>
        <w:autoSpaceDN w:val="0"/>
        <w:ind w:left="3969" w:firstLine="0"/>
        <w:jc w:val="right"/>
        <w:rPr>
          <w:rFonts w:ascii="Times New Roman" w:hAnsi="Times New Roman"/>
        </w:rPr>
      </w:pPr>
      <w:r w:rsidRPr="004660E1">
        <w:rPr>
          <w:rFonts w:ascii="Times New Roman" w:hAnsi="Times New Roman"/>
        </w:rPr>
        <w:t>Комиссия по комплектованию ДОО</w:t>
      </w:r>
    </w:p>
    <w:p w:rsidR="004660E1" w:rsidRPr="004660E1" w:rsidRDefault="004660E1" w:rsidP="004660E1">
      <w:pPr>
        <w:widowControl w:val="0"/>
        <w:autoSpaceDE w:val="0"/>
        <w:autoSpaceDN w:val="0"/>
        <w:ind w:left="3969" w:firstLine="0"/>
        <w:jc w:val="right"/>
        <w:rPr>
          <w:rFonts w:ascii="Times New Roman" w:hAnsi="Times New Roman"/>
        </w:rPr>
      </w:pPr>
    </w:p>
    <w:p w:rsidR="004660E1" w:rsidRPr="004660E1" w:rsidRDefault="004660E1" w:rsidP="004660E1">
      <w:pPr>
        <w:widowControl w:val="0"/>
        <w:autoSpaceDE w:val="0"/>
        <w:autoSpaceDN w:val="0"/>
        <w:ind w:firstLine="709"/>
        <w:jc w:val="center"/>
        <w:rPr>
          <w:rFonts w:ascii="Times New Roman" w:hAnsi="Times New Roman"/>
        </w:rPr>
      </w:pPr>
      <w:r w:rsidRPr="004660E1">
        <w:rPr>
          <w:rFonts w:ascii="Times New Roman" w:hAnsi="Times New Roman"/>
        </w:rPr>
        <w:t>Справка (уведомление)</w:t>
      </w:r>
    </w:p>
    <w:p w:rsidR="004660E1" w:rsidRPr="004660E1" w:rsidRDefault="004660E1" w:rsidP="004660E1">
      <w:pPr>
        <w:widowControl w:val="0"/>
        <w:autoSpaceDE w:val="0"/>
        <w:autoSpaceDN w:val="0"/>
        <w:ind w:firstLine="709"/>
        <w:jc w:val="center"/>
        <w:rPr>
          <w:rFonts w:ascii="Times New Roman" w:hAnsi="Times New Roman"/>
        </w:rPr>
      </w:pPr>
      <w:r w:rsidRPr="004660E1">
        <w:rPr>
          <w:rFonts w:ascii="Times New Roman" w:hAnsi="Times New Roman"/>
        </w:rPr>
        <w:t>о регистрации ребенка в журнале учета детей, нуждающихся в определении</w:t>
      </w:r>
    </w:p>
    <w:p w:rsidR="004660E1" w:rsidRPr="004660E1" w:rsidRDefault="004660E1" w:rsidP="004660E1">
      <w:pPr>
        <w:widowControl w:val="0"/>
        <w:autoSpaceDE w:val="0"/>
        <w:autoSpaceDN w:val="0"/>
        <w:ind w:firstLine="709"/>
        <w:jc w:val="center"/>
        <w:rPr>
          <w:rFonts w:ascii="Times New Roman" w:hAnsi="Times New Roman"/>
        </w:rPr>
      </w:pPr>
      <w:r w:rsidRPr="004660E1">
        <w:rPr>
          <w:rFonts w:ascii="Times New Roman" w:hAnsi="Times New Roman"/>
        </w:rPr>
        <w:t xml:space="preserve">в ДОО </w:t>
      </w:r>
      <w:proofErr w:type="spellStart"/>
      <w:r w:rsidRPr="004660E1">
        <w:rPr>
          <w:rFonts w:ascii="Times New Roman" w:hAnsi="Times New Roman"/>
        </w:rPr>
        <w:t>Богучарского</w:t>
      </w:r>
      <w:proofErr w:type="spellEnd"/>
      <w:r w:rsidRPr="004660E1">
        <w:rPr>
          <w:rFonts w:ascii="Times New Roman" w:hAnsi="Times New Roman"/>
        </w:rPr>
        <w:t xml:space="preserve"> муниципального района</w:t>
      </w:r>
    </w:p>
    <w:p w:rsidR="004660E1" w:rsidRPr="004660E1" w:rsidRDefault="004660E1" w:rsidP="004660E1">
      <w:pPr>
        <w:widowControl w:val="0"/>
        <w:autoSpaceDE w:val="0"/>
        <w:autoSpaceDN w:val="0"/>
        <w:ind w:firstLine="709"/>
        <w:rPr>
          <w:rFonts w:ascii="Times New Roman" w:hAnsi="Times New Roman"/>
        </w:rPr>
      </w:pP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Настоящая справка выдана______________________________________________________</w:t>
      </w:r>
    </w:p>
    <w:p w:rsidR="004660E1" w:rsidRPr="004660E1" w:rsidRDefault="004660E1" w:rsidP="004660E1">
      <w:pPr>
        <w:widowControl w:val="0"/>
        <w:autoSpaceDE w:val="0"/>
        <w:autoSpaceDN w:val="0"/>
        <w:ind w:firstLine="709"/>
        <w:rPr>
          <w:rFonts w:ascii="Times New Roman" w:hAnsi="Times New Roman"/>
          <w:vertAlign w:val="superscript"/>
        </w:rPr>
      </w:pPr>
      <w:r w:rsidRPr="004660E1">
        <w:rPr>
          <w:rFonts w:ascii="Times New Roman" w:hAnsi="Times New Roman"/>
          <w:vertAlign w:val="superscript"/>
        </w:rPr>
        <w:t>(ФИО заявителя)</w:t>
      </w: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в том, что ____________________________________________________________________</w:t>
      </w:r>
    </w:p>
    <w:p w:rsidR="004660E1" w:rsidRPr="004660E1" w:rsidRDefault="004660E1" w:rsidP="004660E1">
      <w:pPr>
        <w:widowControl w:val="0"/>
        <w:autoSpaceDE w:val="0"/>
        <w:autoSpaceDN w:val="0"/>
        <w:ind w:firstLine="709"/>
        <w:rPr>
          <w:rFonts w:ascii="Times New Roman" w:hAnsi="Times New Roman"/>
          <w:vertAlign w:val="superscript"/>
        </w:rPr>
      </w:pPr>
      <w:r w:rsidRPr="004660E1">
        <w:rPr>
          <w:rFonts w:ascii="Times New Roman" w:hAnsi="Times New Roman"/>
          <w:vertAlign w:val="superscript"/>
        </w:rPr>
        <w:t>(ФИО ребенка)</w:t>
      </w: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внесе</w:t>
      </w:r>
      <w:proofErr w:type="gramStart"/>
      <w:r w:rsidRPr="004660E1">
        <w:rPr>
          <w:rFonts w:ascii="Times New Roman" w:hAnsi="Times New Roman"/>
        </w:rPr>
        <w:t>н(</w:t>
      </w:r>
      <w:proofErr w:type="gramEnd"/>
      <w:r w:rsidRPr="004660E1">
        <w:rPr>
          <w:rFonts w:ascii="Times New Roman" w:hAnsi="Times New Roman"/>
        </w:rPr>
        <w:t xml:space="preserve">а) в журнал учета детей, нуждающихся в устройстве в ДОО </w:t>
      </w: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______________________________________________ и систему электронной очередности</w:t>
      </w:r>
    </w:p>
    <w:p w:rsidR="004660E1" w:rsidRPr="004660E1" w:rsidRDefault="004660E1" w:rsidP="004660E1">
      <w:pPr>
        <w:widowControl w:val="0"/>
        <w:autoSpaceDE w:val="0"/>
        <w:autoSpaceDN w:val="0"/>
        <w:ind w:firstLine="709"/>
        <w:rPr>
          <w:rFonts w:ascii="Times New Roman" w:hAnsi="Times New Roman"/>
          <w:vertAlign w:val="superscript"/>
        </w:rPr>
      </w:pPr>
      <w:r w:rsidRPr="004660E1">
        <w:rPr>
          <w:rFonts w:ascii="Times New Roman" w:hAnsi="Times New Roman"/>
          <w:vertAlign w:val="superscript"/>
        </w:rPr>
        <w:t xml:space="preserve"> (Название ДОО)</w:t>
      </w: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_____________________________________________________________________________</w:t>
      </w:r>
    </w:p>
    <w:p w:rsidR="004660E1" w:rsidRPr="004660E1" w:rsidRDefault="004660E1" w:rsidP="004660E1">
      <w:pPr>
        <w:widowControl w:val="0"/>
        <w:autoSpaceDE w:val="0"/>
        <w:autoSpaceDN w:val="0"/>
        <w:ind w:firstLine="709"/>
        <w:rPr>
          <w:rFonts w:ascii="Times New Roman" w:hAnsi="Times New Roman"/>
          <w:vertAlign w:val="superscript"/>
        </w:rPr>
      </w:pPr>
      <w:r w:rsidRPr="004660E1">
        <w:rPr>
          <w:rFonts w:ascii="Times New Roman" w:hAnsi="Times New Roman"/>
          <w:vertAlign w:val="superscript"/>
        </w:rPr>
        <w:t xml:space="preserve">(на общих основаниях, на основании льготного устройства - </w:t>
      </w:r>
      <w:proofErr w:type="gramStart"/>
      <w:r w:rsidRPr="004660E1">
        <w:rPr>
          <w:rFonts w:ascii="Times New Roman" w:hAnsi="Times New Roman"/>
          <w:vertAlign w:val="superscript"/>
        </w:rPr>
        <w:t>нужное</w:t>
      </w:r>
      <w:proofErr w:type="gramEnd"/>
      <w:r w:rsidRPr="004660E1">
        <w:rPr>
          <w:rFonts w:ascii="Times New Roman" w:hAnsi="Times New Roman"/>
          <w:vertAlign w:val="superscript"/>
        </w:rPr>
        <w:t xml:space="preserve"> вписать)</w:t>
      </w: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 xml:space="preserve">Дата регистрации ребенка и регистрационный номер в </w:t>
      </w:r>
      <w:proofErr w:type="gramStart"/>
      <w:r w:rsidRPr="004660E1">
        <w:rPr>
          <w:rFonts w:ascii="Times New Roman" w:hAnsi="Times New Roman"/>
        </w:rPr>
        <w:t>соответствующем</w:t>
      </w:r>
      <w:proofErr w:type="gramEnd"/>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 xml:space="preserve">Журнале № ______ от ___________ и электронной очередности № _______ </w:t>
      </w:r>
      <w:proofErr w:type="gramStart"/>
      <w:r w:rsidRPr="004660E1">
        <w:rPr>
          <w:rFonts w:ascii="Times New Roman" w:hAnsi="Times New Roman"/>
        </w:rPr>
        <w:t>от</w:t>
      </w:r>
      <w:proofErr w:type="gramEnd"/>
      <w:r w:rsidRPr="004660E1">
        <w:rPr>
          <w:rFonts w:ascii="Times New Roman" w:hAnsi="Times New Roman"/>
        </w:rPr>
        <w:t xml:space="preserve"> __________</w:t>
      </w:r>
    </w:p>
    <w:p w:rsidR="004660E1" w:rsidRPr="004660E1" w:rsidRDefault="004660E1" w:rsidP="004660E1">
      <w:pPr>
        <w:widowControl w:val="0"/>
        <w:autoSpaceDE w:val="0"/>
        <w:autoSpaceDN w:val="0"/>
        <w:ind w:firstLine="709"/>
        <w:rPr>
          <w:rFonts w:ascii="Times New Roman" w:hAnsi="Times New Roman"/>
        </w:rPr>
      </w:pP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Желаемая дата для начала посещения ребенком ДОО, указанная заявителем: ___________</w:t>
      </w: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Контактный телефон Комиссии:_________________________________________________</w:t>
      </w: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адрес сайта электронной очереди ________________________________________________</w:t>
      </w: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Дата _________________</w:t>
      </w: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Секретарь Комиссии _____________ __________________________________________</w:t>
      </w: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 xml:space="preserve"> </w:t>
      </w:r>
      <w:r w:rsidRPr="004660E1">
        <w:rPr>
          <w:rFonts w:ascii="Times New Roman" w:hAnsi="Times New Roman"/>
          <w:vertAlign w:val="superscript"/>
        </w:rPr>
        <w:t xml:space="preserve">(подпись) (Ф.И.О.) </w:t>
      </w:r>
    </w:p>
    <w:p w:rsidR="004660E1" w:rsidRPr="004660E1" w:rsidRDefault="004660E1" w:rsidP="004660E1">
      <w:pPr>
        <w:ind w:left="3969" w:firstLine="0"/>
        <w:jc w:val="left"/>
        <w:rPr>
          <w:rFonts w:ascii="Times New Roman" w:hAnsi="Times New Roman"/>
        </w:rPr>
      </w:pPr>
      <w:r w:rsidRPr="004660E1">
        <w:rPr>
          <w:rFonts w:ascii="Times New Roman" w:hAnsi="Times New Roman"/>
        </w:rPr>
        <w:br w:type="page"/>
      </w:r>
      <w:r w:rsidRPr="004660E1">
        <w:rPr>
          <w:rFonts w:ascii="Times New Roman" w:hAnsi="Times New Roman"/>
        </w:rPr>
        <w:lastRenderedPageBreak/>
        <w:t>Приложение № 6</w:t>
      </w:r>
    </w:p>
    <w:p w:rsidR="004660E1" w:rsidRPr="004660E1" w:rsidRDefault="004660E1" w:rsidP="004660E1">
      <w:pPr>
        <w:widowControl w:val="0"/>
        <w:autoSpaceDE w:val="0"/>
        <w:autoSpaceDN w:val="0"/>
        <w:ind w:left="3969" w:firstLine="0"/>
        <w:jc w:val="left"/>
        <w:rPr>
          <w:rFonts w:ascii="Times New Roman" w:hAnsi="Times New Roman"/>
        </w:rPr>
      </w:pPr>
      <w:r w:rsidRPr="004660E1">
        <w:rPr>
          <w:rFonts w:ascii="Times New Roman" w:hAnsi="Times New Roman"/>
        </w:rPr>
        <w:t>к Административному регламенту</w:t>
      </w:r>
    </w:p>
    <w:p w:rsidR="004660E1" w:rsidRPr="004660E1" w:rsidRDefault="004660E1" w:rsidP="004660E1">
      <w:pPr>
        <w:widowControl w:val="0"/>
        <w:autoSpaceDE w:val="0"/>
        <w:autoSpaceDN w:val="0"/>
        <w:ind w:firstLine="709"/>
        <w:rPr>
          <w:rFonts w:ascii="Times New Roman" w:hAnsi="Times New Roman"/>
        </w:rPr>
      </w:pPr>
    </w:p>
    <w:p w:rsidR="004660E1" w:rsidRPr="004660E1" w:rsidRDefault="004660E1" w:rsidP="004660E1">
      <w:pPr>
        <w:widowControl w:val="0"/>
        <w:autoSpaceDE w:val="0"/>
        <w:autoSpaceDN w:val="0"/>
        <w:ind w:firstLine="709"/>
        <w:jc w:val="center"/>
        <w:rPr>
          <w:rFonts w:ascii="Times New Roman" w:hAnsi="Times New Roman"/>
        </w:rPr>
      </w:pPr>
      <w:r w:rsidRPr="004660E1">
        <w:rPr>
          <w:rFonts w:ascii="Times New Roman" w:hAnsi="Times New Roman"/>
        </w:rPr>
        <w:t>Форма</w:t>
      </w:r>
    </w:p>
    <w:p w:rsidR="004660E1" w:rsidRPr="004660E1" w:rsidRDefault="004660E1" w:rsidP="004660E1">
      <w:pPr>
        <w:widowControl w:val="0"/>
        <w:autoSpaceDE w:val="0"/>
        <w:autoSpaceDN w:val="0"/>
        <w:ind w:firstLine="709"/>
        <w:jc w:val="right"/>
        <w:rPr>
          <w:rFonts w:ascii="Times New Roman" w:hAnsi="Times New Roman"/>
        </w:rPr>
      </w:pPr>
    </w:p>
    <w:p w:rsidR="004660E1" w:rsidRPr="004660E1" w:rsidRDefault="004660E1" w:rsidP="004660E1">
      <w:pPr>
        <w:widowControl w:val="0"/>
        <w:autoSpaceDE w:val="0"/>
        <w:autoSpaceDN w:val="0"/>
        <w:ind w:firstLine="709"/>
        <w:jc w:val="right"/>
        <w:rPr>
          <w:rFonts w:ascii="Times New Roman" w:hAnsi="Times New Roman"/>
        </w:rPr>
      </w:pPr>
      <w:r w:rsidRPr="004660E1">
        <w:rPr>
          <w:rFonts w:ascii="Times New Roman" w:hAnsi="Times New Roman"/>
        </w:rPr>
        <w:t>Отдел по образованию, опеке и попечительству</w:t>
      </w:r>
    </w:p>
    <w:p w:rsidR="004660E1" w:rsidRPr="004660E1" w:rsidRDefault="004660E1" w:rsidP="004660E1">
      <w:pPr>
        <w:widowControl w:val="0"/>
        <w:autoSpaceDE w:val="0"/>
        <w:autoSpaceDN w:val="0"/>
        <w:ind w:firstLine="709"/>
        <w:jc w:val="right"/>
        <w:rPr>
          <w:rFonts w:ascii="Times New Roman" w:hAnsi="Times New Roman"/>
        </w:rPr>
      </w:pPr>
      <w:r w:rsidRPr="004660E1">
        <w:rPr>
          <w:rFonts w:ascii="Times New Roman" w:hAnsi="Times New Roman"/>
        </w:rPr>
        <w:t>Комиссия по комплектованию ДОО</w:t>
      </w:r>
    </w:p>
    <w:p w:rsidR="004660E1" w:rsidRPr="004660E1" w:rsidRDefault="004660E1" w:rsidP="004660E1">
      <w:pPr>
        <w:widowControl w:val="0"/>
        <w:autoSpaceDE w:val="0"/>
        <w:autoSpaceDN w:val="0"/>
        <w:ind w:firstLine="709"/>
        <w:jc w:val="right"/>
        <w:rPr>
          <w:rFonts w:ascii="Times New Roman" w:hAnsi="Times New Roman"/>
        </w:rPr>
      </w:pPr>
    </w:p>
    <w:p w:rsidR="004660E1" w:rsidRPr="004660E1" w:rsidRDefault="004660E1" w:rsidP="004660E1">
      <w:pPr>
        <w:widowControl w:val="0"/>
        <w:autoSpaceDE w:val="0"/>
        <w:autoSpaceDN w:val="0"/>
        <w:ind w:firstLine="709"/>
        <w:jc w:val="center"/>
        <w:rPr>
          <w:rFonts w:ascii="Times New Roman" w:hAnsi="Times New Roman"/>
        </w:rPr>
      </w:pPr>
      <w:r w:rsidRPr="004660E1">
        <w:rPr>
          <w:rFonts w:ascii="Times New Roman" w:hAnsi="Times New Roman"/>
        </w:rPr>
        <w:t xml:space="preserve">Уведомление № ________ </w:t>
      </w:r>
      <w:proofErr w:type="gramStart"/>
      <w:r w:rsidRPr="004660E1">
        <w:rPr>
          <w:rFonts w:ascii="Times New Roman" w:hAnsi="Times New Roman"/>
        </w:rPr>
        <w:t>от</w:t>
      </w:r>
      <w:proofErr w:type="gramEnd"/>
      <w:r w:rsidRPr="004660E1">
        <w:rPr>
          <w:rFonts w:ascii="Times New Roman" w:hAnsi="Times New Roman"/>
        </w:rPr>
        <w:t xml:space="preserve"> ____________</w:t>
      </w:r>
    </w:p>
    <w:p w:rsidR="004660E1" w:rsidRPr="004660E1" w:rsidRDefault="004660E1" w:rsidP="004660E1">
      <w:pPr>
        <w:widowControl w:val="0"/>
        <w:autoSpaceDE w:val="0"/>
        <w:autoSpaceDN w:val="0"/>
        <w:ind w:firstLine="709"/>
        <w:jc w:val="center"/>
        <w:rPr>
          <w:rFonts w:ascii="Times New Roman" w:hAnsi="Times New Roman"/>
        </w:rPr>
      </w:pPr>
      <w:r w:rsidRPr="004660E1">
        <w:rPr>
          <w:rFonts w:ascii="Times New Roman" w:hAnsi="Times New Roman"/>
        </w:rPr>
        <w:t>об отказе в постановке на учет детей,</w:t>
      </w:r>
    </w:p>
    <w:p w:rsidR="004660E1" w:rsidRPr="004660E1" w:rsidRDefault="004660E1" w:rsidP="004660E1">
      <w:pPr>
        <w:widowControl w:val="0"/>
        <w:autoSpaceDE w:val="0"/>
        <w:autoSpaceDN w:val="0"/>
        <w:ind w:firstLine="709"/>
        <w:jc w:val="center"/>
        <w:rPr>
          <w:rFonts w:ascii="Times New Roman" w:hAnsi="Times New Roman"/>
        </w:rPr>
      </w:pPr>
      <w:proofErr w:type="gramStart"/>
      <w:r w:rsidRPr="004660E1">
        <w:rPr>
          <w:rFonts w:ascii="Times New Roman" w:hAnsi="Times New Roman"/>
        </w:rPr>
        <w:t>нуждающихся</w:t>
      </w:r>
      <w:proofErr w:type="gramEnd"/>
      <w:r w:rsidRPr="004660E1">
        <w:rPr>
          <w:rFonts w:ascii="Times New Roman" w:hAnsi="Times New Roman"/>
        </w:rPr>
        <w:t xml:space="preserve"> в определении в ДОО</w:t>
      </w:r>
    </w:p>
    <w:p w:rsidR="004660E1" w:rsidRPr="004660E1" w:rsidRDefault="004660E1" w:rsidP="004660E1">
      <w:pPr>
        <w:widowControl w:val="0"/>
        <w:autoSpaceDE w:val="0"/>
        <w:autoSpaceDN w:val="0"/>
        <w:ind w:firstLine="709"/>
        <w:rPr>
          <w:rFonts w:ascii="Times New Roman" w:hAnsi="Times New Roman"/>
        </w:rPr>
      </w:pP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 xml:space="preserve"> ______________________________</w:t>
      </w:r>
    </w:p>
    <w:p w:rsidR="004660E1" w:rsidRPr="004660E1" w:rsidRDefault="004660E1" w:rsidP="004660E1">
      <w:pPr>
        <w:widowControl w:val="0"/>
        <w:autoSpaceDE w:val="0"/>
        <w:autoSpaceDN w:val="0"/>
        <w:ind w:firstLine="709"/>
        <w:rPr>
          <w:rFonts w:ascii="Times New Roman" w:hAnsi="Times New Roman"/>
          <w:vertAlign w:val="superscript"/>
        </w:rPr>
      </w:pPr>
      <w:r w:rsidRPr="004660E1">
        <w:rPr>
          <w:rFonts w:ascii="Times New Roman" w:hAnsi="Times New Roman"/>
          <w:vertAlign w:val="superscript"/>
        </w:rPr>
        <w:t xml:space="preserve"> (ФИО заявителя)</w:t>
      </w:r>
    </w:p>
    <w:p w:rsidR="004660E1" w:rsidRPr="004660E1" w:rsidRDefault="004660E1" w:rsidP="004660E1">
      <w:pPr>
        <w:widowControl w:val="0"/>
        <w:autoSpaceDE w:val="0"/>
        <w:autoSpaceDN w:val="0"/>
        <w:ind w:firstLine="709"/>
        <w:rPr>
          <w:rFonts w:ascii="Times New Roman" w:hAnsi="Times New Roman"/>
        </w:rPr>
      </w:pP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 xml:space="preserve"> Настоящим уведомляем, что ребенок __________________________________________</w:t>
      </w:r>
    </w:p>
    <w:p w:rsidR="004660E1" w:rsidRPr="004660E1" w:rsidRDefault="004660E1" w:rsidP="004660E1">
      <w:pPr>
        <w:widowControl w:val="0"/>
        <w:autoSpaceDE w:val="0"/>
        <w:autoSpaceDN w:val="0"/>
        <w:ind w:firstLine="709"/>
        <w:rPr>
          <w:rFonts w:ascii="Times New Roman" w:hAnsi="Times New Roman"/>
          <w:vertAlign w:val="superscript"/>
        </w:rPr>
      </w:pPr>
      <w:r w:rsidRPr="004660E1">
        <w:rPr>
          <w:rFonts w:ascii="Times New Roman" w:hAnsi="Times New Roman"/>
          <w:vertAlign w:val="superscript"/>
        </w:rPr>
        <w:t xml:space="preserve"> (Ф.И.О. ребенка) </w:t>
      </w:r>
    </w:p>
    <w:p w:rsidR="004660E1" w:rsidRPr="004660E1" w:rsidRDefault="004660E1" w:rsidP="004660E1">
      <w:pPr>
        <w:widowControl w:val="0"/>
        <w:autoSpaceDE w:val="0"/>
        <w:autoSpaceDN w:val="0"/>
        <w:ind w:firstLine="709"/>
        <w:rPr>
          <w:rFonts w:ascii="Times New Roman" w:hAnsi="Times New Roman"/>
        </w:rPr>
      </w:pPr>
      <w:proofErr w:type="gramStart"/>
      <w:r w:rsidRPr="004660E1">
        <w:rPr>
          <w:rFonts w:ascii="Times New Roman" w:hAnsi="Times New Roman"/>
        </w:rPr>
        <w:t>не может быть поставлен на учет детей, нуждающихся в определении в ДОО</w:t>
      </w:r>
      <w:proofErr w:type="gramEnd"/>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___________________________________________________________________________</w:t>
      </w:r>
    </w:p>
    <w:p w:rsidR="004660E1" w:rsidRPr="004660E1" w:rsidRDefault="004660E1" w:rsidP="004660E1">
      <w:pPr>
        <w:widowControl w:val="0"/>
        <w:autoSpaceDE w:val="0"/>
        <w:autoSpaceDN w:val="0"/>
        <w:ind w:firstLine="709"/>
        <w:rPr>
          <w:rFonts w:ascii="Times New Roman" w:hAnsi="Times New Roman"/>
          <w:vertAlign w:val="superscript"/>
        </w:rPr>
      </w:pPr>
      <w:r w:rsidRPr="004660E1">
        <w:rPr>
          <w:rFonts w:ascii="Times New Roman" w:hAnsi="Times New Roman"/>
          <w:vertAlign w:val="superscript"/>
        </w:rPr>
        <w:t xml:space="preserve">наименование образовательного учреждения, реализующего </w:t>
      </w:r>
      <w:proofErr w:type="gramStart"/>
      <w:r w:rsidRPr="004660E1">
        <w:rPr>
          <w:rFonts w:ascii="Times New Roman" w:hAnsi="Times New Roman"/>
          <w:vertAlign w:val="superscript"/>
        </w:rPr>
        <w:t>основную</w:t>
      </w:r>
      <w:proofErr w:type="gramEnd"/>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___________________________________________________________________________</w:t>
      </w:r>
    </w:p>
    <w:p w:rsidR="004660E1" w:rsidRPr="004660E1" w:rsidRDefault="004660E1" w:rsidP="004660E1">
      <w:pPr>
        <w:widowControl w:val="0"/>
        <w:autoSpaceDE w:val="0"/>
        <w:autoSpaceDN w:val="0"/>
        <w:ind w:firstLine="709"/>
        <w:rPr>
          <w:rFonts w:ascii="Times New Roman" w:hAnsi="Times New Roman"/>
          <w:vertAlign w:val="superscript"/>
        </w:rPr>
      </w:pPr>
      <w:r w:rsidRPr="004660E1">
        <w:rPr>
          <w:rFonts w:ascii="Times New Roman" w:hAnsi="Times New Roman"/>
          <w:vertAlign w:val="superscript"/>
        </w:rPr>
        <w:t>общеобразовательную программу дошкольного образования</w:t>
      </w: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по причине ________________________________________________________________</w:t>
      </w:r>
    </w:p>
    <w:p w:rsidR="004660E1" w:rsidRPr="004660E1" w:rsidRDefault="004660E1" w:rsidP="004660E1">
      <w:pPr>
        <w:widowControl w:val="0"/>
        <w:autoSpaceDE w:val="0"/>
        <w:autoSpaceDN w:val="0"/>
        <w:ind w:firstLine="709"/>
        <w:rPr>
          <w:rFonts w:ascii="Times New Roman" w:hAnsi="Times New Roman"/>
          <w:vertAlign w:val="superscript"/>
        </w:rPr>
      </w:pPr>
      <w:r w:rsidRPr="004660E1">
        <w:rPr>
          <w:rFonts w:ascii="Times New Roman" w:hAnsi="Times New Roman"/>
          <w:vertAlign w:val="superscript"/>
        </w:rPr>
        <w:t>указать причину</w:t>
      </w:r>
    </w:p>
    <w:p w:rsidR="004660E1" w:rsidRPr="004660E1" w:rsidRDefault="004660E1" w:rsidP="004660E1">
      <w:pPr>
        <w:widowControl w:val="0"/>
        <w:autoSpaceDE w:val="0"/>
        <w:autoSpaceDN w:val="0"/>
        <w:ind w:firstLine="709"/>
        <w:rPr>
          <w:rFonts w:ascii="Times New Roman" w:hAnsi="Times New Roman"/>
        </w:rPr>
      </w:pPr>
    </w:p>
    <w:p w:rsidR="004660E1" w:rsidRPr="004660E1" w:rsidRDefault="004660E1" w:rsidP="004660E1">
      <w:pPr>
        <w:ind w:left="3969" w:firstLine="0"/>
        <w:jc w:val="left"/>
        <w:rPr>
          <w:rFonts w:ascii="Times New Roman" w:hAnsi="Times New Roman"/>
        </w:rPr>
      </w:pPr>
      <w:r w:rsidRPr="004660E1">
        <w:rPr>
          <w:rFonts w:ascii="Times New Roman" w:hAnsi="Times New Roman"/>
        </w:rPr>
        <w:br w:type="page"/>
      </w:r>
      <w:r w:rsidRPr="004660E1">
        <w:rPr>
          <w:rFonts w:ascii="Times New Roman" w:hAnsi="Times New Roman"/>
        </w:rPr>
        <w:lastRenderedPageBreak/>
        <w:t>Приложение № 7</w:t>
      </w:r>
    </w:p>
    <w:p w:rsidR="004660E1" w:rsidRPr="004660E1" w:rsidRDefault="004660E1" w:rsidP="004660E1">
      <w:pPr>
        <w:widowControl w:val="0"/>
        <w:autoSpaceDE w:val="0"/>
        <w:autoSpaceDN w:val="0"/>
        <w:ind w:left="3969" w:firstLine="0"/>
        <w:jc w:val="left"/>
        <w:rPr>
          <w:rFonts w:ascii="Times New Roman" w:hAnsi="Times New Roman"/>
        </w:rPr>
      </w:pPr>
      <w:r w:rsidRPr="004660E1">
        <w:rPr>
          <w:rFonts w:ascii="Times New Roman" w:hAnsi="Times New Roman"/>
        </w:rPr>
        <w:t>к Административному регламенту</w:t>
      </w:r>
    </w:p>
    <w:p w:rsidR="004660E1" w:rsidRPr="004660E1" w:rsidRDefault="004660E1" w:rsidP="004660E1">
      <w:pPr>
        <w:widowControl w:val="0"/>
        <w:autoSpaceDE w:val="0"/>
        <w:autoSpaceDN w:val="0"/>
        <w:ind w:firstLine="709"/>
        <w:rPr>
          <w:rFonts w:ascii="Times New Roman" w:hAnsi="Times New Roman"/>
        </w:rPr>
      </w:pPr>
    </w:p>
    <w:p w:rsidR="004660E1" w:rsidRPr="004660E1" w:rsidRDefault="004660E1" w:rsidP="004660E1">
      <w:pPr>
        <w:widowControl w:val="0"/>
        <w:autoSpaceDE w:val="0"/>
        <w:autoSpaceDN w:val="0"/>
        <w:ind w:firstLine="709"/>
        <w:jc w:val="center"/>
        <w:rPr>
          <w:rFonts w:ascii="Times New Roman" w:hAnsi="Times New Roman"/>
        </w:rPr>
      </w:pPr>
      <w:r w:rsidRPr="004660E1">
        <w:rPr>
          <w:rFonts w:ascii="Times New Roman" w:hAnsi="Times New Roman"/>
        </w:rPr>
        <w:t>Форма</w:t>
      </w:r>
    </w:p>
    <w:p w:rsidR="004660E1" w:rsidRPr="004660E1" w:rsidRDefault="004660E1" w:rsidP="004660E1">
      <w:pPr>
        <w:widowControl w:val="0"/>
        <w:autoSpaceDE w:val="0"/>
        <w:autoSpaceDN w:val="0"/>
        <w:ind w:firstLine="709"/>
        <w:rPr>
          <w:rFonts w:ascii="Times New Roman" w:hAnsi="Times New Roman"/>
        </w:rPr>
      </w:pPr>
    </w:p>
    <w:p w:rsidR="004660E1" w:rsidRPr="004660E1" w:rsidRDefault="004660E1" w:rsidP="004660E1">
      <w:pPr>
        <w:widowControl w:val="0"/>
        <w:autoSpaceDE w:val="0"/>
        <w:autoSpaceDN w:val="0"/>
        <w:ind w:firstLine="709"/>
        <w:jc w:val="right"/>
        <w:rPr>
          <w:rFonts w:ascii="Times New Roman" w:hAnsi="Times New Roman"/>
        </w:rPr>
      </w:pPr>
      <w:r w:rsidRPr="004660E1">
        <w:rPr>
          <w:rFonts w:ascii="Times New Roman" w:hAnsi="Times New Roman"/>
        </w:rPr>
        <w:t>Отдел по образованию, опеке и попечительству</w:t>
      </w:r>
    </w:p>
    <w:p w:rsidR="004660E1" w:rsidRPr="004660E1" w:rsidRDefault="004660E1" w:rsidP="004660E1">
      <w:pPr>
        <w:widowControl w:val="0"/>
        <w:autoSpaceDE w:val="0"/>
        <w:autoSpaceDN w:val="0"/>
        <w:ind w:firstLine="709"/>
        <w:jc w:val="right"/>
        <w:rPr>
          <w:rFonts w:ascii="Times New Roman" w:hAnsi="Times New Roman"/>
        </w:rPr>
      </w:pPr>
      <w:r w:rsidRPr="004660E1">
        <w:rPr>
          <w:rFonts w:ascii="Times New Roman" w:hAnsi="Times New Roman"/>
        </w:rPr>
        <w:t>Комиссия по комплектованию ДОО</w:t>
      </w:r>
    </w:p>
    <w:p w:rsidR="004660E1" w:rsidRPr="004660E1" w:rsidRDefault="004660E1" w:rsidP="004660E1">
      <w:pPr>
        <w:widowControl w:val="0"/>
        <w:autoSpaceDE w:val="0"/>
        <w:autoSpaceDN w:val="0"/>
        <w:ind w:firstLine="709"/>
        <w:rPr>
          <w:rFonts w:ascii="Times New Roman" w:hAnsi="Times New Roman"/>
        </w:rPr>
      </w:pPr>
    </w:p>
    <w:p w:rsidR="004660E1" w:rsidRPr="004660E1" w:rsidRDefault="004660E1" w:rsidP="004660E1">
      <w:pPr>
        <w:widowControl w:val="0"/>
        <w:autoSpaceDE w:val="0"/>
        <w:autoSpaceDN w:val="0"/>
        <w:ind w:firstLine="709"/>
        <w:jc w:val="center"/>
        <w:rPr>
          <w:rFonts w:ascii="Times New Roman" w:hAnsi="Times New Roman"/>
        </w:rPr>
      </w:pPr>
      <w:r w:rsidRPr="004660E1">
        <w:rPr>
          <w:rFonts w:ascii="Times New Roman" w:hAnsi="Times New Roman"/>
        </w:rPr>
        <w:t xml:space="preserve">Уведомление № ________ </w:t>
      </w:r>
      <w:proofErr w:type="gramStart"/>
      <w:r w:rsidRPr="004660E1">
        <w:rPr>
          <w:rFonts w:ascii="Times New Roman" w:hAnsi="Times New Roman"/>
        </w:rPr>
        <w:t>от</w:t>
      </w:r>
      <w:proofErr w:type="gramEnd"/>
      <w:r w:rsidRPr="004660E1">
        <w:rPr>
          <w:rFonts w:ascii="Times New Roman" w:hAnsi="Times New Roman"/>
        </w:rPr>
        <w:t xml:space="preserve"> __________</w:t>
      </w:r>
    </w:p>
    <w:p w:rsidR="004660E1" w:rsidRPr="004660E1" w:rsidRDefault="004660E1" w:rsidP="004660E1">
      <w:pPr>
        <w:widowControl w:val="0"/>
        <w:autoSpaceDE w:val="0"/>
        <w:autoSpaceDN w:val="0"/>
        <w:ind w:firstLine="709"/>
        <w:jc w:val="center"/>
        <w:rPr>
          <w:rFonts w:ascii="Times New Roman" w:hAnsi="Times New Roman"/>
        </w:rPr>
      </w:pPr>
      <w:r w:rsidRPr="004660E1">
        <w:rPr>
          <w:rFonts w:ascii="Times New Roman" w:hAnsi="Times New Roman"/>
        </w:rPr>
        <w:t>о передаче путевки-направления ребенка в ДОО</w:t>
      </w:r>
    </w:p>
    <w:p w:rsidR="004660E1" w:rsidRPr="004660E1" w:rsidRDefault="004660E1" w:rsidP="004660E1">
      <w:pPr>
        <w:widowControl w:val="0"/>
        <w:autoSpaceDE w:val="0"/>
        <w:autoSpaceDN w:val="0"/>
        <w:ind w:firstLine="709"/>
        <w:rPr>
          <w:rFonts w:ascii="Times New Roman" w:hAnsi="Times New Roman"/>
        </w:rPr>
      </w:pP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________________________</w:t>
      </w:r>
    </w:p>
    <w:p w:rsidR="004660E1" w:rsidRPr="004660E1" w:rsidRDefault="004660E1" w:rsidP="004660E1">
      <w:pPr>
        <w:widowControl w:val="0"/>
        <w:autoSpaceDE w:val="0"/>
        <w:autoSpaceDN w:val="0"/>
        <w:ind w:firstLine="709"/>
        <w:rPr>
          <w:rFonts w:ascii="Times New Roman" w:hAnsi="Times New Roman"/>
          <w:vertAlign w:val="superscript"/>
        </w:rPr>
      </w:pPr>
      <w:r w:rsidRPr="004660E1">
        <w:rPr>
          <w:rFonts w:ascii="Times New Roman" w:hAnsi="Times New Roman"/>
        </w:rPr>
        <w:t xml:space="preserve"> </w:t>
      </w:r>
      <w:r w:rsidRPr="004660E1">
        <w:rPr>
          <w:rFonts w:ascii="Times New Roman" w:hAnsi="Times New Roman"/>
          <w:vertAlign w:val="superscript"/>
        </w:rPr>
        <w:t>(ФИО заявителя)</w:t>
      </w: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 xml:space="preserve"> Настоящим уведомляем, что в соответствии с очередностью</w:t>
      </w: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 xml:space="preserve">(N очереди _________) решением комиссии (протокол N ______ </w:t>
      </w:r>
      <w:proofErr w:type="gramStart"/>
      <w:r w:rsidRPr="004660E1">
        <w:rPr>
          <w:rFonts w:ascii="Times New Roman" w:hAnsi="Times New Roman"/>
        </w:rPr>
        <w:t>от</w:t>
      </w:r>
      <w:proofErr w:type="gramEnd"/>
      <w:r w:rsidRPr="004660E1">
        <w:rPr>
          <w:rFonts w:ascii="Times New Roman" w:hAnsi="Times New Roman"/>
        </w:rPr>
        <w:t xml:space="preserve"> ___________________)</w:t>
      </w: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 xml:space="preserve">путевка-направление ребенка ___________________________________________________ </w:t>
      </w:r>
    </w:p>
    <w:p w:rsidR="004660E1" w:rsidRPr="004660E1" w:rsidRDefault="004660E1" w:rsidP="004660E1">
      <w:pPr>
        <w:widowControl w:val="0"/>
        <w:autoSpaceDE w:val="0"/>
        <w:autoSpaceDN w:val="0"/>
        <w:ind w:firstLine="709"/>
        <w:rPr>
          <w:rFonts w:ascii="Times New Roman" w:hAnsi="Times New Roman"/>
          <w:vertAlign w:val="superscript"/>
        </w:rPr>
      </w:pPr>
      <w:r w:rsidRPr="004660E1">
        <w:rPr>
          <w:rFonts w:ascii="Times New Roman" w:hAnsi="Times New Roman"/>
          <w:vertAlign w:val="superscript"/>
        </w:rPr>
        <w:t xml:space="preserve"> (Ф.И.О. ребенка)</w:t>
      </w:r>
    </w:p>
    <w:p w:rsidR="004660E1" w:rsidRPr="004660E1" w:rsidRDefault="004660E1" w:rsidP="004660E1">
      <w:pPr>
        <w:widowControl w:val="0"/>
        <w:autoSpaceDE w:val="0"/>
        <w:autoSpaceDN w:val="0"/>
        <w:ind w:firstLine="709"/>
        <w:rPr>
          <w:rFonts w:ascii="Times New Roman" w:hAnsi="Times New Roman"/>
        </w:rPr>
      </w:pPr>
      <w:proofErr w:type="gramStart"/>
      <w:r w:rsidRPr="004660E1">
        <w:rPr>
          <w:rFonts w:ascii="Times New Roman" w:hAnsi="Times New Roman"/>
        </w:rPr>
        <w:t>передана</w:t>
      </w:r>
      <w:proofErr w:type="gramEnd"/>
      <w:r w:rsidRPr="004660E1">
        <w:rPr>
          <w:rFonts w:ascii="Times New Roman" w:hAnsi="Times New Roman"/>
        </w:rPr>
        <w:t xml:space="preserve"> в порядке межведомственного взаимодействия в ДОО</w:t>
      </w: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___________________________________________________________________________</w:t>
      </w:r>
    </w:p>
    <w:p w:rsidR="004660E1" w:rsidRPr="004660E1" w:rsidRDefault="004660E1" w:rsidP="004660E1">
      <w:pPr>
        <w:widowControl w:val="0"/>
        <w:autoSpaceDE w:val="0"/>
        <w:autoSpaceDN w:val="0"/>
        <w:ind w:firstLine="709"/>
        <w:rPr>
          <w:rFonts w:ascii="Times New Roman" w:hAnsi="Times New Roman"/>
          <w:vertAlign w:val="superscript"/>
        </w:rPr>
      </w:pPr>
      <w:r w:rsidRPr="004660E1">
        <w:rPr>
          <w:rFonts w:ascii="Times New Roman" w:hAnsi="Times New Roman"/>
          <w:vertAlign w:val="superscript"/>
        </w:rPr>
        <w:t xml:space="preserve">наименование образовательного учреждения, реализующего </w:t>
      </w:r>
      <w:proofErr w:type="gramStart"/>
      <w:r w:rsidRPr="004660E1">
        <w:rPr>
          <w:rFonts w:ascii="Times New Roman" w:hAnsi="Times New Roman"/>
          <w:vertAlign w:val="superscript"/>
        </w:rPr>
        <w:t>основную</w:t>
      </w:r>
      <w:proofErr w:type="gramEnd"/>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___________________________________________________________________________</w:t>
      </w:r>
    </w:p>
    <w:p w:rsidR="004660E1" w:rsidRPr="004660E1" w:rsidRDefault="004660E1" w:rsidP="004660E1">
      <w:pPr>
        <w:widowControl w:val="0"/>
        <w:autoSpaceDE w:val="0"/>
        <w:autoSpaceDN w:val="0"/>
        <w:ind w:firstLine="709"/>
        <w:rPr>
          <w:rFonts w:ascii="Times New Roman" w:hAnsi="Times New Roman"/>
          <w:vertAlign w:val="superscript"/>
        </w:rPr>
      </w:pPr>
      <w:r w:rsidRPr="004660E1">
        <w:rPr>
          <w:rFonts w:ascii="Times New Roman" w:hAnsi="Times New Roman"/>
          <w:vertAlign w:val="superscript"/>
        </w:rPr>
        <w:t>общеобразовательную программу дошкольного образования,</w:t>
      </w: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Дата передачи путевки-направления: _________________________</w:t>
      </w:r>
    </w:p>
    <w:p w:rsidR="004660E1" w:rsidRPr="004660E1" w:rsidRDefault="004660E1" w:rsidP="004660E1">
      <w:pPr>
        <w:widowControl w:val="0"/>
        <w:autoSpaceDE w:val="0"/>
        <w:autoSpaceDN w:val="0"/>
        <w:ind w:firstLine="709"/>
        <w:rPr>
          <w:rFonts w:ascii="Times New Roman" w:hAnsi="Times New Roman"/>
        </w:rPr>
      </w:pP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 xml:space="preserve"> Для приема ребенка в ДОО Вам необходимо обратиться в ДОО в срок</w:t>
      </w:r>
    </w:p>
    <w:p w:rsidR="004660E1" w:rsidRPr="004660E1" w:rsidRDefault="004660E1" w:rsidP="004660E1">
      <w:pPr>
        <w:widowControl w:val="0"/>
        <w:autoSpaceDE w:val="0"/>
        <w:autoSpaceDN w:val="0"/>
        <w:ind w:firstLine="709"/>
        <w:rPr>
          <w:rFonts w:ascii="Times New Roman" w:hAnsi="Times New Roman"/>
        </w:rPr>
      </w:pPr>
      <w:r w:rsidRPr="004660E1">
        <w:rPr>
          <w:rFonts w:ascii="Times New Roman" w:hAnsi="Times New Roman"/>
        </w:rPr>
        <w:t>до ___________________.</w:t>
      </w:r>
    </w:p>
    <w:p w:rsidR="0053656D" w:rsidRPr="004660E1" w:rsidRDefault="0053656D">
      <w:pPr>
        <w:rPr>
          <w:rFonts w:ascii="Times New Roman" w:hAnsi="Times New Roman"/>
        </w:rPr>
      </w:pPr>
    </w:p>
    <w:sectPr w:rsidR="0053656D" w:rsidRPr="004660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hint="default"/>
        <w:b w:val="0"/>
        <w:i w:val="0"/>
        <w:color w:val="auto"/>
        <w:sz w:val="24"/>
        <w:szCs w:val="24"/>
        <w:shd w:val="clear" w:color="auto" w:fill="FFFFFF"/>
      </w:rPr>
    </w:lvl>
    <w:lvl w:ilvl="1">
      <w:start w:val="1"/>
      <w:numFmt w:val="none"/>
      <w:suff w:val="nothing"/>
      <w:lvlText w:val=""/>
      <w:lvlJc w:val="left"/>
      <w:pPr>
        <w:tabs>
          <w:tab w:val="num" w:pos="0"/>
        </w:tabs>
        <w:ind w:left="576" w:hanging="576"/>
      </w:pPr>
      <w:rPr>
        <w:rFonts w:ascii="Times New Roman" w:hAnsi="Times New Roman" w:cs="Times New Roman" w:hint="default"/>
        <w:b/>
        <w:bCs/>
        <w:i/>
        <w:sz w:val="26"/>
        <w:szCs w:val="26"/>
        <w:shd w:val="clear" w:color="auto" w:fill="FFFF00"/>
      </w:rPr>
    </w:lvl>
    <w:lvl w:ilvl="2">
      <w:start w:val="1"/>
      <w:numFmt w:val="none"/>
      <w:suff w:val="nothing"/>
      <w:lvlText w:val=""/>
      <w:lvlJc w:val="left"/>
      <w:pPr>
        <w:tabs>
          <w:tab w:val="num" w:pos="0"/>
        </w:tabs>
        <w:ind w:left="720" w:hanging="720"/>
      </w:pPr>
      <w:rPr>
        <w:rFonts w:ascii="Symbol" w:hAnsi="Symbol" w:cs="Symbol"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2"/>
    <w:lvl w:ilvl="0">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nsid w:val="00000005"/>
    <w:multiLevelType w:val="multilevel"/>
    <w:tmpl w:val="00000004"/>
    <w:lvl w:ilvl="0">
      <w:start w:val="2"/>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2"/>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2"/>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2"/>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2"/>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2"/>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2"/>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2"/>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2"/>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nsid w:val="00000007"/>
    <w:multiLevelType w:val="multilevel"/>
    <w:tmpl w:val="00000006"/>
    <w:lvl w:ilvl="0">
      <w:start w:val="2"/>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2"/>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2"/>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2"/>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2"/>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2"/>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2"/>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2"/>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2"/>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4">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5">
    <w:nsid w:val="00000013"/>
    <w:multiLevelType w:val="multilevel"/>
    <w:tmpl w:val="0000001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6">
    <w:nsid w:val="00000017"/>
    <w:multiLevelType w:val="multilevel"/>
    <w:tmpl w:val="00000016"/>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7">
    <w:nsid w:val="0000001D"/>
    <w:multiLevelType w:val="multilevel"/>
    <w:tmpl w:val="0000001C"/>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8">
    <w:nsid w:val="0000001F"/>
    <w:multiLevelType w:val="multilevel"/>
    <w:tmpl w:val="0000001E"/>
    <w:lvl w:ilvl="0">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9">
    <w:nsid w:val="00000021"/>
    <w:multiLevelType w:val="multilevel"/>
    <w:tmpl w:val="00000020"/>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0">
    <w:nsid w:val="00000023"/>
    <w:multiLevelType w:val="multilevel"/>
    <w:tmpl w:val="00000022"/>
    <w:lvl w:ilvl="0">
      <w:start w:val="1"/>
      <w:numFmt w:val="decimal"/>
      <w:lvlText w:val="3.2.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3.2.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3.2.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3.2.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3.2.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3.2.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3.2.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3.2.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3.2.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1">
    <w:nsid w:val="00000025"/>
    <w:multiLevelType w:val="multilevel"/>
    <w:tmpl w:val="00000024"/>
    <w:lvl w:ilvl="0">
      <w:start w:val="5"/>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5"/>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5"/>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5"/>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5"/>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5"/>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5"/>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5"/>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5"/>
      <w:numFmt w:val="decimal"/>
      <w:lvlText w:val="3.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2">
    <w:nsid w:val="00000027"/>
    <w:multiLevelType w:val="multilevel"/>
    <w:tmpl w:val="00000026"/>
    <w:lvl w:ilvl="0">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3">
    <w:nsid w:val="00000029"/>
    <w:multiLevelType w:val="multilevel"/>
    <w:tmpl w:val="00000028"/>
    <w:lvl w:ilvl="0">
      <w:start w:val="8"/>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8"/>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8"/>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8"/>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8"/>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8"/>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8"/>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8"/>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8"/>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4">
    <w:nsid w:val="0000002B"/>
    <w:multiLevelType w:val="multilevel"/>
    <w:tmpl w:val="0000002A"/>
    <w:lvl w:ilvl="0">
      <w:start w:val="1"/>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5">
    <w:nsid w:val="00000037"/>
    <w:multiLevelType w:val="multilevel"/>
    <w:tmpl w:val="1A663E5E"/>
    <w:lvl w:ilvl="0">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3"/>
  </w:num>
  <w:num w:numId="6">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
    <w:abstractNumId w:val="4"/>
  </w:num>
  <w:num w:numId="8">
    <w:abstractNumId w:val="4"/>
    <w:lvlOverride w:ilvl="0"/>
    <w:lvlOverride w:ilvl="1"/>
    <w:lvlOverride w:ilvl="2"/>
    <w:lvlOverride w:ilvl="3"/>
    <w:lvlOverride w:ilvl="4"/>
    <w:lvlOverride w:ilvl="5"/>
    <w:lvlOverride w:ilvl="6"/>
    <w:lvlOverride w:ilvl="7"/>
    <w:lvlOverride w:ilvl="8"/>
  </w:num>
  <w:num w:numId="9">
    <w:abstractNumId w:val="5"/>
  </w:num>
  <w:num w:numId="10">
    <w:abstractNumId w:val="5"/>
    <w:lvlOverride w:ilvl="0"/>
    <w:lvlOverride w:ilvl="1"/>
    <w:lvlOverride w:ilvl="2"/>
    <w:lvlOverride w:ilvl="3"/>
    <w:lvlOverride w:ilvl="4"/>
    <w:lvlOverride w:ilvl="5"/>
    <w:lvlOverride w:ilvl="6"/>
    <w:lvlOverride w:ilvl="7"/>
    <w:lvlOverride w:ilvl="8"/>
  </w:num>
  <w:num w:numId="11">
    <w:abstractNumId w:val="6"/>
  </w:num>
  <w:num w:numId="12">
    <w:abstractNumId w:val="6"/>
    <w:lvlOverride w:ilvl="0"/>
    <w:lvlOverride w:ilvl="1"/>
    <w:lvlOverride w:ilvl="2"/>
    <w:lvlOverride w:ilvl="3"/>
    <w:lvlOverride w:ilvl="4"/>
    <w:lvlOverride w:ilvl="5"/>
    <w:lvlOverride w:ilvl="6"/>
    <w:lvlOverride w:ilvl="7"/>
    <w:lvlOverride w:ilvl="8"/>
  </w:num>
  <w:num w:numId="13">
    <w:abstractNumId w:val="7"/>
  </w:num>
  <w:num w:numId="14">
    <w:abstractNumId w:val="7"/>
    <w:lvlOverride w:ilvl="0"/>
    <w:lvlOverride w:ilvl="1"/>
    <w:lvlOverride w:ilvl="2"/>
    <w:lvlOverride w:ilvl="3"/>
    <w:lvlOverride w:ilvl="4"/>
    <w:lvlOverride w:ilvl="5"/>
    <w:lvlOverride w:ilvl="6"/>
    <w:lvlOverride w:ilvl="7"/>
    <w:lvlOverride w:ilvl="8"/>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lvlOverride w:ilvl="1"/>
    <w:lvlOverride w:ilvl="2"/>
    <w:lvlOverride w:ilvl="3"/>
    <w:lvlOverride w:ilvl="4"/>
    <w:lvlOverride w:ilvl="5"/>
    <w:lvlOverride w:ilvl="6"/>
    <w:lvlOverride w:ilvl="7"/>
    <w:lvlOverride w:ilvl="8"/>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D5"/>
    <w:rsid w:val="004660E1"/>
    <w:rsid w:val="0053656D"/>
    <w:rsid w:val="006F7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AutoShape 43"/>
        <o:r id="V:Rule2" type="connector" idref="#AutoShape 47"/>
        <o:r id="V:Rule3" type="connector" idref="#AutoShape 46"/>
        <o:r id="V:Rule4" type="connector" idref="#AutoShape 45"/>
        <o:r id="V:Rule5" type="connector" idref="#AutoShape 49"/>
        <o:r id="V:Rule6" type="connector" idref="#AutoShape 50"/>
        <o:r id="V:Rule7" type="connector" idref="#AutoShape 48"/>
        <o:r id="V:Rule8" type="connector" idref="#AutoShape 42"/>
        <o:r id="V:Rule9" type="connector" idref="#AutoShape 44"/>
        <o:r id="V:Rule10" type="connector" idref="#AutoShape 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660E1"/>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60E1"/>
    <w:rPr>
      <w:rFonts w:ascii="Times New Roman" w:hAnsi="Times New Roman"/>
    </w:rPr>
  </w:style>
  <w:style w:type="paragraph" w:styleId="a4">
    <w:name w:val="header"/>
    <w:basedOn w:val="a"/>
    <w:link w:val="a5"/>
    <w:uiPriority w:val="99"/>
    <w:semiHidden/>
    <w:unhideWhenUsed/>
    <w:rsid w:val="004660E1"/>
    <w:pPr>
      <w:tabs>
        <w:tab w:val="center" w:pos="4677"/>
        <w:tab w:val="right" w:pos="9355"/>
      </w:tabs>
    </w:pPr>
    <w:rPr>
      <w:rFonts w:ascii="Times New Roman" w:hAnsi="Times New Roman"/>
      <w:sz w:val="28"/>
    </w:rPr>
  </w:style>
  <w:style w:type="character" w:customStyle="1" w:styleId="a5">
    <w:name w:val="Верхний колонтитул Знак"/>
    <w:basedOn w:val="a0"/>
    <w:link w:val="a4"/>
    <w:uiPriority w:val="99"/>
    <w:semiHidden/>
    <w:rsid w:val="004660E1"/>
    <w:rPr>
      <w:rFonts w:ascii="Times New Roman" w:eastAsia="Times New Roman" w:hAnsi="Times New Roman" w:cs="Times New Roman"/>
      <w:sz w:val="28"/>
      <w:szCs w:val="24"/>
      <w:lang w:eastAsia="ru-RU"/>
    </w:rPr>
  </w:style>
  <w:style w:type="paragraph" w:styleId="a6">
    <w:name w:val="footer"/>
    <w:basedOn w:val="a"/>
    <w:link w:val="a7"/>
    <w:uiPriority w:val="99"/>
    <w:semiHidden/>
    <w:unhideWhenUsed/>
    <w:rsid w:val="004660E1"/>
    <w:pPr>
      <w:tabs>
        <w:tab w:val="center" w:pos="4677"/>
        <w:tab w:val="right" w:pos="9355"/>
      </w:tabs>
    </w:pPr>
    <w:rPr>
      <w:rFonts w:ascii="Times New Roman" w:hAnsi="Times New Roman"/>
      <w:sz w:val="28"/>
    </w:rPr>
  </w:style>
  <w:style w:type="character" w:customStyle="1" w:styleId="a7">
    <w:name w:val="Нижний колонтитул Знак"/>
    <w:basedOn w:val="a0"/>
    <w:link w:val="a6"/>
    <w:uiPriority w:val="99"/>
    <w:semiHidden/>
    <w:rsid w:val="004660E1"/>
    <w:rPr>
      <w:rFonts w:ascii="Times New Roman" w:eastAsia="Times New Roman" w:hAnsi="Times New Roman" w:cs="Times New Roman"/>
      <w:sz w:val="28"/>
      <w:szCs w:val="24"/>
      <w:lang w:eastAsia="ru-RU"/>
    </w:rPr>
  </w:style>
  <w:style w:type="paragraph" w:styleId="a8">
    <w:name w:val="No Spacing"/>
    <w:uiPriority w:val="1"/>
    <w:qFormat/>
    <w:rsid w:val="004660E1"/>
    <w:pPr>
      <w:spacing w:after="0" w:line="240" w:lineRule="auto"/>
    </w:pPr>
    <w:rPr>
      <w:rFonts w:ascii="Calibri" w:eastAsia="Calibri" w:hAnsi="Calibri" w:cs="Times New Roman"/>
    </w:rPr>
  </w:style>
  <w:style w:type="paragraph" w:styleId="a9">
    <w:name w:val="List Paragraph"/>
    <w:basedOn w:val="a"/>
    <w:uiPriority w:val="99"/>
    <w:qFormat/>
    <w:rsid w:val="004660E1"/>
    <w:pPr>
      <w:ind w:left="720"/>
      <w:contextualSpacing/>
    </w:pPr>
    <w:rPr>
      <w:rFonts w:ascii="Times New Roman" w:hAnsi="Times New Roman"/>
      <w:sz w:val="28"/>
    </w:rPr>
  </w:style>
  <w:style w:type="paragraph" w:customStyle="1" w:styleId="ConsPlusNormal">
    <w:name w:val="ConsPlusNormal"/>
    <w:uiPriority w:val="99"/>
    <w:rsid w:val="004660E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660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uiPriority w:val="99"/>
    <w:rsid w:val="004660E1"/>
    <w:pPr>
      <w:spacing w:before="240" w:after="60"/>
      <w:jc w:val="center"/>
      <w:outlineLvl w:val="0"/>
    </w:pPr>
    <w:rPr>
      <w:rFonts w:cs="Arial"/>
      <w:b/>
      <w:bCs/>
      <w:kern w:val="28"/>
      <w:sz w:val="32"/>
      <w:szCs w:val="32"/>
    </w:rPr>
  </w:style>
  <w:style w:type="character" w:styleId="aa">
    <w:name w:val="Emphasis"/>
    <w:basedOn w:val="a0"/>
    <w:uiPriority w:val="20"/>
    <w:qFormat/>
    <w:rsid w:val="004660E1"/>
    <w:rPr>
      <w:i/>
      <w:iCs/>
    </w:rPr>
  </w:style>
  <w:style w:type="paragraph" w:styleId="ab">
    <w:name w:val="Balloon Text"/>
    <w:basedOn w:val="a"/>
    <w:link w:val="ac"/>
    <w:uiPriority w:val="99"/>
    <w:semiHidden/>
    <w:unhideWhenUsed/>
    <w:rsid w:val="004660E1"/>
    <w:rPr>
      <w:rFonts w:ascii="Tahoma" w:hAnsi="Tahoma" w:cs="Tahoma"/>
      <w:sz w:val="16"/>
      <w:szCs w:val="16"/>
    </w:rPr>
  </w:style>
  <w:style w:type="character" w:customStyle="1" w:styleId="ac">
    <w:name w:val="Текст выноски Знак"/>
    <w:basedOn w:val="a0"/>
    <w:link w:val="ab"/>
    <w:uiPriority w:val="99"/>
    <w:semiHidden/>
    <w:rsid w:val="004660E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660E1"/>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60E1"/>
    <w:rPr>
      <w:rFonts w:ascii="Times New Roman" w:hAnsi="Times New Roman"/>
    </w:rPr>
  </w:style>
  <w:style w:type="paragraph" w:styleId="a4">
    <w:name w:val="header"/>
    <w:basedOn w:val="a"/>
    <w:link w:val="a5"/>
    <w:uiPriority w:val="99"/>
    <w:semiHidden/>
    <w:unhideWhenUsed/>
    <w:rsid w:val="004660E1"/>
    <w:pPr>
      <w:tabs>
        <w:tab w:val="center" w:pos="4677"/>
        <w:tab w:val="right" w:pos="9355"/>
      </w:tabs>
    </w:pPr>
    <w:rPr>
      <w:rFonts w:ascii="Times New Roman" w:hAnsi="Times New Roman"/>
      <w:sz w:val="28"/>
    </w:rPr>
  </w:style>
  <w:style w:type="character" w:customStyle="1" w:styleId="a5">
    <w:name w:val="Верхний колонтитул Знак"/>
    <w:basedOn w:val="a0"/>
    <w:link w:val="a4"/>
    <w:uiPriority w:val="99"/>
    <w:semiHidden/>
    <w:rsid w:val="004660E1"/>
    <w:rPr>
      <w:rFonts w:ascii="Times New Roman" w:eastAsia="Times New Roman" w:hAnsi="Times New Roman" w:cs="Times New Roman"/>
      <w:sz w:val="28"/>
      <w:szCs w:val="24"/>
      <w:lang w:eastAsia="ru-RU"/>
    </w:rPr>
  </w:style>
  <w:style w:type="paragraph" w:styleId="a6">
    <w:name w:val="footer"/>
    <w:basedOn w:val="a"/>
    <w:link w:val="a7"/>
    <w:uiPriority w:val="99"/>
    <w:semiHidden/>
    <w:unhideWhenUsed/>
    <w:rsid w:val="004660E1"/>
    <w:pPr>
      <w:tabs>
        <w:tab w:val="center" w:pos="4677"/>
        <w:tab w:val="right" w:pos="9355"/>
      </w:tabs>
    </w:pPr>
    <w:rPr>
      <w:rFonts w:ascii="Times New Roman" w:hAnsi="Times New Roman"/>
      <w:sz w:val="28"/>
    </w:rPr>
  </w:style>
  <w:style w:type="character" w:customStyle="1" w:styleId="a7">
    <w:name w:val="Нижний колонтитул Знак"/>
    <w:basedOn w:val="a0"/>
    <w:link w:val="a6"/>
    <w:uiPriority w:val="99"/>
    <w:semiHidden/>
    <w:rsid w:val="004660E1"/>
    <w:rPr>
      <w:rFonts w:ascii="Times New Roman" w:eastAsia="Times New Roman" w:hAnsi="Times New Roman" w:cs="Times New Roman"/>
      <w:sz w:val="28"/>
      <w:szCs w:val="24"/>
      <w:lang w:eastAsia="ru-RU"/>
    </w:rPr>
  </w:style>
  <w:style w:type="paragraph" w:styleId="a8">
    <w:name w:val="No Spacing"/>
    <w:uiPriority w:val="1"/>
    <w:qFormat/>
    <w:rsid w:val="004660E1"/>
    <w:pPr>
      <w:spacing w:after="0" w:line="240" w:lineRule="auto"/>
    </w:pPr>
    <w:rPr>
      <w:rFonts w:ascii="Calibri" w:eastAsia="Calibri" w:hAnsi="Calibri" w:cs="Times New Roman"/>
    </w:rPr>
  </w:style>
  <w:style w:type="paragraph" w:styleId="a9">
    <w:name w:val="List Paragraph"/>
    <w:basedOn w:val="a"/>
    <w:uiPriority w:val="99"/>
    <w:qFormat/>
    <w:rsid w:val="004660E1"/>
    <w:pPr>
      <w:ind w:left="720"/>
      <w:contextualSpacing/>
    </w:pPr>
    <w:rPr>
      <w:rFonts w:ascii="Times New Roman" w:hAnsi="Times New Roman"/>
      <w:sz w:val="28"/>
    </w:rPr>
  </w:style>
  <w:style w:type="paragraph" w:customStyle="1" w:styleId="ConsPlusNormal">
    <w:name w:val="ConsPlusNormal"/>
    <w:uiPriority w:val="99"/>
    <w:rsid w:val="004660E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660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uiPriority w:val="99"/>
    <w:rsid w:val="004660E1"/>
    <w:pPr>
      <w:spacing w:before="240" w:after="60"/>
      <w:jc w:val="center"/>
      <w:outlineLvl w:val="0"/>
    </w:pPr>
    <w:rPr>
      <w:rFonts w:cs="Arial"/>
      <w:b/>
      <w:bCs/>
      <w:kern w:val="28"/>
      <w:sz w:val="32"/>
      <w:szCs w:val="32"/>
    </w:rPr>
  </w:style>
  <w:style w:type="character" w:styleId="aa">
    <w:name w:val="Emphasis"/>
    <w:basedOn w:val="a0"/>
    <w:uiPriority w:val="20"/>
    <w:qFormat/>
    <w:rsid w:val="004660E1"/>
    <w:rPr>
      <w:i/>
      <w:iCs/>
    </w:rPr>
  </w:style>
  <w:style w:type="paragraph" w:styleId="ab">
    <w:name w:val="Balloon Text"/>
    <w:basedOn w:val="a"/>
    <w:link w:val="ac"/>
    <w:uiPriority w:val="99"/>
    <w:semiHidden/>
    <w:unhideWhenUsed/>
    <w:rsid w:val="004660E1"/>
    <w:rPr>
      <w:rFonts w:ascii="Tahoma" w:hAnsi="Tahoma" w:cs="Tahoma"/>
      <w:sz w:val="16"/>
      <w:szCs w:val="16"/>
    </w:rPr>
  </w:style>
  <w:style w:type="character" w:customStyle="1" w:styleId="ac">
    <w:name w:val="Текст выноски Знак"/>
    <w:basedOn w:val="a0"/>
    <w:link w:val="ab"/>
    <w:uiPriority w:val="99"/>
    <w:semiHidden/>
    <w:rsid w:val="004660E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14909</Words>
  <Characters>84982</Characters>
  <Application>Microsoft Office Word</Application>
  <DocSecurity>0</DocSecurity>
  <Lines>708</Lines>
  <Paragraphs>199</Paragraphs>
  <ScaleCrop>false</ScaleCrop>
  <Company/>
  <LinksUpToDate>false</LinksUpToDate>
  <CharactersWithSpaces>99692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2021-10-07T07:51:00Z</dcterms:created>
  <dcterms:modified xsi:type="dcterms:W3CDTF">2021-10-07T07:53:00Z</dcterms:modified>
</cp:coreProperties>
</file>