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72" w:rsidRPr="006B2472" w:rsidRDefault="006B2472" w:rsidP="006B2472">
      <w:pPr>
        <w:pStyle w:val="2"/>
        <w:ind w:firstLine="0"/>
        <w:rPr>
          <w:rFonts w:ascii="Times New Roman" w:hAnsi="Times New Roman" w:cs="Times New Roman"/>
          <w:b w:val="0"/>
          <w:color w:val="000000"/>
          <w:sz w:val="28"/>
        </w:rPr>
      </w:pPr>
      <w:r w:rsidRPr="006B2472">
        <w:rPr>
          <w:rFonts w:ascii="Times New Roman" w:hAnsi="Times New Roman" w:cs="Times New Roman"/>
          <w:b w:val="0"/>
          <w:color w:val="000000"/>
          <w:sz w:val="28"/>
        </w:rPr>
        <w:t>СОВЕТ НАРОДНЫХ ДЕПУТАТОВ</w:t>
      </w:r>
    </w:p>
    <w:p w:rsidR="006B2472" w:rsidRPr="006B2472" w:rsidRDefault="006B2472" w:rsidP="006B2472">
      <w:pPr>
        <w:pStyle w:val="2"/>
        <w:ind w:firstLine="0"/>
        <w:rPr>
          <w:rFonts w:ascii="Times New Roman" w:hAnsi="Times New Roman" w:cs="Times New Roman"/>
          <w:b w:val="0"/>
          <w:color w:val="000000"/>
          <w:sz w:val="28"/>
        </w:rPr>
      </w:pPr>
      <w:r w:rsidRPr="006B2472">
        <w:rPr>
          <w:rFonts w:ascii="Times New Roman" w:hAnsi="Times New Roman" w:cs="Times New Roman"/>
          <w:b w:val="0"/>
          <w:color w:val="000000"/>
          <w:sz w:val="28"/>
        </w:rPr>
        <w:t>МОНАСТЫРЩИНСКОГО СЕЛЬСКОГО ПОСЕЛЕНИЯ</w:t>
      </w:r>
    </w:p>
    <w:p w:rsidR="006B2472" w:rsidRPr="006B2472" w:rsidRDefault="006B2472" w:rsidP="006B2472">
      <w:pPr>
        <w:pStyle w:val="2"/>
        <w:ind w:firstLine="0"/>
        <w:rPr>
          <w:rFonts w:ascii="Times New Roman" w:hAnsi="Times New Roman" w:cs="Times New Roman"/>
          <w:b w:val="0"/>
          <w:color w:val="000000"/>
          <w:sz w:val="28"/>
        </w:rPr>
      </w:pPr>
      <w:r w:rsidRPr="006B2472">
        <w:rPr>
          <w:rFonts w:ascii="Times New Roman" w:hAnsi="Times New Roman" w:cs="Times New Roman"/>
          <w:b w:val="0"/>
          <w:color w:val="000000"/>
          <w:sz w:val="28"/>
        </w:rPr>
        <w:t xml:space="preserve">БОГУЧАРСКОГО МУНИЦИПАЛЬНОГО РАЙОНА </w:t>
      </w:r>
    </w:p>
    <w:p w:rsidR="006B2472" w:rsidRPr="006B2472" w:rsidRDefault="006B2472" w:rsidP="006B2472">
      <w:pPr>
        <w:pStyle w:val="2"/>
        <w:ind w:firstLine="0"/>
        <w:rPr>
          <w:rFonts w:ascii="Times New Roman" w:hAnsi="Times New Roman" w:cs="Times New Roman"/>
          <w:b w:val="0"/>
          <w:color w:val="000000"/>
          <w:sz w:val="28"/>
        </w:rPr>
      </w:pPr>
      <w:r w:rsidRPr="006B2472">
        <w:rPr>
          <w:rFonts w:ascii="Times New Roman" w:hAnsi="Times New Roman" w:cs="Times New Roman"/>
          <w:b w:val="0"/>
          <w:color w:val="000000"/>
          <w:sz w:val="28"/>
        </w:rPr>
        <w:t>ВОРОНЕЖСКОЙ ОБЛАСТИ</w:t>
      </w:r>
    </w:p>
    <w:p w:rsidR="006B2472" w:rsidRPr="006B2472" w:rsidRDefault="006B2472" w:rsidP="006B2472">
      <w:pPr>
        <w:pStyle w:val="2"/>
        <w:ind w:firstLine="0"/>
        <w:rPr>
          <w:rFonts w:ascii="Times New Roman" w:hAnsi="Times New Roman" w:cs="Times New Roman"/>
          <w:b w:val="0"/>
          <w:color w:val="000000"/>
          <w:sz w:val="28"/>
        </w:rPr>
      </w:pPr>
      <w:r w:rsidRPr="006B2472">
        <w:rPr>
          <w:rFonts w:ascii="Times New Roman" w:hAnsi="Times New Roman" w:cs="Times New Roman"/>
          <w:b w:val="0"/>
          <w:color w:val="000000"/>
          <w:sz w:val="28"/>
        </w:rPr>
        <w:t>РЕШЕНИЕ</w:t>
      </w:r>
    </w:p>
    <w:p w:rsidR="006B2472" w:rsidRPr="006B2472" w:rsidRDefault="006B2472" w:rsidP="006B2472">
      <w:pPr>
        <w:pStyle w:val="2"/>
        <w:ind w:firstLine="0"/>
        <w:rPr>
          <w:rFonts w:ascii="Times New Roman" w:hAnsi="Times New Roman" w:cs="Times New Roman"/>
          <w:b w:val="0"/>
          <w:color w:val="000000"/>
          <w:sz w:val="28"/>
        </w:rPr>
      </w:pPr>
    </w:p>
    <w:p w:rsidR="006B2472" w:rsidRPr="006B2472" w:rsidRDefault="006B2472" w:rsidP="006B2472">
      <w:pPr>
        <w:pStyle w:val="2"/>
        <w:ind w:firstLine="0"/>
        <w:jc w:val="left"/>
        <w:rPr>
          <w:rFonts w:ascii="Times New Roman" w:hAnsi="Times New Roman" w:cs="Times New Roman"/>
          <w:b w:val="0"/>
          <w:color w:val="000000"/>
          <w:sz w:val="28"/>
        </w:rPr>
      </w:pPr>
      <w:r w:rsidRPr="006B2472">
        <w:rPr>
          <w:rFonts w:ascii="Times New Roman" w:hAnsi="Times New Roman" w:cs="Times New Roman"/>
          <w:b w:val="0"/>
          <w:color w:val="000000"/>
          <w:sz w:val="28"/>
        </w:rPr>
        <w:t>от «06» ноября 2012 г. № 102</w:t>
      </w:r>
    </w:p>
    <w:p w:rsidR="006B2472" w:rsidRPr="006B2472" w:rsidRDefault="006B2472" w:rsidP="006B2472">
      <w:pPr>
        <w:pStyle w:val="2"/>
        <w:ind w:firstLine="0"/>
        <w:jc w:val="left"/>
        <w:rPr>
          <w:rFonts w:ascii="Times New Roman" w:hAnsi="Times New Roman" w:cs="Times New Roman"/>
          <w:b w:val="0"/>
          <w:color w:val="000000"/>
          <w:sz w:val="28"/>
        </w:rPr>
      </w:pPr>
      <w:r w:rsidRPr="006B2472">
        <w:rPr>
          <w:rFonts w:ascii="Times New Roman" w:hAnsi="Times New Roman" w:cs="Times New Roman"/>
          <w:b w:val="0"/>
          <w:color w:val="000000"/>
          <w:sz w:val="28"/>
        </w:rPr>
        <w:t>с. Монастырщина</w:t>
      </w:r>
    </w:p>
    <w:p w:rsidR="006B2472" w:rsidRPr="006B2472" w:rsidRDefault="006B2472" w:rsidP="006B2472">
      <w:pPr>
        <w:ind w:firstLine="0"/>
        <w:rPr>
          <w:rFonts w:ascii="Times New Roman" w:hAnsi="Times New Roman"/>
          <w:color w:val="000000"/>
          <w:sz w:val="28"/>
          <w:szCs w:val="28"/>
        </w:rPr>
      </w:pPr>
    </w:p>
    <w:p w:rsidR="006B2472" w:rsidRPr="006B2472" w:rsidRDefault="006B2472" w:rsidP="006B2472">
      <w:pPr>
        <w:pStyle w:val="Title"/>
        <w:spacing w:before="0" w:after="0"/>
        <w:ind w:right="2691" w:firstLine="0"/>
        <w:jc w:val="both"/>
        <w:rPr>
          <w:rFonts w:ascii="Times New Roman" w:hAnsi="Times New Roman" w:cs="Times New Roman"/>
          <w:b w:val="0"/>
          <w:color w:val="000000"/>
          <w:sz w:val="28"/>
          <w:szCs w:val="28"/>
        </w:rPr>
      </w:pPr>
      <w:r w:rsidRPr="006B2472">
        <w:rPr>
          <w:rFonts w:ascii="Times New Roman" w:hAnsi="Times New Roman" w:cs="Times New Roman"/>
          <w:b w:val="0"/>
          <w:color w:val="000000"/>
          <w:sz w:val="28"/>
          <w:szCs w:val="28"/>
        </w:rPr>
        <w:t>Об утверждении Правил землепользования и застройки Монастырщинского сельского поселения Богучарского муниципального района Воронежской области</w:t>
      </w:r>
    </w:p>
    <w:p w:rsidR="006B2472" w:rsidRPr="006B2472" w:rsidRDefault="006B2472" w:rsidP="006B2472">
      <w:pPr>
        <w:ind w:firstLine="709"/>
        <w:rPr>
          <w:rFonts w:ascii="Times New Roman" w:hAnsi="Times New Roman"/>
          <w:bCs/>
          <w:color w:val="000000"/>
          <w:sz w:val="28"/>
          <w:szCs w:val="28"/>
        </w:rPr>
      </w:pPr>
    </w:p>
    <w:p w:rsidR="006B2472" w:rsidRDefault="006B2472" w:rsidP="006B2472">
      <w:pPr>
        <w:ind w:firstLine="0"/>
        <w:rPr>
          <w:rFonts w:ascii="Times New Roman" w:hAnsi="Times New Roman"/>
          <w:color w:val="000000"/>
          <w:sz w:val="28"/>
          <w:szCs w:val="28"/>
        </w:rPr>
      </w:pPr>
      <w:bookmarkStart w:id="0" w:name="_GoBack"/>
      <w:bookmarkEnd w:id="0"/>
      <w:r w:rsidRPr="006B2472">
        <w:rPr>
          <w:rFonts w:ascii="Times New Roman" w:hAnsi="Times New Roman"/>
          <w:color w:val="000000"/>
          <w:sz w:val="28"/>
          <w:szCs w:val="28"/>
        </w:rPr>
        <w:t>(в редакции решений от 15.11.2016 № 88,</w:t>
      </w:r>
    </w:p>
    <w:p w:rsidR="006B2472" w:rsidRPr="006B2472" w:rsidRDefault="006B2472" w:rsidP="006B2472">
      <w:pPr>
        <w:ind w:firstLine="0"/>
        <w:rPr>
          <w:rFonts w:ascii="Times New Roman" w:hAnsi="Times New Roman"/>
          <w:color w:val="000000"/>
          <w:sz w:val="28"/>
          <w:szCs w:val="28"/>
        </w:rPr>
      </w:pPr>
      <w:r w:rsidRPr="006B2472">
        <w:rPr>
          <w:rFonts w:ascii="Times New Roman" w:hAnsi="Times New Roman"/>
          <w:color w:val="000000"/>
          <w:sz w:val="28"/>
          <w:szCs w:val="28"/>
        </w:rPr>
        <w:t xml:space="preserve"> от 19.05.2017 № 135, от 11.07.2018 № 224)</w:t>
      </w:r>
    </w:p>
    <w:p w:rsidR="006B2472" w:rsidRPr="006B2472" w:rsidRDefault="006B2472" w:rsidP="006B2472">
      <w:pPr>
        <w:ind w:firstLine="709"/>
        <w:jc w:val="center"/>
        <w:rPr>
          <w:rFonts w:ascii="Times New Roman" w:hAnsi="Times New Roman"/>
          <w:color w:val="000000"/>
          <w:sz w:val="28"/>
          <w:szCs w:val="28"/>
        </w:rPr>
      </w:pPr>
    </w:p>
    <w:p w:rsidR="006B2472" w:rsidRPr="006B2472" w:rsidRDefault="006B2472" w:rsidP="006B2472">
      <w:pPr>
        <w:ind w:firstLine="709"/>
        <w:rPr>
          <w:rFonts w:ascii="Times New Roman" w:hAnsi="Times New Roman"/>
          <w:color w:val="000000"/>
          <w:sz w:val="28"/>
          <w:szCs w:val="28"/>
        </w:rPr>
      </w:pPr>
      <w:r w:rsidRPr="006B2472">
        <w:rPr>
          <w:rFonts w:ascii="Times New Roman" w:hAnsi="Times New Roman"/>
          <w:color w:val="000000"/>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6B2472">
        <w:rPr>
          <w:rFonts w:ascii="Times New Roman" w:hAnsi="Times New Roman"/>
          <w:bCs/>
          <w:color w:val="000000"/>
          <w:sz w:val="28"/>
          <w:szCs w:val="28"/>
        </w:rPr>
        <w:t>, з</w:t>
      </w:r>
      <w:r w:rsidRPr="006B2472">
        <w:rPr>
          <w:rFonts w:ascii="Times New Roman" w:hAnsi="Times New Roman"/>
          <w:color w:val="000000"/>
          <w:sz w:val="28"/>
          <w:szCs w:val="28"/>
        </w:rPr>
        <w:t>аконом Воронежской области от 07.07.2006 № 61-ОЗ «О регулировании градостроительной деятельности в Воронежской области», уставом Монастырщинского сельского поселения, Генеральным планом Монастырщинского сельского поселения, учитывая решение публичных слушаний по проекту Правил землепользования и застройки Монастырщинского сельского поселения, Совет народных депутатов Монастырщинского сельского поселения</w:t>
      </w:r>
    </w:p>
    <w:p w:rsidR="006B2472" w:rsidRPr="006B2472" w:rsidRDefault="006B2472" w:rsidP="006B2472">
      <w:pPr>
        <w:ind w:firstLine="0"/>
        <w:jc w:val="center"/>
        <w:rPr>
          <w:rFonts w:ascii="Times New Roman" w:hAnsi="Times New Roman"/>
          <w:color w:val="000000"/>
          <w:sz w:val="28"/>
          <w:szCs w:val="28"/>
        </w:rPr>
      </w:pPr>
      <w:r w:rsidRPr="006B2472">
        <w:rPr>
          <w:rFonts w:ascii="Times New Roman" w:hAnsi="Times New Roman"/>
          <w:color w:val="000000"/>
          <w:sz w:val="28"/>
          <w:szCs w:val="28"/>
        </w:rPr>
        <w:t>РЕШИЛ:</w:t>
      </w:r>
    </w:p>
    <w:p w:rsidR="006B2472" w:rsidRPr="006B2472" w:rsidRDefault="006B2472" w:rsidP="006B2472">
      <w:pPr>
        <w:ind w:firstLine="709"/>
        <w:rPr>
          <w:rFonts w:ascii="Times New Roman" w:hAnsi="Times New Roman"/>
          <w:color w:val="000000"/>
          <w:sz w:val="28"/>
          <w:szCs w:val="28"/>
        </w:rPr>
      </w:pPr>
      <w:r w:rsidRPr="006B2472">
        <w:rPr>
          <w:rFonts w:ascii="Times New Roman" w:hAnsi="Times New Roman"/>
          <w:color w:val="000000"/>
          <w:sz w:val="28"/>
          <w:szCs w:val="28"/>
        </w:rPr>
        <w:t>1. Утвердить Правила землепользования и застройки Монастырщинского сельского поселения, Богучарского муниципального района, Воронежской области, согласно приложению.</w:t>
      </w:r>
    </w:p>
    <w:p w:rsidR="006B2472" w:rsidRPr="006B2472" w:rsidRDefault="006B2472" w:rsidP="006B2472">
      <w:pPr>
        <w:ind w:firstLine="709"/>
        <w:rPr>
          <w:rFonts w:ascii="Times New Roman" w:hAnsi="Times New Roman"/>
          <w:bCs/>
          <w:color w:val="000000"/>
          <w:sz w:val="28"/>
          <w:szCs w:val="28"/>
        </w:rPr>
      </w:pPr>
      <w:r w:rsidRPr="006B2472">
        <w:rPr>
          <w:rFonts w:ascii="Times New Roman" w:hAnsi="Times New Roman"/>
          <w:color w:val="000000"/>
          <w:sz w:val="28"/>
          <w:szCs w:val="28"/>
        </w:rPr>
        <w:t>2. Обнародовать данное решение на территории Монастырщинского сельского поселения.</w:t>
      </w:r>
    </w:p>
    <w:p w:rsidR="006B2472" w:rsidRPr="006B2472" w:rsidRDefault="006B2472" w:rsidP="006B2472">
      <w:pPr>
        <w:ind w:firstLine="709"/>
        <w:rPr>
          <w:rFonts w:ascii="Times New Roman" w:hAnsi="Times New Roman"/>
          <w:bCs/>
          <w:color w:val="000000"/>
          <w:sz w:val="28"/>
          <w:szCs w:val="28"/>
        </w:rPr>
      </w:pPr>
      <w:r w:rsidRPr="006B2472">
        <w:rPr>
          <w:rFonts w:ascii="Times New Roman" w:hAnsi="Times New Roman"/>
          <w:bCs/>
          <w:color w:val="000000"/>
          <w:sz w:val="28"/>
          <w:szCs w:val="28"/>
        </w:rPr>
        <w:t xml:space="preserve">3. Контроль за исполнением данного решения возложить на главу </w:t>
      </w:r>
      <w:r w:rsidRPr="006B2472">
        <w:rPr>
          <w:rFonts w:ascii="Times New Roman" w:hAnsi="Times New Roman"/>
          <w:color w:val="000000"/>
          <w:sz w:val="28"/>
          <w:szCs w:val="28"/>
        </w:rPr>
        <w:t xml:space="preserve">Монастырщинского </w:t>
      </w:r>
      <w:r w:rsidRPr="006B2472">
        <w:rPr>
          <w:rFonts w:ascii="Times New Roman" w:hAnsi="Times New Roman"/>
          <w:bCs/>
          <w:color w:val="000000"/>
          <w:sz w:val="28"/>
          <w:szCs w:val="28"/>
        </w:rPr>
        <w:t>сельского поселения Лущинина В.М.</w:t>
      </w:r>
    </w:p>
    <w:p w:rsidR="006B2472" w:rsidRPr="006B2472" w:rsidRDefault="006B2472" w:rsidP="006B2472">
      <w:pPr>
        <w:ind w:firstLine="709"/>
        <w:rPr>
          <w:rFonts w:ascii="Times New Roman" w:hAnsi="Times New Roman"/>
          <w:bCs/>
          <w:color w:val="000000"/>
          <w:sz w:val="28"/>
          <w:szCs w:val="28"/>
        </w:rPr>
      </w:pPr>
    </w:p>
    <w:tbl>
      <w:tblPr>
        <w:tblW w:w="0" w:type="auto"/>
        <w:tblLook w:val="04A0" w:firstRow="1" w:lastRow="0" w:firstColumn="1" w:lastColumn="0" w:noHBand="0" w:noVBand="1"/>
      </w:tblPr>
      <w:tblGrid>
        <w:gridCol w:w="3284"/>
        <w:gridCol w:w="3284"/>
        <w:gridCol w:w="3285"/>
      </w:tblGrid>
      <w:tr w:rsidR="006B2472" w:rsidRPr="006B2472" w:rsidTr="00703AAD">
        <w:tc>
          <w:tcPr>
            <w:tcW w:w="3284" w:type="dxa"/>
          </w:tcPr>
          <w:p w:rsidR="006B2472" w:rsidRPr="006B2472" w:rsidRDefault="006B2472" w:rsidP="00703AAD">
            <w:pPr>
              <w:ind w:firstLine="0"/>
              <w:rPr>
                <w:rFonts w:ascii="Times New Roman" w:hAnsi="Times New Roman"/>
                <w:color w:val="000000"/>
                <w:sz w:val="28"/>
                <w:szCs w:val="28"/>
              </w:rPr>
            </w:pPr>
            <w:r w:rsidRPr="006B2472">
              <w:rPr>
                <w:rFonts w:ascii="Times New Roman" w:hAnsi="Times New Roman"/>
                <w:color w:val="000000"/>
                <w:sz w:val="28"/>
                <w:szCs w:val="28"/>
              </w:rPr>
              <w:t>Глава Монастырщинского</w:t>
            </w:r>
          </w:p>
          <w:p w:rsidR="006B2472" w:rsidRPr="006B2472" w:rsidRDefault="006B2472" w:rsidP="00703AAD">
            <w:pPr>
              <w:ind w:firstLine="0"/>
              <w:rPr>
                <w:rFonts w:ascii="Times New Roman" w:hAnsi="Times New Roman"/>
                <w:color w:val="000000"/>
                <w:sz w:val="28"/>
                <w:szCs w:val="28"/>
              </w:rPr>
            </w:pPr>
            <w:r w:rsidRPr="006B2472">
              <w:rPr>
                <w:rFonts w:ascii="Times New Roman" w:hAnsi="Times New Roman"/>
                <w:color w:val="000000"/>
                <w:sz w:val="28"/>
                <w:szCs w:val="28"/>
              </w:rPr>
              <w:t>сельского поселения</w:t>
            </w:r>
          </w:p>
        </w:tc>
        <w:tc>
          <w:tcPr>
            <w:tcW w:w="3284" w:type="dxa"/>
          </w:tcPr>
          <w:p w:rsidR="006B2472" w:rsidRPr="006B2472" w:rsidRDefault="006B2472" w:rsidP="00703AAD">
            <w:pPr>
              <w:ind w:firstLine="0"/>
              <w:rPr>
                <w:rFonts w:ascii="Times New Roman" w:hAnsi="Times New Roman"/>
                <w:color w:val="000000"/>
                <w:sz w:val="28"/>
                <w:szCs w:val="28"/>
              </w:rPr>
            </w:pPr>
          </w:p>
        </w:tc>
        <w:tc>
          <w:tcPr>
            <w:tcW w:w="3285" w:type="dxa"/>
          </w:tcPr>
          <w:p w:rsidR="006B2472" w:rsidRPr="006B2472" w:rsidRDefault="006B2472" w:rsidP="00703AAD">
            <w:pPr>
              <w:ind w:firstLine="0"/>
              <w:rPr>
                <w:rFonts w:ascii="Times New Roman" w:hAnsi="Times New Roman"/>
                <w:color w:val="000000"/>
                <w:sz w:val="28"/>
                <w:szCs w:val="28"/>
              </w:rPr>
            </w:pPr>
            <w:r w:rsidRPr="006B2472">
              <w:rPr>
                <w:rFonts w:ascii="Times New Roman" w:hAnsi="Times New Roman"/>
                <w:color w:val="000000"/>
                <w:sz w:val="28"/>
                <w:szCs w:val="28"/>
              </w:rPr>
              <w:t xml:space="preserve">В.М. Лущинин </w:t>
            </w:r>
          </w:p>
          <w:p w:rsidR="006B2472" w:rsidRPr="006B2472" w:rsidRDefault="006B2472" w:rsidP="00703AAD">
            <w:pPr>
              <w:ind w:firstLine="0"/>
              <w:rPr>
                <w:rFonts w:ascii="Times New Roman" w:hAnsi="Times New Roman"/>
                <w:color w:val="000000"/>
                <w:sz w:val="28"/>
                <w:szCs w:val="28"/>
              </w:rPr>
            </w:pPr>
          </w:p>
        </w:tc>
      </w:tr>
    </w:tbl>
    <w:p w:rsidR="006B2472" w:rsidRPr="006B2472" w:rsidRDefault="006B2472" w:rsidP="006B2472">
      <w:pPr>
        <w:ind w:left="4536" w:firstLine="0"/>
        <w:jc w:val="left"/>
        <w:rPr>
          <w:rFonts w:ascii="Times New Roman" w:hAnsi="Times New Roman"/>
          <w:color w:val="000000"/>
        </w:rPr>
      </w:pPr>
      <w:r w:rsidRPr="006B2472">
        <w:rPr>
          <w:rFonts w:ascii="Times New Roman" w:hAnsi="Times New Roman"/>
          <w:color w:val="000000"/>
        </w:rPr>
        <w:br w:type="page"/>
      </w:r>
      <w:r w:rsidRPr="006B2472">
        <w:rPr>
          <w:rFonts w:ascii="Times New Roman" w:hAnsi="Times New Roman"/>
          <w:color w:val="000000"/>
        </w:rPr>
        <w:lastRenderedPageBreak/>
        <w:t>Приложение</w:t>
      </w:r>
    </w:p>
    <w:p w:rsidR="006B2472" w:rsidRPr="006B2472" w:rsidRDefault="006B2472" w:rsidP="006B2472">
      <w:pPr>
        <w:ind w:left="4536" w:firstLine="0"/>
        <w:jc w:val="left"/>
        <w:rPr>
          <w:rFonts w:ascii="Times New Roman" w:hAnsi="Times New Roman"/>
          <w:color w:val="000000"/>
        </w:rPr>
      </w:pPr>
      <w:r w:rsidRPr="006B2472">
        <w:rPr>
          <w:rFonts w:ascii="Times New Roman" w:hAnsi="Times New Roman"/>
          <w:color w:val="000000"/>
        </w:rPr>
        <w:t>к решению Совета народных депутатов</w:t>
      </w:r>
    </w:p>
    <w:p w:rsidR="006B2472" w:rsidRPr="006B2472" w:rsidRDefault="006B2472" w:rsidP="006B2472">
      <w:pPr>
        <w:ind w:left="4536" w:firstLine="0"/>
        <w:jc w:val="left"/>
        <w:rPr>
          <w:rFonts w:ascii="Times New Roman" w:hAnsi="Times New Roman"/>
          <w:color w:val="000000"/>
        </w:rPr>
      </w:pPr>
      <w:r w:rsidRPr="006B2472">
        <w:rPr>
          <w:rFonts w:ascii="Times New Roman" w:hAnsi="Times New Roman"/>
          <w:bCs/>
          <w:color w:val="000000"/>
        </w:rPr>
        <w:t>Монастырщинского</w:t>
      </w:r>
      <w:r w:rsidRPr="006B2472">
        <w:rPr>
          <w:rFonts w:ascii="Times New Roman" w:hAnsi="Times New Roman"/>
          <w:color w:val="000000"/>
        </w:rPr>
        <w:t xml:space="preserve"> сельского поселения</w:t>
      </w:r>
    </w:p>
    <w:p w:rsidR="006B2472" w:rsidRPr="006B2472" w:rsidRDefault="006B2472" w:rsidP="006B2472">
      <w:pPr>
        <w:ind w:left="4536" w:firstLine="0"/>
        <w:jc w:val="left"/>
        <w:rPr>
          <w:rFonts w:ascii="Times New Roman" w:hAnsi="Times New Roman"/>
          <w:color w:val="000000"/>
        </w:rPr>
      </w:pPr>
      <w:r w:rsidRPr="006B2472">
        <w:rPr>
          <w:rFonts w:ascii="Times New Roman" w:hAnsi="Times New Roman"/>
          <w:color w:val="000000"/>
        </w:rPr>
        <w:t>Богучарского муниципального района</w:t>
      </w:r>
    </w:p>
    <w:p w:rsidR="006B2472" w:rsidRPr="006B2472" w:rsidRDefault="006B2472" w:rsidP="006B2472">
      <w:pPr>
        <w:ind w:left="4536" w:firstLine="0"/>
        <w:jc w:val="left"/>
        <w:rPr>
          <w:rFonts w:ascii="Times New Roman" w:hAnsi="Times New Roman"/>
          <w:color w:val="000000"/>
        </w:rPr>
      </w:pPr>
      <w:r w:rsidRPr="006B2472">
        <w:rPr>
          <w:rFonts w:ascii="Times New Roman" w:hAnsi="Times New Roman"/>
          <w:color w:val="000000"/>
        </w:rPr>
        <w:t>от 06.11.2012 года № 102</w:t>
      </w:r>
    </w:p>
    <w:p w:rsidR="006B2472" w:rsidRPr="006B2472" w:rsidRDefault="006B2472" w:rsidP="006B2472">
      <w:pPr>
        <w:ind w:firstLine="0"/>
        <w:jc w:val="center"/>
        <w:rPr>
          <w:rFonts w:ascii="Times New Roman" w:hAnsi="Times New Roman"/>
          <w:bCs/>
          <w:caps/>
          <w:color w:val="000000"/>
          <w:lang/>
        </w:rPr>
      </w:pPr>
    </w:p>
    <w:p w:rsidR="006B2472" w:rsidRPr="006B2472" w:rsidRDefault="006B2472" w:rsidP="006B2472">
      <w:pPr>
        <w:ind w:firstLine="0"/>
        <w:jc w:val="center"/>
        <w:rPr>
          <w:rFonts w:ascii="Times New Roman" w:hAnsi="Times New Roman"/>
          <w:bCs/>
          <w:caps/>
          <w:color w:val="000000"/>
          <w:lang/>
        </w:rPr>
      </w:pPr>
      <w:r w:rsidRPr="006B2472">
        <w:rPr>
          <w:rFonts w:ascii="Times New Roman" w:hAnsi="Times New Roman"/>
          <w:bCs/>
          <w:color w:val="000000"/>
          <w:lang/>
        </w:rPr>
        <w:t xml:space="preserve">Правила </w:t>
      </w:r>
    </w:p>
    <w:p w:rsidR="006B2472" w:rsidRPr="006B2472" w:rsidRDefault="006B2472" w:rsidP="006B2472">
      <w:pPr>
        <w:ind w:firstLine="0"/>
        <w:jc w:val="center"/>
        <w:rPr>
          <w:rFonts w:ascii="Times New Roman" w:hAnsi="Times New Roman"/>
          <w:bCs/>
          <w:caps/>
          <w:color w:val="000000"/>
          <w:lang/>
        </w:rPr>
      </w:pPr>
      <w:r w:rsidRPr="006B2472">
        <w:rPr>
          <w:rFonts w:ascii="Times New Roman" w:hAnsi="Times New Roman"/>
          <w:bCs/>
          <w:color w:val="000000"/>
          <w:lang/>
        </w:rPr>
        <w:t>землепользования и застройки Монастырщинского сельского поселения Богучарского муниципального района В</w:t>
      </w:r>
      <w:r w:rsidRPr="006B2472">
        <w:rPr>
          <w:rFonts w:ascii="Times New Roman" w:hAnsi="Times New Roman"/>
          <w:bCs/>
          <w:color w:val="000000"/>
        </w:rPr>
        <w:t>оронежской области</w:t>
      </w:r>
    </w:p>
    <w:p w:rsidR="006B2472" w:rsidRPr="006B2472" w:rsidRDefault="006B2472" w:rsidP="006B2472">
      <w:pPr>
        <w:pStyle w:val="0"/>
        <w:ind w:firstLine="709"/>
        <w:jc w:val="center"/>
        <w:rPr>
          <w:rFonts w:ascii="Times New Roman" w:hAnsi="Times New Roman"/>
        </w:rPr>
      </w:pPr>
    </w:p>
    <w:p w:rsidR="006B2472" w:rsidRPr="006B2472" w:rsidRDefault="006B2472" w:rsidP="006B2472">
      <w:pPr>
        <w:shd w:val="clear" w:color="auto" w:fill="FFFFFF"/>
        <w:tabs>
          <w:tab w:val="left" w:pos="8334"/>
        </w:tabs>
        <w:ind w:firstLine="0"/>
        <w:jc w:val="center"/>
        <w:rPr>
          <w:rFonts w:ascii="Times New Roman" w:hAnsi="Times New Roman"/>
          <w:bCs/>
          <w:color w:val="000000"/>
        </w:rPr>
      </w:pPr>
      <w:r w:rsidRPr="006B2472">
        <w:rPr>
          <w:rFonts w:ascii="Times New Roman" w:hAnsi="Times New Roman"/>
          <w:bCs/>
          <w:color w:val="000000"/>
        </w:rPr>
        <w:t>Содержание</w:t>
      </w:r>
    </w:p>
    <w:p w:rsidR="006B2472" w:rsidRPr="006B2472" w:rsidRDefault="006B2472" w:rsidP="006B2472">
      <w:pPr>
        <w:tabs>
          <w:tab w:val="left" w:pos="8334"/>
        </w:tabs>
        <w:ind w:firstLine="709"/>
        <w:rPr>
          <w:rFonts w:ascii="Times New Roman" w:hAnsi="Times New Roman"/>
          <w:caps/>
          <w:noProof/>
          <w:color w:val="000000"/>
        </w:rPr>
      </w:pPr>
      <w:r w:rsidRPr="006B2472">
        <w:rPr>
          <w:rFonts w:ascii="Times New Roman" w:hAnsi="Times New Roman"/>
          <w:color w:val="000000"/>
        </w:rPr>
        <w:fldChar w:fldCharType="begin"/>
      </w:r>
      <w:r w:rsidRPr="006B2472">
        <w:rPr>
          <w:rFonts w:ascii="Times New Roman" w:hAnsi="Times New Roman"/>
          <w:color w:val="000000"/>
        </w:rPr>
        <w:instrText xml:space="preserve"> TOC \o "1-3" \h \z \u </w:instrText>
      </w:r>
      <w:r w:rsidRPr="006B2472">
        <w:rPr>
          <w:rFonts w:ascii="Times New Roman" w:hAnsi="Times New Roman"/>
          <w:color w:val="000000"/>
        </w:rPr>
        <w:fldChar w:fldCharType="separate"/>
      </w:r>
      <w:hyperlink w:anchor="_Toc286742579" w:history="1">
        <w:r w:rsidRPr="006B2472">
          <w:rPr>
            <w:rStyle w:val="a5"/>
            <w:rFonts w:ascii="Times New Roman" w:hAnsi="Times New Roman"/>
            <w:noProof/>
            <w:color w:val="000000"/>
            <w:kern w:val="28"/>
          </w:rPr>
          <w:t>Введение.</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_Toc286742579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16"/>
        <w:ind w:firstLine="709"/>
        <w:rPr>
          <w:rFonts w:ascii="Times New Roman" w:hAnsi="Times New Roman"/>
          <w:b w:val="0"/>
          <w:caps w:val="0"/>
          <w:noProof/>
          <w:color w:val="000000"/>
          <w:lang w:val="ru-RU"/>
        </w:rPr>
      </w:pPr>
      <w:hyperlink w:anchor="_Toc286742580" w:history="1">
        <w:r w:rsidRPr="006B2472">
          <w:rPr>
            <w:rStyle w:val="a5"/>
            <w:rFonts w:ascii="Times New Roman" w:hAnsi="Times New Roman"/>
            <w:b w:val="0"/>
            <w:caps w:val="0"/>
            <w:noProof/>
            <w:color w:val="000000"/>
            <w:kern w:val="28"/>
          </w:rPr>
          <w:t xml:space="preserve">Часть </w:t>
        </w:r>
        <w:r w:rsidRPr="006B2472">
          <w:rPr>
            <w:rStyle w:val="a5"/>
            <w:rFonts w:ascii="Times New Roman" w:hAnsi="Times New Roman"/>
            <w:b w:val="0"/>
            <w:caps w:val="0"/>
            <w:noProof/>
            <w:color w:val="000000"/>
            <w:kern w:val="28"/>
            <w:lang w:val="en-US"/>
          </w:rPr>
          <w:t>I</w:t>
        </w:r>
        <w:r w:rsidRPr="006B2472">
          <w:rPr>
            <w:rStyle w:val="a5"/>
            <w:rFonts w:ascii="Times New Roman" w:hAnsi="Times New Roman"/>
            <w:b w:val="0"/>
            <w:caps w:val="0"/>
            <w:noProof/>
            <w:color w:val="000000"/>
            <w:kern w:val="28"/>
          </w:rPr>
          <w:t>. Порядок применения правил землепользования и застройки монастырщинского</w:t>
        </w:r>
        <w:r w:rsidRPr="006B2472">
          <w:rPr>
            <w:rStyle w:val="a5"/>
            <w:rFonts w:ascii="Times New Roman" w:hAnsi="Times New Roman"/>
            <w:b w:val="0"/>
            <w:caps w:val="0"/>
            <w:noProof/>
            <w:color w:val="000000"/>
          </w:rPr>
          <w:t xml:space="preserve"> </w:t>
        </w:r>
        <w:r w:rsidRPr="006B2472">
          <w:rPr>
            <w:rStyle w:val="a5"/>
            <w:rFonts w:ascii="Times New Roman" w:hAnsi="Times New Roman"/>
            <w:b w:val="0"/>
            <w:caps w:val="0"/>
            <w:noProof/>
            <w:color w:val="000000"/>
            <w:kern w:val="28"/>
          </w:rPr>
          <w:t>сельского поселения и внесения в них изменений.</w:t>
        </w:r>
        <w:r w:rsidRPr="006B2472">
          <w:rPr>
            <w:rFonts w:ascii="Times New Roman" w:hAnsi="Times New Roman"/>
            <w:b w:val="0"/>
            <w:caps w:val="0"/>
            <w:noProof/>
            <w:webHidden/>
            <w:color w:val="000000"/>
          </w:rPr>
          <w:t xml:space="preserve"> </w:t>
        </w:r>
        <w:r w:rsidRPr="006B2472">
          <w:rPr>
            <w:rFonts w:ascii="Times New Roman" w:hAnsi="Times New Roman"/>
            <w:b w:val="0"/>
            <w:noProof/>
            <w:webHidden/>
            <w:color w:val="000000"/>
          </w:rPr>
          <w:fldChar w:fldCharType="begin"/>
        </w:r>
        <w:r w:rsidRPr="006B2472">
          <w:rPr>
            <w:rFonts w:ascii="Times New Roman" w:hAnsi="Times New Roman"/>
            <w:b w:val="0"/>
            <w:noProof/>
            <w:webHidden/>
            <w:color w:val="000000"/>
          </w:rPr>
          <w:instrText xml:space="preserve"> PAGEREF _Toc286742580 \h </w:instrText>
        </w:r>
        <w:r w:rsidRPr="006B2472">
          <w:rPr>
            <w:rFonts w:ascii="Times New Roman" w:hAnsi="Times New Roman"/>
            <w:b w:val="0"/>
            <w:noProof/>
            <w:webHidden/>
            <w:color w:val="000000"/>
          </w:rPr>
        </w:r>
        <w:r w:rsidRPr="006B2472">
          <w:rPr>
            <w:rFonts w:ascii="Times New Roman" w:hAnsi="Times New Roman"/>
            <w:b w:val="0"/>
            <w:noProof/>
            <w:webHidden/>
            <w:color w:val="000000"/>
          </w:rPr>
          <w:fldChar w:fldCharType="separate"/>
        </w:r>
        <w:r w:rsidRPr="006B2472">
          <w:rPr>
            <w:rFonts w:ascii="Times New Roman" w:hAnsi="Times New Roman"/>
            <w:b w:val="0"/>
            <w:noProof/>
            <w:webHidden/>
            <w:color w:val="000000"/>
          </w:rPr>
          <w:t>3</w:t>
        </w:r>
        <w:r w:rsidRPr="006B2472">
          <w:rPr>
            <w:rFonts w:ascii="Times New Roman" w:hAnsi="Times New Roman"/>
            <w:b w:val="0"/>
            <w:noProof/>
            <w:webHidden/>
            <w:color w:val="000000"/>
          </w:rPr>
          <w:fldChar w:fldCharType="end"/>
        </w:r>
      </w:hyperlink>
    </w:p>
    <w:p w:rsidR="006B2472" w:rsidRPr="006B2472" w:rsidRDefault="006B2472" w:rsidP="006B2472">
      <w:pPr>
        <w:pStyle w:val="25"/>
        <w:tabs>
          <w:tab w:val="right" w:leader="dot" w:pos="9344"/>
        </w:tabs>
        <w:ind w:left="0" w:firstLine="709"/>
        <w:rPr>
          <w:rFonts w:ascii="Times New Roman" w:hAnsi="Times New Roman"/>
          <w:noProof/>
          <w:color w:val="000000"/>
        </w:rPr>
      </w:pPr>
      <w:hyperlink w:anchor="_Toc286742581" w:history="1">
        <w:r w:rsidRPr="006B2472">
          <w:rPr>
            <w:rStyle w:val="a5"/>
            <w:rFonts w:ascii="Times New Roman" w:hAnsi="Times New Roman"/>
            <w:noProof/>
            <w:color w:val="000000"/>
          </w:rPr>
          <w:t>Раздел 1. Положение о регулировании землепользования и застройки органами местного самоуправления.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_Toc286742581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82" w:history="1">
        <w:r w:rsidRPr="006B2472">
          <w:rPr>
            <w:rStyle w:val="a5"/>
            <w:rFonts w:ascii="Times New Roman" w:hAnsi="Times New Roman"/>
            <w:noProof/>
            <w:color w:val="000000"/>
          </w:rPr>
          <w:t>Статья 1.1. Сфера применения Правил землепользования и застройки Монастырщинского сельского поселения.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_Toc286742582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83" w:history="1">
        <w:r w:rsidRPr="006B2472">
          <w:rPr>
            <w:rStyle w:val="a5"/>
            <w:rFonts w:ascii="Times New Roman" w:hAnsi="Times New Roman"/>
            <w:noProof/>
            <w:color w:val="000000"/>
          </w:rPr>
          <w:t>Статья 1.2. Основные понятия, используемые в Правилах землепользования и застройки Монастырщинского сельского поселения и их определения.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_Toc286742583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84" w:history="1">
        <w:r w:rsidRPr="006B2472">
          <w:rPr>
            <w:rStyle w:val="a5"/>
            <w:rFonts w:ascii="Times New Roman" w:hAnsi="Times New Roman"/>
            <w:noProof/>
            <w:color w:val="000000"/>
          </w:rPr>
          <w:t>Статья 1.3. Полномочия органов местного самоуправления поселения в области регулирования отношений по вопросам землепользования и застройки.</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_Toc286742584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85" w:history="1">
        <w:r w:rsidRPr="006B2472">
          <w:rPr>
            <w:rStyle w:val="a5"/>
            <w:rFonts w:ascii="Times New Roman" w:hAnsi="Times New Roman"/>
            <w:noProof/>
            <w:color w:val="000000"/>
          </w:rPr>
          <w:t>Статья 1.4. Комиссия по землепользованию и застройке.</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_Toc286742585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86" w:history="1">
        <w:r w:rsidRPr="006B2472">
          <w:rPr>
            <w:rStyle w:val="a5"/>
            <w:rFonts w:ascii="Times New Roman" w:hAnsi="Times New Roman"/>
            <w:noProof/>
            <w:color w:val="000000"/>
          </w:rPr>
          <w:t>Статья 1.5. Использование и застройка земельных участков, на которые распространяется действие градостроительных регламентов.</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_Toc286742586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87" w:history="1">
        <w:r w:rsidRPr="006B2472">
          <w:rPr>
            <w:rStyle w:val="a5"/>
            <w:rFonts w:ascii="Times New Roman" w:hAnsi="Times New Roman"/>
            <w:noProof/>
            <w:color w:val="000000"/>
          </w:rPr>
          <w:t>Статья 1.6. Особенности использования земельных участков. расположенных на территориях, отнесенных Правилами к различным территориальным зонам.</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_Toc286742587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88" w:history="1">
        <w:r w:rsidRPr="006B2472">
          <w:rPr>
            <w:rStyle w:val="a5"/>
            <w:rFonts w:ascii="Times New Roman" w:hAnsi="Times New Roman"/>
            <w:noProof/>
            <w:color w:val="000000"/>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_Toc286742588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89" w:history="1">
        <w:r w:rsidRPr="006B2472">
          <w:rPr>
            <w:rStyle w:val="a5"/>
            <w:rFonts w:ascii="Times New Roman" w:hAnsi="Times New Roman"/>
            <w:noProof/>
            <w:color w:val="000000"/>
          </w:rPr>
          <w:t>Статья 1.8. Осуществление строительства, реконструкции объектов капитального строительства.</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_Toc286742589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25"/>
        <w:tabs>
          <w:tab w:val="right" w:leader="dot" w:pos="9344"/>
        </w:tabs>
        <w:ind w:left="0" w:firstLine="709"/>
        <w:rPr>
          <w:rFonts w:ascii="Times New Roman" w:hAnsi="Times New Roman"/>
          <w:noProof/>
          <w:color w:val="000000"/>
        </w:rPr>
      </w:pPr>
      <w:hyperlink w:anchor="_Toc286742590" w:history="1">
        <w:r w:rsidRPr="006B2472">
          <w:rPr>
            <w:rStyle w:val="a5"/>
            <w:rFonts w:ascii="Times New Roman" w:hAnsi="Times New Roman"/>
            <w:noProof/>
            <w:color w:val="000000"/>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_Toc286742590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91" w:history="1">
        <w:r w:rsidRPr="006B2472">
          <w:rPr>
            <w:rStyle w:val="a5"/>
            <w:rFonts w:ascii="Times New Roman" w:hAnsi="Times New Roman"/>
            <w:noProof/>
            <w:color w:val="000000"/>
          </w:rPr>
          <w:t>Статья 2.1. Общий порядок изменения видов разрешенного использования земельных участков и объектов капитального строительства.</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_Toc286742591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92" w:history="1">
        <w:r w:rsidRPr="006B2472">
          <w:rPr>
            <w:rStyle w:val="a5"/>
            <w:rFonts w:ascii="Times New Roman" w:hAnsi="Times New Roman"/>
            <w:noProof/>
            <w:color w:val="000000"/>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_Toc286742592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93" w:history="1">
        <w:r w:rsidRPr="006B2472">
          <w:rPr>
            <w:rStyle w:val="a5"/>
            <w:rFonts w:ascii="Times New Roman" w:hAnsi="Times New Roman"/>
            <w:noProof/>
            <w:color w:val="000000"/>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_Toc286742593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25"/>
        <w:tabs>
          <w:tab w:val="right" w:leader="dot" w:pos="9344"/>
        </w:tabs>
        <w:ind w:left="0" w:firstLine="709"/>
        <w:rPr>
          <w:rFonts w:ascii="Times New Roman" w:hAnsi="Times New Roman"/>
          <w:noProof/>
          <w:color w:val="000000"/>
        </w:rPr>
      </w:pPr>
      <w:hyperlink w:anchor="_Toc286742594" w:history="1">
        <w:r w:rsidRPr="006B2472">
          <w:rPr>
            <w:rStyle w:val="a5"/>
            <w:rFonts w:ascii="Times New Roman" w:hAnsi="Times New Roman"/>
            <w:noProof/>
            <w:color w:val="000000"/>
          </w:rPr>
          <w:t>Раздел 3. Положение о подготовке документации по планировке территории.</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_Toc286742594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95" w:history="1">
        <w:r w:rsidRPr="006B2472">
          <w:rPr>
            <w:rStyle w:val="a5"/>
            <w:rFonts w:ascii="Times New Roman" w:hAnsi="Times New Roman"/>
            <w:noProof/>
            <w:color w:val="000000"/>
          </w:rPr>
          <w:t>Статья 3.1. Общие положения о подготовке документации по планировке территории.</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_Toc286742595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25"/>
        <w:tabs>
          <w:tab w:val="right" w:leader="dot" w:pos="9344"/>
        </w:tabs>
        <w:ind w:left="0" w:firstLine="709"/>
        <w:rPr>
          <w:rFonts w:ascii="Times New Roman" w:hAnsi="Times New Roman"/>
          <w:noProof/>
          <w:color w:val="000000"/>
        </w:rPr>
      </w:pPr>
      <w:hyperlink w:anchor="_Toc286742596" w:history="1">
        <w:r w:rsidRPr="006B2472">
          <w:rPr>
            <w:rStyle w:val="a5"/>
            <w:rFonts w:ascii="Times New Roman" w:hAnsi="Times New Roman"/>
            <w:noProof/>
            <w:color w:val="000000"/>
          </w:rPr>
          <w:t>Раздел 4. Положение о проведении публичных слушаний по вопросам землепользования и застройки.</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_Toc286742596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97" w:history="1">
        <w:r w:rsidRPr="006B2472">
          <w:rPr>
            <w:rStyle w:val="a5"/>
            <w:rFonts w:ascii="Times New Roman" w:hAnsi="Times New Roman"/>
            <w:noProof/>
            <w:color w:val="000000"/>
          </w:rPr>
          <w:t>Статья 4.1. Общие положения.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_Toc286742597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25"/>
        <w:tabs>
          <w:tab w:val="right" w:leader="dot" w:pos="9344"/>
        </w:tabs>
        <w:ind w:left="0" w:firstLine="709"/>
        <w:rPr>
          <w:rFonts w:ascii="Times New Roman" w:hAnsi="Times New Roman"/>
          <w:noProof/>
          <w:color w:val="000000"/>
        </w:rPr>
      </w:pPr>
      <w:hyperlink w:anchor="_Toc286742598" w:history="1">
        <w:r w:rsidRPr="006B2472">
          <w:rPr>
            <w:rStyle w:val="a5"/>
            <w:rFonts w:ascii="Times New Roman" w:hAnsi="Times New Roman"/>
            <w:noProof/>
            <w:color w:val="000000"/>
          </w:rPr>
          <w:t>Раздел 5. Положение о внесении изменений в правила землепользования и застройки.</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_Toc286742598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599" w:history="1">
        <w:r w:rsidRPr="006B2472">
          <w:rPr>
            <w:rStyle w:val="a5"/>
            <w:rFonts w:ascii="Times New Roman" w:hAnsi="Times New Roman"/>
            <w:noProof/>
            <w:color w:val="000000"/>
          </w:rPr>
          <w:t>Статья 5.1. Порядок внесения изменений в Правила землепользования и застройки Монастырщинского сельского поселения.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_Toc286742599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25"/>
        <w:tabs>
          <w:tab w:val="right" w:leader="dot" w:pos="9344"/>
        </w:tabs>
        <w:ind w:left="0" w:firstLine="709"/>
        <w:rPr>
          <w:rFonts w:ascii="Times New Roman" w:hAnsi="Times New Roman"/>
          <w:noProof/>
          <w:color w:val="000000"/>
        </w:rPr>
      </w:pPr>
      <w:hyperlink w:anchor="_Toc286742600" w:history="1">
        <w:r w:rsidRPr="006B2472">
          <w:rPr>
            <w:rStyle w:val="a5"/>
            <w:rFonts w:ascii="Times New Roman" w:hAnsi="Times New Roman"/>
            <w:noProof/>
            <w:color w:val="000000"/>
            <w:lang/>
          </w:rPr>
          <w:t>Раздел 6. Положение о регулировании иных вопросов землепользования и застройки.</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_Toc286742600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01" w:history="1">
        <w:r w:rsidRPr="006B2472">
          <w:rPr>
            <w:rStyle w:val="a5"/>
            <w:rFonts w:ascii="Times New Roman" w:hAnsi="Times New Roman"/>
            <w:noProof/>
            <w:color w:val="000000"/>
            <w:lang/>
          </w:rPr>
          <w:t>Статья 6.1. Общие принципы регулирования иных вопросов землепользования и застройки на территории сельского поселения.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_Toc286742601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16"/>
        <w:ind w:firstLine="709"/>
        <w:rPr>
          <w:rFonts w:ascii="Times New Roman" w:hAnsi="Times New Roman"/>
          <w:b w:val="0"/>
          <w:caps w:val="0"/>
          <w:noProof/>
          <w:color w:val="000000"/>
          <w:lang w:val="ru-RU"/>
        </w:rPr>
      </w:pPr>
      <w:hyperlink w:anchor="_Toc286742602" w:history="1">
        <w:r w:rsidRPr="006B2472">
          <w:rPr>
            <w:rStyle w:val="a5"/>
            <w:rFonts w:ascii="Times New Roman" w:hAnsi="Times New Roman"/>
            <w:b w:val="0"/>
            <w:caps w:val="0"/>
            <w:noProof/>
            <w:color w:val="000000"/>
            <w:kern w:val="28"/>
            <w:lang/>
          </w:rPr>
          <w:t xml:space="preserve">Часть </w:t>
        </w:r>
        <w:r w:rsidRPr="006B2472">
          <w:rPr>
            <w:rStyle w:val="a5"/>
            <w:rFonts w:ascii="Times New Roman" w:hAnsi="Times New Roman"/>
            <w:b w:val="0"/>
            <w:caps w:val="0"/>
            <w:noProof/>
            <w:color w:val="000000"/>
            <w:kern w:val="28"/>
            <w:lang w:val="en-US"/>
          </w:rPr>
          <w:t>II</w:t>
        </w:r>
        <w:r w:rsidRPr="006B2472">
          <w:rPr>
            <w:rStyle w:val="a5"/>
            <w:rFonts w:ascii="Times New Roman" w:hAnsi="Times New Roman"/>
            <w:b w:val="0"/>
            <w:caps w:val="0"/>
            <w:noProof/>
            <w:color w:val="000000"/>
            <w:kern w:val="28"/>
            <w:lang/>
          </w:rPr>
          <w:t>. Схема градостроительного зонирования.</w:t>
        </w:r>
        <w:r w:rsidRPr="006B2472">
          <w:rPr>
            <w:rFonts w:ascii="Times New Roman" w:hAnsi="Times New Roman"/>
            <w:b w:val="0"/>
            <w:caps w:val="0"/>
            <w:noProof/>
            <w:webHidden/>
            <w:color w:val="000000"/>
          </w:rPr>
          <w:t xml:space="preserve"> </w:t>
        </w:r>
        <w:r w:rsidRPr="006B2472">
          <w:rPr>
            <w:rFonts w:ascii="Times New Roman" w:hAnsi="Times New Roman"/>
            <w:b w:val="0"/>
            <w:noProof/>
            <w:webHidden/>
            <w:color w:val="000000"/>
          </w:rPr>
          <w:fldChar w:fldCharType="begin"/>
        </w:r>
        <w:r w:rsidRPr="006B2472">
          <w:rPr>
            <w:rFonts w:ascii="Times New Roman" w:hAnsi="Times New Roman"/>
            <w:b w:val="0"/>
            <w:noProof/>
            <w:webHidden/>
            <w:color w:val="000000"/>
          </w:rPr>
          <w:instrText xml:space="preserve"> PAGEREF _Toc286742602 \h </w:instrText>
        </w:r>
        <w:r w:rsidRPr="006B2472">
          <w:rPr>
            <w:rFonts w:ascii="Times New Roman" w:hAnsi="Times New Roman"/>
            <w:b w:val="0"/>
            <w:noProof/>
            <w:webHidden/>
            <w:color w:val="000000"/>
          </w:rPr>
          <w:fldChar w:fldCharType="separate"/>
        </w:r>
        <w:r w:rsidRPr="006B2472">
          <w:rPr>
            <w:rFonts w:ascii="Times New Roman" w:hAnsi="Times New Roman"/>
            <w:bCs/>
            <w:noProof/>
            <w:webHidden/>
            <w:color w:val="000000"/>
            <w:lang w:val="ru-RU"/>
          </w:rPr>
          <w:t>Ошибка! Закладка не определена.</w:t>
        </w:r>
        <w:r w:rsidRPr="006B2472">
          <w:rPr>
            <w:rFonts w:ascii="Times New Roman" w:hAnsi="Times New Roman"/>
            <w:b w:val="0"/>
            <w:noProof/>
            <w:webHidden/>
            <w:color w:val="000000"/>
          </w:rPr>
          <w:fldChar w:fldCharType="end"/>
        </w:r>
      </w:hyperlink>
    </w:p>
    <w:p w:rsidR="006B2472" w:rsidRPr="006B2472" w:rsidRDefault="006B2472" w:rsidP="006B2472">
      <w:pPr>
        <w:pStyle w:val="25"/>
        <w:tabs>
          <w:tab w:val="right" w:leader="dot" w:pos="9344"/>
        </w:tabs>
        <w:ind w:left="0" w:firstLine="709"/>
        <w:rPr>
          <w:rFonts w:ascii="Times New Roman" w:hAnsi="Times New Roman"/>
          <w:noProof/>
          <w:color w:val="000000"/>
        </w:rPr>
      </w:pPr>
      <w:hyperlink w:anchor="_Toc286742603" w:history="1">
        <w:r w:rsidRPr="006B2472">
          <w:rPr>
            <w:rStyle w:val="a5"/>
            <w:rFonts w:ascii="Times New Roman" w:hAnsi="Times New Roman"/>
            <w:noProof/>
            <w:color w:val="000000"/>
            <w:lang/>
          </w:rPr>
          <w:t>Раздел 7. Схемы (карты) градостроительного зонирования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_Toc286742603 \h </w:instrText>
        </w:r>
        <w:r w:rsidRPr="006B2472">
          <w:rPr>
            <w:rFonts w:ascii="Times New Roman" w:hAnsi="Times New Roman"/>
            <w:noProof/>
            <w:webHidden/>
            <w:color w:val="000000"/>
          </w:rPr>
          <w:fldChar w:fldCharType="separate"/>
        </w:r>
        <w:r w:rsidRPr="006B2472">
          <w:rPr>
            <w:rFonts w:ascii="Times New Roman" w:hAnsi="Times New Roman"/>
            <w:b/>
            <w:bCs/>
            <w:noProof/>
            <w:webHidden/>
            <w:color w:val="000000"/>
          </w:rPr>
          <w:t>Ошибка! Закладка не определена.</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04" w:history="1">
        <w:r w:rsidRPr="006B2472">
          <w:rPr>
            <w:rStyle w:val="a5"/>
            <w:rFonts w:ascii="Times New Roman" w:hAnsi="Times New Roman"/>
            <w:noProof/>
            <w:color w:val="000000"/>
          </w:rPr>
          <w:t xml:space="preserve">Статья 7.1. </w:t>
        </w:r>
        <w:r w:rsidRPr="006B2472">
          <w:rPr>
            <w:rStyle w:val="a5"/>
            <w:rFonts w:ascii="Times New Roman" w:hAnsi="Times New Roman"/>
            <w:noProof/>
            <w:color w:val="000000"/>
            <w:lang/>
          </w:rPr>
          <w:t>Состава и содержание схем (карт) градостроительного зонирования.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_Toc286742604 \h </w:instrText>
        </w:r>
        <w:r w:rsidRPr="006B2472">
          <w:rPr>
            <w:rFonts w:ascii="Times New Roman" w:hAnsi="Times New Roman"/>
            <w:noProof/>
            <w:webHidden/>
            <w:color w:val="000000"/>
          </w:rPr>
          <w:fldChar w:fldCharType="separate"/>
        </w:r>
        <w:r w:rsidRPr="006B2472">
          <w:rPr>
            <w:rFonts w:ascii="Times New Roman" w:hAnsi="Times New Roman"/>
            <w:b/>
            <w:bCs/>
            <w:noProof/>
            <w:webHidden/>
            <w:color w:val="000000"/>
          </w:rPr>
          <w:t>Ошибка! Закладка не определена.</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05" w:history="1">
        <w:r w:rsidRPr="006B2472">
          <w:rPr>
            <w:rStyle w:val="a5"/>
            <w:rFonts w:ascii="Times New Roman" w:hAnsi="Times New Roman"/>
            <w:noProof/>
            <w:color w:val="000000"/>
          </w:rPr>
          <w:t>Статья 7.2. Перечень территориальных зон и подзон градостроительного зонирования.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_Toc286742605 \h </w:instrText>
        </w:r>
        <w:r w:rsidRPr="006B2472">
          <w:rPr>
            <w:rFonts w:ascii="Times New Roman" w:hAnsi="Times New Roman"/>
            <w:noProof/>
            <w:webHidden/>
            <w:color w:val="000000"/>
          </w:rPr>
          <w:fldChar w:fldCharType="separate"/>
        </w:r>
        <w:r w:rsidRPr="006B2472">
          <w:rPr>
            <w:rFonts w:ascii="Times New Roman" w:hAnsi="Times New Roman"/>
            <w:b/>
            <w:bCs/>
            <w:noProof/>
            <w:webHidden/>
            <w:color w:val="000000"/>
          </w:rPr>
          <w:t>Ошибка! Закладка не определена.</w:t>
        </w:r>
        <w:r w:rsidRPr="006B2472">
          <w:rPr>
            <w:rFonts w:ascii="Times New Roman" w:hAnsi="Times New Roman"/>
            <w:noProof/>
            <w:webHidden/>
            <w:color w:val="000000"/>
          </w:rPr>
          <w:fldChar w:fldCharType="end"/>
        </w:r>
      </w:hyperlink>
    </w:p>
    <w:p w:rsidR="006B2472" w:rsidRPr="006B2472" w:rsidRDefault="006B2472" w:rsidP="006B2472">
      <w:pPr>
        <w:pStyle w:val="16"/>
        <w:ind w:firstLine="709"/>
        <w:rPr>
          <w:rFonts w:ascii="Times New Roman" w:hAnsi="Times New Roman"/>
          <w:b w:val="0"/>
          <w:caps w:val="0"/>
          <w:noProof/>
          <w:color w:val="000000"/>
          <w:lang w:val="ru-RU"/>
        </w:rPr>
      </w:pPr>
      <w:hyperlink w:anchor="_Toc286742606" w:history="1">
        <w:r w:rsidRPr="006B2472">
          <w:rPr>
            <w:rStyle w:val="a5"/>
            <w:rFonts w:ascii="Times New Roman" w:hAnsi="Times New Roman"/>
            <w:b w:val="0"/>
            <w:caps w:val="0"/>
            <w:noProof/>
            <w:color w:val="000000"/>
            <w:kern w:val="28"/>
            <w:lang/>
          </w:rPr>
          <w:t xml:space="preserve">Часть </w:t>
        </w:r>
        <w:r w:rsidRPr="006B2472">
          <w:rPr>
            <w:rStyle w:val="a5"/>
            <w:rFonts w:ascii="Times New Roman" w:hAnsi="Times New Roman"/>
            <w:b w:val="0"/>
            <w:caps w:val="0"/>
            <w:noProof/>
            <w:color w:val="000000"/>
            <w:kern w:val="28"/>
            <w:lang w:val="en-US"/>
          </w:rPr>
          <w:t>III</w:t>
        </w:r>
        <w:r w:rsidRPr="006B2472">
          <w:rPr>
            <w:rStyle w:val="a5"/>
            <w:rFonts w:ascii="Times New Roman" w:hAnsi="Times New Roman"/>
            <w:b w:val="0"/>
            <w:caps w:val="0"/>
            <w:noProof/>
            <w:color w:val="000000"/>
            <w:kern w:val="28"/>
            <w:lang/>
          </w:rPr>
          <w:t>. Градостроительные регламенты.</w:t>
        </w:r>
        <w:r w:rsidRPr="006B2472">
          <w:rPr>
            <w:rFonts w:ascii="Times New Roman" w:hAnsi="Times New Roman"/>
            <w:b w:val="0"/>
            <w:caps w:val="0"/>
            <w:noProof/>
            <w:webHidden/>
            <w:color w:val="000000"/>
          </w:rPr>
          <w:t xml:space="preserve"> </w:t>
        </w:r>
        <w:r w:rsidRPr="006B2472">
          <w:rPr>
            <w:rFonts w:ascii="Times New Roman" w:hAnsi="Times New Roman"/>
            <w:b w:val="0"/>
            <w:noProof/>
            <w:webHidden/>
            <w:color w:val="000000"/>
          </w:rPr>
          <w:fldChar w:fldCharType="begin"/>
        </w:r>
        <w:r w:rsidRPr="006B2472">
          <w:rPr>
            <w:rFonts w:ascii="Times New Roman" w:hAnsi="Times New Roman"/>
            <w:b w:val="0"/>
            <w:noProof/>
            <w:webHidden/>
            <w:color w:val="000000"/>
          </w:rPr>
          <w:instrText xml:space="preserve"> PAGEREF _Toc286742606 \h </w:instrText>
        </w:r>
        <w:r w:rsidRPr="006B2472">
          <w:rPr>
            <w:rFonts w:ascii="Times New Roman" w:hAnsi="Times New Roman"/>
            <w:b w:val="0"/>
            <w:noProof/>
            <w:webHidden/>
            <w:color w:val="000000"/>
          </w:rPr>
        </w:r>
        <w:r w:rsidRPr="006B2472">
          <w:rPr>
            <w:rFonts w:ascii="Times New Roman" w:hAnsi="Times New Roman"/>
            <w:b w:val="0"/>
            <w:noProof/>
            <w:webHidden/>
            <w:color w:val="000000"/>
          </w:rPr>
          <w:fldChar w:fldCharType="separate"/>
        </w:r>
        <w:r w:rsidRPr="006B2472">
          <w:rPr>
            <w:rFonts w:ascii="Times New Roman" w:hAnsi="Times New Roman"/>
            <w:b w:val="0"/>
            <w:noProof/>
            <w:webHidden/>
            <w:color w:val="000000"/>
          </w:rPr>
          <w:t>3</w:t>
        </w:r>
        <w:r w:rsidRPr="006B2472">
          <w:rPr>
            <w:rFonts w:ascii="Times New Roman" w:hAnsi="Times New Roman"/>
            <w:b w:val="0"/>
            <w:noProof/>
            <w:webHidden/>
            <w:color w:val="000000"/>
          </w:rPr>
          <w:fldChar w:fldCharType="end"/>
        </w:r>
      </w:hyperlink>
    </w:p>
    <w:p w:rsidR="006B2472" w:rsidRPr="006B2472" w:rsidRDefault="006B2472" w:rsidP="006B2472">
      <w:pPr>
        <w:pStyle w:val="25"/>
        <w:tabs>
          <w:tab w:val="right" w:leader="dot" w:pos="9344"/>
        </w:tabs>
        <w:ind w:left="0" w:firstLine="709"/>
        <w:rPr>
          <w:rFonts w:ascii="Times New Roman" w:hAnsi="Times New Roman"/>
          <w:noProof/>
          <w:color w:val="000000"/>
        </w:rPr>
      </w:pPr>
      <w:hyperlink w:anchor="_Toc286742607" w:history="1">
        <w:r w:rsidRPr="006B2472">
          <w:rPr>
            <w:rStyle w:val="a5"/>
            <w:rFonts w:ascii="Times New Roman" w:hAnsi="Times New Roman"/>
            <w:noProof/>
            <w:color w:val="000000"/>
            <w:lang/>
          </w:rPr>
          <w:t>Раздел 8. Градостроительные регламенты о видах использования территории.</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_Toc286742607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08" w:history="1">
        <w:r w:rsidRPr="006B2472">
          <w:rPr>
            <w:rStyle w:val="a5"/>
            <w:rFonts w:ascii="Times New Roman" w:hAnsi="Times New Roman"/>
            <w:noProof/>
            <w:color w:val="000000"/>
            <w:lang/>
          </w:rPr>
          <w:t>Статья 8.1. Общие положения.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_Toc286742608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09" w:history="1">
        <w:r w:rsidRPr="006B2472">
          <w:rPr>
            <w:rStyle w:val="a5"/>
            <w:rFonts w:ascii="Times New Roman" w:hAnsi="Times New Roman"/>
            <w:noProof/>
            <w:color w:val="000000"/>
            <w:lang/>
          </w:rPr>
          <w:t>Статья 8.2. Содержание градостроительных регламентов.</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_Toc286742609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10" w:history="1">
        <w:r w:rsidRPr="006B2472">
          <w:rPr>
            <w:rStyle w:val="a5"/>
            <w:rFonts w:ascii="Times New Roman" w:hAnsi="Times New Roman"/>
            <w:noProof/>
            <w:color w:val="000000"/>
            <w:lang/>
          </w:rPr>
          <w:t>Статья 8.3. Жилые зоны</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_Toc286742610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11" w:history="1">
        <w:r w:rsidRPr="006B2472">
          <w:rPr>
            <w:rStyle w:val="a5"/>
            <w:rFonts w:ascii="Times New Roman" w:hAnsi="Times New Roman"/>
            <w:noProof/>
            <w:color w:val="000000"/>
            <w:lang/>
          </w:rPr>
          <w:t>Статья 8.4. Общественно-деловые зоны</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_Toc286742611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12" w:history="1">
        <w:r w:rsidRPr="006B2472">
          <w:rPr>
            <w:rStyle w:val="a5"/>
            <w:rFonts w:ascii="Times New Roman" w:hAnsi="Times New Roman"/>
            <w:noProof/>
            <w:color w:val="000000"/>
            <w:lang/>
          </w:rPr>
          <w:t>Статья 8.5. Производственно-коммунальные зоны</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_Toc286742612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13" w:history="1">
        <w:r w:rsidRPr="006B2472">
          <w:rPr>
            <w:rStyle w:val="a5"/>
            <w:rFonts w:ascii="Times New Roman" w:hAnsi="Times New Roman"/>
            <w:noProof/>
            <w:color w:val="000000"/>
            <w:lang/>
          </w:rPr>
          <w:t>Статья 8.6. Зоны инженерной и транспортной инфраструктур</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_Toc286742613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14" w:history="1">
        <w:r w:rsidRPr="006B2472">
          <w:rPr>
            <w:rStyle w:val="a5"/>
            <w:rFonts w:ascii="Times New Roman" w:hAnsi="Times New Roman"/>
            <w:noProof/>
            <w:color w:val="000000"/>
            <w:lang/>
          </w:rPr>
          <w:t>Статья 8.7. Рекреационные зоны</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_Toc286742614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15" w:history="1">
        <w:r w:rsidRPr="006B2472">
          <w:rPr>
            <w:rStyle w:val="a5"/>
            <w:rFonts w:ascii="Times New Roman" w:hAnsi="Times New Roman"/>
            <w:noProof/>
            <w:color w:val="000000"/>
            <w:lang/>
          </w:rPr>
          <w:t>Статья 8.8. Зоны специального назначения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_Toc286742615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16" w:history="1">
        <w:r w:rsidRPr="006B2472">
          <w:rPr>
            <w:rStyle w:val="a5"/>
            <w:rFonts w:ascii="Times New Roman" w:hAnsi="Times New Roman"/>
            <w:noProof/>
            <w:color w:val="000000"/>
            <w:lang/>
          </w:rPr>
          <w:t xml:space="preserve">Статья 8.9. </w:t>
        </w:r>
        <w:r w:rsidRPr="006B2472">
          <w:rPr>
            <w:rStyle w:val="a5"/>
            <w:rFonts w:ascii="Times New Roman" w:hAnsi="Times New Roman"/>
            <w:noProof/>
            <w:color w:val="000000"/>
          </w:rPr>
          <w:t>Зоны</w:t>
        </w:r>
        <w:r w:rsidRPr="006B2472">
          <w:rPr>
            <w:rStyle w:val="a5"/>
            <w:rFonts w:ascii="Times New Roman" w:hAnsi="Times New Roman"/>
            <w:noProof/>
            <w:color w:val="000000"/>
            <w:lang/>
          </w:rPr>
          <w:t xml:space="preserve"> сельскохозяйственного использования</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_Toc286742616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25"/>
        <w:tabs>
          <w:tab w:val="right" w:leader="dot" w:pos="9344"/>
        </w:tabs>
        <w:ind w:left="0" w:firstLine="709"/>
        <w:rPr>
          <w:rFonts w:ascii="Times New Roman" w:hAnsi="Times New Roman"/>
          <w:noProof/>
          <w:color w:val="000000"/>
        </w:rPr>
      </w:pPr>
      <w:hyperlink w:anchor="_Toc286742617" w:history="1">
        <w:r w:rsidRPr="006B2472">
          <w:rPr>
            <w:rStyle w:val="a5"/>
            <w:rFonts w:ascii="Times New Roman" w:hAnsi="Times New Roman"/>
            <w:noProof/>
            <w:color w:val="000000"/>
          </w:rPr>
          <w:t>Раздел 9. Зоны с особыми условиями использования территории и иные зоны с особыми условиями использования земельных участков</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_Toc286742617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18" w:history="1">
        <w:r w:rsidRPr="006B2472">
          <w:rPr>
            <w:rStyle w:val="a5"/>
            <w:rFonts w:ascii="Times New Roman" w:hAnsi="Times New Roman"/>
            <w:noProof/>
            <w:color w:val="000000"/>
          </w:rPr>
          <w:t>Статья 9.1. Зоны с особыми условиями использования территории</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_Toc286742618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19" w:history="1">
        <w:r w:rsidRPr="006B2472">
          <w:rPr>
            <w:rStyle w:val="a5"/>
            <w:rFonts w:ascii="Times New Roman" w:hAnsi="Times New Roman"/>
            <w:noProof/>
            <w:color w:val="000000"/>
          </w:rPr>
          <w:t>Статья 9.2. Ограничения инженерно-транспортных коммуникаций</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_Toc286742619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pStyle w:val="31"/>
        <w:tabs>
          <w:tab w:val="right" w:leader="dot" w:pos="9344"/>
        </w:tabs>
        <w:ind w:left="0" w:firstLine="709"/>
        <w:rPr>
          <w:rFonts w:ascii="Times New Roman" w:hAnsi="Times New Roman"/>
          <w:noProof/>
          <w:color w:val="000000"/>
        </w:rPr>
      </w:pPr>
      <w:hyperlink w:anchor="_Toc286742620" w:history="1">
        <w:r w:rsidRPr="006B2472">
          <w:rPr>
            <w:rStyle w:val="a5"/>
            <w:rFonts w:ascii="Times New Roman" w:hAnsi="Times New Roman"/>
            <w:noProof/>
            <w:color w:val="000000"/>
          </w:rPr>
          <w:t>Статья 9.3. Ограничения по воздействию природных и техногенных факторов</w:t>
        </w:r>
        <w:r w:rsidRPr="006B2472">
          <w:rPr>
            <w:rFonts w:ascii="Times New Roman" w:hAnsi="Times New Roman"/>
            <w:noProof/>
            <w:webHidden/>
            <w:color w:val="000000"/>
          </w:rPr>
          <w:t xml:space="preserve"> </w:t>
        </w:r>
        <w:r w:rsidRPr="006B2472">
          <w:rPr>
            <w:rFonts w:ascii="Times New Roman" w:hAnsi="Times New Roman"/>
            <w:noProof/>
            <w:webHidden/>
            <w:color w:val="000000"/>
          </w:rPr>
          <w:fldChar w:fldCharType="begin"/>
        </w:r>
        <w:r w:rsidRPr="006B2472">
          <w:rPr>
            <w:rFonts w:ascii="Times New Roman" w:hAnsi="Times New Roman"/>
            <w:noProof/>
            <w:webHidden/>
            <w:color w:val="000000"/>
          </w:rPr>
          <w:instrText xml:space="preserve"> PAGEREF _Toc286742620 \h </w:instrText>
        </w:r>
        <w:r w:rsidRPr="006B2472">
          <w:rPr>
            <w:rFonts w:ascii="Times New Roman" w:hAnsi="Times New Roman"/>
            <w:noProof/>
            <w:webHidden/>
            <w:color w:val="000000"/>
          </w:rPr>
        </w:r>
        <w:r w:rsidRPr="006B2472">
          <w:rPr>
            <w:rFonts w:ascii="Times New Roman" w:hAnsi="Times New Roman"/>
            <w:noProof/>
            <w:webHidden/>
            <w:color w:val="000000"/>
          </w:rPr>
          <w:fldChar w:fldCharType="separate"/>
        </w:r>
        <w:r w:rsidRPr="006B2472">
          <w:rPr>
            <w:rFonts w:ascii="Times New Roman" w:hAnsi="Times New Roman"/>
            <w:noProof/>
            <w:webHidden/>
            <w:color w:val="000000"/>
          </w:rPr>
          <w:t>3</w:t>
        </w:r>
        <w:r w:rsidRPr="006B2472">
          <w:rPr>
            <w:rFonts w:ascii="Times New Roman" w:hAnsi="Times New Roman"/>
            <w:noProof/>
            <w:webHidden/>
            <w:color w:val="000000"/>
          </w:rPr>
          <w:fldChar w:fldCharType="end"/>
        </w:r>
      </w:hyperlink>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fldChar w:fldCharType="end"/>
      </w:r>
    </w:p>
    <w:p w:rsidR="006B2472" w:rsidRPr="006B2472" w:rsidRDefault="006B2472" w:rsidP="006B2472">
      <w:pPr>
        <w:pStyle w:val="31"/>
        <w:tabs>
          <w:tab w:val="right" w:leader="dot" w:pos="9354"/>
        </w:tabs>
        <w:ind w:left="0" w:firstLine="709"/>
        <w:rPr>
          <w:rFonts w:ascii="Times New Roman" w:hAnsi="Times New Roman"/>
          <w:bCs/>
          <w:caps/>
          <w:color w:val="000000"/>
          <w:lang w:val="ru-RU"/>
        </w:rPr>
        <w:sectPr w:rsidR="006B2472" w:rsidRPr="006B2472" w:rsidSect="006B2472">
          <w:headerReference w:type="even" r:id="rId6"/>
          <w:headerReference w:type="default" r:id="rId7"/>
          <w:footerReference w:type="even" r:id="rId8"/>
          <w:footerReference w:type="default" r:id="rId9"/>
          <w:headerReference w:type="first" r:id="rId10"/>
          <w:footerReference w:type="first" r:id="rId11"/>
          <w:pgSz w:w="11905" w:h="16837"/>
          <w:pgMar w:top="2268" w:right="567" w:bottom="567" w:left="1701" w:header="1134" w:footer="709" w:gutter="0"/>
          <w:cols w:space="720"/>
          <w:docGrid w:linePitch="360"/>
        </w:sectPr>
      </w:pPr>
    </w:p>
    <w:p w:rsidR="006B2472" w:rsidRPr="006B2472" w:rsidRDefault="006B2472" w:rsidP="006B2472">
      <w:pPr>
        <w:pStyle w:val="1"/>
        <w:ind w:firstLine="0"/>
        <w:rPr>
          <w:rFonts w:ascii="Times New Roman" w:hAnsi="Times New Roman" w:cs="Times New Roman"/>
          <w:b w:val="0"/>
          <w:caps/>
          <w:color w:val="000000"/>
          <w:kern w:val="28"/>
          <w:sz w:val="24"/>
          <w:szCs w:val="24"/>
        </w:rPr>
      </w:pPr>
      <w:bookmarkStart w:id="1" w:name="_Toc280099690"/>
      <w:bookmarkStart w:id="2" w:name="_Toc283904140"/>
      <w:bookmarkStart w:id="3" w:name="_Toc286742579"/>
      <w:r w:rsidRPr="006B2472">
        <w:rPr>
          <w:rFonts w:ascii="Times New Roman" w:hAnsi="Times New Roman" w:cs="Times New Roman"/>
          <w:b w:val="0"/>
          <w:color w:val="000000"/>
          <w:kern w:val="28"/>
          <w:sz w:val="24"/>
          <w:szCs w:val="24"/>
        </w:rPr>
        <w:lastRenderedPageBreak/>
        <w:t>Введение</w:t>
      </w:r>
      <w:bookmarkEnd w:id="1"/>
      <w:bookmarkEnd w:id="2"/>
      <w:bookmarkEnd w:id="3"/>
    </w:p>
    <w:p w:rsidR="006B2472" w:rsidRPr="006B2472" w:rsidRDefault="006B2472" w:rsidP="006B2472">
      <w:pPr>
        <w:shd w:val="clear" w:color="auto" w:fill="FFFFFF"/>
        <w:tabs>
          <w:tab w:val="left" w:pos="8334"/>
          <w:tab w:val="left" w:pos="9180"/>
        </w:tabs>
        <w:ind w:firstLine="709"/>
        <w:rPr>
          <w:rFonts w:ascii="Times New Roman" w:hAnsi="Times New Roman"/>
          <w:bCs/>
          <w:color w:val="000000"/>
        </w:rPr>
      </w:pPr>
      <w:r w:rsidRPr="006B2472">
        <w:rPr>
          <w:rFonts w:ascii="Times New Roman" w:hAnsi="Times New Roman"/>
          <w:bCs/>
          <w:color w:val="000000"/>
        </w:rPr>
        <w:t xml:space="preserve">Правила землепользования и застройки Монастырщинского сельского поселения Богучарского муниципального района Воронежской области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Монастырщинского сельского поселения Богучарского муниципального района, </w:t>
      </w:r>
      <w:r w:rsidRPr="006B2472">
        <w:rPr>
          <w:rFonts w:ascii="Times New Roman" w:hAnsi="Times New Roman"/>
          <w:color w:val="000000"/>
        </w:rPr>
        <w:t xml:space="preserve">генеральным планом </w:t>
      </w:r>
      <w:r w:rsidRPr="006B2472">
        <w:rPr>
          <w:rFonts w:ascii="Times New Roman" w:hAnsi="Times New Roman"/>
          <w:bCs/>
          <w:color w:val="000000"/>
        </w:rPr>
        <w:t>Монастырщинского сельского поселения</w:t>
      </w:r>
      <w:r w:rsidRPr="006B2472">
        <w:rPr>
          <w:rFonts w:ascii="Times New Roman" w:hAnsi="Times New Roman"/>
          <w:color w:val="000000"/>
        </w:rPr>
        <w:t xml:space="preserve">, </w:t>
      </w:r>
      <w:r w:rsidRPr="006B2472">
        <w:rPr>
          <w:rFonts w:ascii="Times New Roman" w:hAnsi="Times New Roman"/>
          <w:bCs/>
          <w:color w:val="000000"/>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6B2472" w:rsidRPr="006B2472" w:rsidRDefault="006B2472" w:rsidP="006B2472">
      <w:pPr>
        <w:pStyle w:val="1"/>
        <w:ind w:firstLine="0"/>
        <w:rPr>
          <w:rFonts w:ascii="Times New Roman" w:hAnsi="Times New Roman" w:cs="Times New Roman"/>
          <w:b w:val="0"/>
          <w:caps/>
          <w:color w:val="000000"/>
          <w:kern w:val="28"/>
          <w:sz w:val="24"/>
          <w:szCs w:val="24"/>
        </w:rPr>
      </w:pPr>
      <w:bookmarkStart w:id="4" w:name="_Toc280099691"/>
      <w:bookmarkStart w:id="5" w:name="_Toc283904141"/>
      <w:bookmarkStart w:id="6" w:name="_Toc286742580"/>
      <w:r w:rsidRPr="006B2472">
        <w:rPr>
          <w:rFonts w:ascii="Times New Roman" w:hAnsi="Times New Roman" w:cs="Times New Roman"/>
          <w:b w:val="0"/>
          <w:color w:val="000000"/>
          <w:kern w:val="28"/>
          <w:sz w:val="24"/>
          <w:szCs w:val="24"/>
        </w:rPr>
        <w:t xml:space="preserve">Часть </w:t>
      </w:r>
      <w:r w:rsidRPr="006B2472">
        <w:rPr>
          <w:rFonts w:ascii="Times New Roman" w:hAnsi="Times New Roman" w:cs="Times New Roman"/>
          <w:b w:val="0"/>
          <w:color w:val="000000"/>
          <w:kern w:val="28"/>
          <w:sz w:val="24"/>
          <w:szCs w:val="24"/>
          <w:lang w:val="en-US"/>
        </w:rPr>
        <w:t>I</w:t>
      </w:r>
      <w:r w:rsidRPr="006B2472">
        <w:rPr>
          <w:rFonts w:ascii="Times New Roman" w:hAnsi="Times New Roman" w:cs="Times New Roman"/>
          <w:b w:val="0"/>
          <w:color w:val="000000"/>
          <w:kern w:val="28"/>
          <w:sz w:val="24"/>
          <w:szCs w:val="24"/>
        </w:rPr>
        <w:t>. Порядок применения правил землепользования и застройки Монастырщинского</w:t>
      </w:r>
      <w:r w:rsidRPr="006B2472">
        <w:rPr>
          <w:rFonts w:ascii="Times New Roman" w:hAnsi="Times New Roman" w:cs="Times New Roman"/>
          <w:b w:val="0"/>
          <w:bCs w:val="0"/>
          <w:color w:val="000000"/>
          <w:sz w:val="24"/>
          <w:szCs w:val="24"/>
        </w:rPr>
        <w:t xml:space="preserve"> </w:t>
      </w:r>
      <w:r w:rsidRPr="006B2472">
        <w:rPr>
          <w:rFonts w:ascii="Times New Roman" w:hAnsi="Times New Roman" w:cs="Times New Roman"/>
          <w:b w:val="0"/>
          <w:color w:val="000000"/>
          <w:kern w:val="28"/>
          <w:sz w:val="24"/>
          <w:szCs w:val="24"/>
        </w:rPr>
        <w:t>сельского поселения и внесения в них изменений</w:t>
      </w:r>
      <w:bookmarkEnd w:id="4"/>
      <w:bookmarkEnd w:id="5"/>
      <w:bookmarkEnd w:id="6"/>
    </w:p>
    <w:p w:rsidR="006B2472" w:rsidRPr="006B2472" w:rsidRDefault="006B2472" w:rsidP="006B2472">
      <w:pPr>
        <w:pStyle w:val="2"/>
        <w:ind w:firstLine="0"/>
        <w:rPr>
          <w:rFonts w:ascii="Times New Roman" w:hAnsi="Times New Roman" w:cs="Times New Roman"/>
          <w:b w:val="0"/>
          <w:iCs w:val="0"/>
          <w:caps/>
          <w:color w:val="000000"/>
          <w:sz w:val="24"/>
          <w:szCs w:val="24"/>
        </w:rPr>
      </w:pPr>
      <w:bookmarkStart w:id="7" w:name="_Toc280099692"/>
      <w:bookmarkStart w:id="8" w:name="_Toc283904142"/>
      <w:bookmarkStart w:id="9" w:name="_Toc286742581"/>
      <w:r w:rsidRPr="006B2472">
        <w:rPr>
          <w:rFonts w:ascii="Times New Roman" w:hAnsi="Times New Roman" w:cs="Times New Roman"/>
          <w:b w:val="0"/>
          <w:iCs w:val="0"/>
          <w:color w:val="000000"/>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6B2472" w:rsidRPr="006B2472" w:rsidRDefault="006B2472" w:rsidP="006B2472">
      <w:pPr>
        <w:pStyle w:val="3"/>
        <w:ind w:firstLine="709"/>
        <w:rPr>
          <w:rFonts w:ascii="Times New Roman" w:hAnsi="Times New Roman" w:cs="Times New Roman"/>
          <w:b w:val="0"/>
          <w:color w:val="000000"/>
          <w:sz w:val="24"/>
          <w:szCs w:val="24"/>
        </w:rPr>
      </w:pPr>
      <w:bookmarkStart w:id="10" w:name="_Toc280099693"/>
      <w:bookmarkStart w:id="11" w:name="_Toc283904143"/>
      <w:bookmarkStart w:id="12" w:name="_Toc286742582"/>
      <w:r w:rsidRPr="006B2472">
        <w:rPr>
          <w:rFonts w:ascii="Times New Roman" w:hAnsi="Times New Roman" w:cs="Times New Roman"/>
          <w:b w:val="0"/>
          <w:color w:val="000000"/>
          <w:sz w:val="24"/>
          <w:szCs w:val="24"/>
        </w:rPr>
        <w:t>Статья 1.1. Сфера применения Правил землепользования и застройки Монастырщинского сельского поселения</w:t>
      </w:r>
      <w:bookmarkEnd w:id="10"/>
      <w:bookmarkEnd w:id="11"/>
      <w:bookmarkEnd w:id="12"/>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1. Правила землепользования и застройки </w:t>
      </w:r>
      <w:r w:rsidRPr="006B2472">
        <w:rPr>
          <w:rFonts w:ascii="Times New Roman" w:hAnsi="Times New Roman"/>
          <w:bCs/>
          <w:color w:val="000000"/>
        </w:rPr>
        <w:t xml:space="preserve">Монастырщинского сельского поселения </w:t>
      </w:r>
      <w:r w:rsidRPr="006B2472">
        <w:rPr>
          <w:rFonts w:ascii="Times New Roman" w:hAnsi="Times New Roman"/>
          <w:color w:val="000000"/>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6B2472">
        <w:rPr>
          <w:rFonts w:ascii="Times New Roman" w:hAnsi="Times New Roman"/>
          <w:bCs/>
          <w:color w:val="000000"/>
        </w:rPr>
        <w:t xml:space="preserve">Монастырщинского сельского поселения </w:t>
      </w:r>
      <w:r w:rsidRPr="006B2472">
        <w:rPr>
          <w:rFonts w:ascii="Times New Roman" w:hAnsi="Times New Roman"/>
          <w:color w:val="000000"/>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Правила вводят в </w:t>
      </w:r>
      <w:r w:rsidRPr="006B2472">
        <w:rPr>
          <w:rFonts w:ascii="Times New Roman" w:hAnsi="Times New Roman"/>
          <w:bCs/>
          <w:color w:val="000000"/>
        </w:rPr>
        <w:t xml:space="preserve">Монастырщинском сельском поселении в </w:t>
      </w:r>
      <w:r w:rsidRPr="006B2472">
        <w:rPr>
          <w:rFonts w:ascii="Times New Roman" w:hAnsi="Times New Roman"/>
          <w:color w:val="000000"/>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 создания условий для устойчивого развития территории </w:t>
      </w:r>
      <w:r w:rsidRPr="006B2472">
        <w:rPr>
          <w:rFonts w:ascii="Times New Roman" w:hAnsi="Times New Roman"/>
          <w:bCs/>
          <w:color w:val="000000"/>
        </w:rPr>
        <w:t>Монастырщинского сельского поселения</w:t>
      </w:r>
      <w:r w:rsidRPr="006B2472">
        <w:rPr>
          <w:rFonts w:ascii="Times New Roman" w:hAnsi="Times New Roman"/>
          <w:color w:val="000000"/>
        </w:rPr>
        <w:t>;</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2. Настоящие Правила включают в себя:</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1) порядок их применения и внесения изменений в указанные правила;</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2) карты градостроительного зонирования населенных пунктов и карту зонирования поселения;</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3) градостроительные регламенты.</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3. Настоящие Правила применяются наряду с:</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нормативами градостроительного проектирования;</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lastRenderedPageBreak/>
        <w:t xml:space="preserve">- иными нормативными правовыми актами </w:t>
      </w:r>
      <w:r w:rsidRPr="006B2472">
        <w:rPr>
          <w:rFonts w:ascii="Times New Roman" w:hAnsi="Times New Roman"/>
          <w:bCs/>
          <w:color w:val="000000"/>
        </w:rPr>
        <w:t xml:space="preserve">Монастырщинского сельского поселения </w:t>
      </w:r>
      <w:r w:rsidRPr="006B2472">
        <w:rPr>
          <w:rFonts w:ascii="Times New Roman" w:hAnsi="Times New Roman"/>
          <w:color w:val="000000"/>
        </w:rPr>
        <w:t>по вопросам регулирования землепользования и застройки. Указанные акты применяются в части, не противоречащей настоящим Правилам.</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6B2472">
        <w:rPr>
          <w:rFonts w:ascii="Times New Roman" w:hAnsi="Times New Roman"/>
          <w:bCs/>
          <w:color w:val="000000"/>
        </w:rPr>
        <w:t>Монастырщинского сельского поселения</w:t>
      </w:r>
      <w:r w:rsidRPr="006B2472">
        <w:rPr>
          <w:rFonts w:ascii="Times New Roman" w:hAnsi="Times New Roman"/>
          <w:color w:val="000000"/>
        </w:rPr>
        <w:t>.</w:t>
      </w:r>
    </w:p>
    <w:p w:rsidR="006B2472" w:rsidRPr="006B2472" w:rsidRDefault="006B2472" w:rsidP="006B2472">
      <w:pPr>
        <w:pStyle w:val="3"/>
        <w:ind w:firstLine="709"/>
        <w:rPr>
          <w:rFonts w:ascii="Times New Roman" w:hAnsi="Times New Roman" w:cs="Times New Roman"/>
          <w:b w:val="0"/>
          <w:color w:val="000000"/>
          <w:sz w:val="24"/>
          <w:szCs w:val="24"/>
        </w:rPr>
      </w:pPr>
      <w:bookmarkStart w:id="13" w:name="_Toc280099694"/>
      <w:bookmarkStart w:id="14" w:name="_Toc283904144"/>
      <w:bookmarkStart w:id="15" w:name="_Toc286742583"/>
      <w:r w:rsidRPr="006B2472">
        <w:rPr>
          <w:rFonts w:ascii="Times New Roman" w:hAnsi="Times New Roman" w:cs="Times New Roman"/>
          <w:b w:val="0"/>
          <w:color w:val="000000"/>
          <w:sz w:val="24"/>
          <w:szCs w:val="24"/>
        </w:rPr>
        <w:t xml:space="preserve">Статья 1.2. Основные понятия, используемые в Правилах землепользования и застройки </w:t>
      </w:r>
      <w:r w:rsidRPr="006B2472">
        <w:rPr>
          <w:rFonts w:ascii="Times New Roman" w:hAnsi="Times New Roman" w:cs="Times New Roman"/>
          <w:b w:val="0"/>
          <w:bCs w:val="0"/>
          <w:color w:val="000000"/>
          <w:sz w:val="24"/>
          <w:szCs w:val="24"/>
        </w:rPr>
        <w:t>Монастырщинского</w:t>
      </w:r>
      <w:r w:rsidRPr="006B2472">
        <w:rPr>
          <w:rFonts w:ascii="Times New Roman" w:hAnsi="Times New Roman" w:cs="Times New Roman"/>
          <w:b w:val="0"/>
          <w:color w:val="000000"/>
          <w:sz w:val="24"/>
          <w:szCs w:val="24"/>
        </w:rPr>
        <w:t xml:space="preserve"> сельского поселения и их определения.</w:t>
      </w:r>
      <w:bookmarkEnd w:id="13"/>
      <w:bookmarkEnd w:id="14"/>
      <w:bookmarkEnd w:id="15"/>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В Правилах землепользования и застройки Монастырщинского сельского поселения используются следующие основные понятия:</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автостоянка надземная закрытого типа - автостоянка с наружными стеновыми ограждениями (гаражи, гаражи-стоянки, гаражные комплексы).</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color w:val="000000"/>
        </w:rPr>
        <w:t xml:space="preserve">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w:t>
      </w:r>
      <w:r w:rsidRPr="006B2472">
        <w:rPr>
          <w:rFonts w:ascii="Times New Roman" w:hAnsi="Times New Roman"/>
          <w:color w:val="000000"/>
        </w:rPr>
        <w:lastRenderedPageBreak/>
        <w:t>(кварталов,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color w:val="000000"/>
        </w:rPr>
        <w:t>жилой дом индивидуальный - отдельно стоящий жилой дом с количеством этажей не более чем три, предназначенных для проживания одной семьи;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жилой дом малоэтажный – жилой дом высотой до 4-х этажей включительно;</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жилой дом многоэтажный – жилой дом высотой от 5-ти этажей и выше;</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жилой район - структурный элемент селитебной территории;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земельный участок - часть поверхности земли (в том числе почвенный слой), границы которой описаны и удостоверены в установленном порядке.</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w:t>
      </w:r>
      <w:r w:rsidRPr="006B2472">
        <w:rPr>
          <w:rFonts w:ascii="Times New Roman" w:hAnsi="Times New Roman"/>
          <w:bCs/>
          <w:color w:val="000000"/>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коэффициент плотности застройки (Кпз) - отношение площади всех этажей зданий и сооружений к площади участка.</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микрорайон (квартал) - структурный элемент жилой застройки.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отступ застройки - расстояние между красной линией или границей земельного участка и стеной здания, строения, сооружения.</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парковка - открытые площадки, предназначенные для кратковременного хранения (стоянки) легковых автомобилей;</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w:t>
      </w:r>
      <w:r w:rsidRPr="006B2472">
        <w:rPr>
          <w:rFonts w:ascii="Times New Roman" w:hAnsi="Times New Roman"/>
          <w:bCs/>
          <w:color w:val="000000"/>
        </w:rPr>
        <w:lastRenderedPageBreak/>
        <w:t>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6B2472">
        <w:rPr>
          <w:rFonts w:ascii="Times New Roman" w:hAnsi="Times New Roman"/>
          <w:color w:val="000000"/>
        </w:rPr>
        <w:t>, являющимися технологической частью дороги;</w:t>
      </w:r>
    </w:p>
    <w:p w:rsidR="006B2472" w:rsidRPr="006B2472" w:rsidRDefault="006B2472" w:rsidP="006B2472">
      <w:pPr>
        <w:pStyle w:val="19"/>
        <w:widowControl w:val="0"/>
        <w:spacing w:line="240" w:lineRule="auto"/>
        <w:ind w:firstLine="709"/>
        <w:rPr>
          <w:rFonts w:ascii="Times New Roman" w:hAnsi="Times New Roman"/>
          <w:b w:val="0"/>
          <w:color w:val="000000"/>
        </w:rPr>
      </w:pPr>
      <w:r w:rsidRPr="006B2472">
        <w:rPr>
          <w:rFonts w:ascii="Times New Roman" w:hAnsi="Times New Roman"/>
          <w:b w:val="0"/>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6B2472">
        <w:rPr>
          <w:rFonts w:ascii="Times New Roman" w:hAnsi="Times New Roman"/>
          <w:bCs/>
          <w:color w:val="000000"/>
          <w:lang w:val="en-US"/>
        </w:rPr>
        <w:t>I</w:t>
      </w:r>
      <w:r w:rsidRPr="006B2472">
        <w:rPr>
          <w:rFonts w:ascii="Times New Roman" w:hAnsi="Times New Roman"/>
          <w:bCs/>
          <w:color w:val="000000"/>
        </w:rPr>
        <w:t xml:space="preserve"> и </w:t>
      </w:r>
      <w:r w:rsidRPr="006B2472">
        <w:rPr>
          <w:rFonts w:ascii="Times New Roman" w:hAnsi="Times New Roman"/>
          <w:bCs/>
          <w:color w:val="000000"/>
          <w:lang w:val="en-US"/>
        </w:rPr>
        <w:t>II</w:t>
      </w:r>
      <w:r w:rsidRPr="006B2472">
        <w:rPr>
          <w:rFonts w:ascii="Times New Roman" w:hAnsi="Times New Roman"/>
          <w:bCs/>
          <w:color w:val="000000"/>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строительство - создание зданий, строений, сооружений (в том числе на месте сносимых объектов капитального строительства);</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lastRenderedPageBreak/>
        <w:t>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функциональные зоны - зоны, для которых документами территориального планирования определены границы и функциональное назначение;</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6B2472" w:rsidRPr="006B2472" w:rsidRDefault="006B2472" w:rsidP="006B2472">
      <w:pPr>
        <w:pStyle w:val="Web"/>
        <w:spacing w:before="0" w:after="0"/>
        <w:ind w:firstLine="709"/>
        <w:rPr>
          <w:rFonts w:ascii="Times New Roman" w:hAnsi="Times New Roman"/>
          <w:color w:val="000000"/>
          <w:szCs w:val="24"/>
        </w:rPr>
      </w:pPr>
      <w:r w:rsidRPr="006B2472">
        <w:rPr>
          <w:rFonts w:ascii="Times New Roman" w:hAnsi="Times New Roman"/>
          <w:color w:val="000000"/>
          <w:szCs w:val="24"/>
        </w:rPr>
        <w:t xml:space="preserve">этаж – пространство между поверхностями двух последовательно расположенных перекрытий в здании, строении, сооружении; </w:t>
      </w:r>
    </w:p>
    <w:p w:rsidR="006B2472" w:rsidRPr="006B2472" w:rsidRDefault="006B2472" w:rsidP="006B2472">
      <w:pPr>
        <w:pStyle w:val="Web"/>
        <w:spacing w:before="0" w:after="0"/>
        <w:ind w:firstLine="709"/>
        <w:rPr>
          <w:rFonts w:ascii="Times New Roman" w:hAnsi="Times New Roman"/>
          <w:color w:val="000000"/>
          <w:szCs w:val="24"/>
        </w:rPr>
      </w:pPr>
      <w:r w:rsidRPr="006B2472">
        <w:rPr>
          <w:rFonts w:ascii="Times New Roman" w:hAnsi="Times New Roman"/>
          <w:color w:val="000000"/>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6B2472" w:rsidRPr="006B2472" w:rsidRDefault="006B2472" w:rsidP="006B2472">
      <w:pPr>
        <w:pStyle w:val="3"/>
        <w:ind w:firstLine="709"/>
        <w:rPr>
          <w:rFonts w:ascii="Times New Roman" w:hAnsi="Times New Roman" w:cs="Times New Roman"/>
          <w:b w:val="0"/>
          <w:color w:val="000000"/>
          <w:sz w:val="24"/>
          <w:szCs w:val="24"/>
        </w:rPr>
      </w:pPr>
      <w:bookmarkStart w:id="18" w:name="_Toc280099695"/>
      <w:bookmarkStart w:id="19" w:name="_Toc283904145"/>
      <w:bookmarkStart w:id="20" w:name="_Toc286742584"/>
      <w:r w:rsidRPr="006B2472">
        <w:rPr>
          <w:rFonts w:ascii="Times New Roman" w:hAnsi="Times New Roman" w:cs="Times New Roman"/>
          <w:b w:val="0"/>
          <w:color w:val="000000"/>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6B2472" w:rsidRPr="006B2472" w:rsidRDefault="006B2472" w:rsidP="006B2472">
      <w:pPr>
        <w:pStyle w:val="3"/>
        <w:ind w:firstLine="709"/>
        <w:rPr>
          <w:rFonts w:ascii="Times New Roman" w:hAnsi="Times New Roman" w:cs="Times New Roman"/>
          <w:b w:val="0"/>
          <w:color w:val="000000"/>
          <w:sz w:val="24"/>
          <w:szCs w:val="24"/>
        </w:rPr>
      </w:pPr>
      <w:r w:rsidRPr="006B2472">
        <w:rPr>
          <w:rFonts w:ascii="Times New Roman" w:hAnsi="Times New Roman" w:cs="Times New Roman"/>
          <w:b w:val="0"/>
          <w:color w:val="000000"/>
          <w:sz w:val="24"/>
          <w:szCs w:val="24"/>
        </w:rPr>
        <w:t xml:space="preserve">1. К полномочиям Совета народных депутатов </w:t>
      </w:r>
      <w:r w:rsidRPr="006B2472">
        <w:rPr>
          <w:rFonts w:ascii="Times New Roman" w:hAnsi="Times New Roman" w:cs="Times New Roman"/>
          <w:b w:val="0"/>
          <w:bCs w:val="0"/>
          <w:color w:val="000000"/>
          <w:sz w:val="24"/>
          <w:szCs w:val="24"/>
        </w:rPr>
        <w:t>Монастырщинского сельского поселения в области регулирования отношений по вопросам землепользования и застройки относятся:</w:t>
      </w:r>
    </w:p>
    <w:p w:rsidR="006B2472" w:rsidRPr="006B2472" w:rsidRDefault="006B2472" w:rsidP="006B2472">
      <w:pPr>
        <w:ind w:firstLine="709"/>
        <w:rPr>
          <w:rFonts w:ascii="Times New Roman" w:hAnsi="Times New Roman"/>
          <w:bCs/>
          <w:color w:val="000000"/>
        </w:rPr>
      </w:pPr>
      <w:r w:rsidRPr="006B2472">
        <w:rPr>
          <w:rFonts w:ascii="Times New Roman" w:hAnsi="Times New Roman"/>
          <w:bCs/>
          <w:color w:val="000000"/>
        </w:rPr>
        <w:t>1) утверждение правил землепользования и застройки, утверждение внесения изменений в правила землепользования и застройки;</w:t>
      </w:r>
    </w:p>
    <w:p w:rsidR="006B2472" w:rsidRPr="006B2472" w:rsidRDefault="006B2472" w:rsidP="006B2472">
      <w:pPr>
        <w:ind w:firstLine="709"/>
        <w:rPr>
          <w:rFonts w:ascii="Times New Roman" w:hAnsi="Times New Roman"/>
          <w:bCs/>
          <w:color w:val="000000"/>
        </w:rPr>
      </w:pPr>
      <w:r w:rsidRPr="006B2472">
        <w:rPr>
          <w:rFonts w:ascii="Times New Roman" w:hAnsi="Times New Roman"/>
          <w:bCs/>
          <w:color w:val="000000"/>
        </w:rPr>
        <w:t>2) утверждение местных нормативов градостроительного проектирования;</w:t>
      </w:r>
    </w:p>
    <w:p w:rsidR="006B2472" w:rsidRPr="006B2472" w:rsidRDefault="006B2472" w:rsidP="006B2472">
      <w:pPr>
        <w:ind w:firstLine="709"/>
        <w:rPr>
          <w:rFonts w:ascii="Times New Roman" w:hAnsi="Times New Roman"/>
          <w:bCs/>
          <w:color w:val="000000"/>
        </w:rPr>
      </w:pPr>
      <w:r w:rsidRPr="006B2472">
        <w:rPr>
          <w:rFonts w:ascii="Times New Roman" w:hAnsi="Times New Roman"/>
          <w:bCs/>
          <w:color w:val="000000"/>
        </w:rPr>
        <w:t>3) иные полномочия в соответствии с действующим законодательством.</w:t>
      </w:r>
    </w:p>
    <w:p w:rsidR="006B2472" w:rsidRPr="006B2472" w:rsidRDefault="006B2472" w:rsidP="006B2472">
      <w:pPr>
        <w:ind w:firstLine="709"/>
        <w:rPr>
          <w:rFonts w:ascii="Times New Roman" w:hAnsi="Times New Roman"/>
          <w:bCs/>
          <w:color w:val="000000"/>
        </w:rPr>
      </w:pPr>
      <w:r w:rsidRPr="006B2472">
        <w:rPr>
          <w:rFonts w:ascii="Times New Roman" w:hAnsi="Times New Roman"/>
          <w:bCs/>
          <w:color w:val="000000"/>
        </w:rPr>
        <w:t xml:space="preserve">2. </w:t>
      </w:r>
      <w:r w:rsidRPr="006B2472">
        <w:rPr>
          <w:rFonts w:ascii="Times New Roman" w:hAnsi="Times New Roman"/>
          <w:color w:val="000000"/>
        </w:rPr>
        <w:t xml:space="preserve">К полномочиям администрации </w:t>
      </w:r>
      <w:r w:rsidRPr="006B2472">
        <w:rPr>
          <w:rFonts w:ascii="Times New Roman" w:hAnsi="Times New Roman"/>
          <w:bCs/>
          <w:color w:val="000000"/>
        </w:rPr>
        <w:t>Монастырщинского сельского поселения (далее – администрация) в области регулирования отношений по вопросам землепользования и застройки относятся:</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1) принятие решения о подготовке проекта правил землепользования и застройки внесения в них изменений;</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2) принятие решений о подготовке документации по планировки территории;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3) утверждение документации по планировке территории, в том числе утверждение градостроительных планов земельных участков;</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4) 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6) принятие решений о развитии застроенных территорий;</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7) принятие решений о резервировании земельных участков для муниципальных нужд в порядке, установленном законодательством;</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lastRenderedPageBreak/>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9) иные вопросы </w:t>
      </w:r>
      <w:r w:rsidRPr="006B2472">
        <w:rPr>
          <w:rFonts w:ascii="Times New Roman" w:hAnsi="Times New Roman"/>
          <w:bCs/>
          <w:color w:val="000000"/>
        </w:rPr>
        <w:t>землепользования и застройки, относящиеся к ведению исполнительных органов местного самоуправления.</w:t>
      </w:r>
    </w:p>
    <w:p w:rsidR="006B2472" w:rsidRPr="006B2472" w:rsidRDefault="006B2472" w:rsidP="006B2472">
      <w:pPr>
        <w:pStyle w:val="3"/>
        <w:ind w:firstLine="709"/>
        <w:rPr>
          <w:rFonts w:ascii="Times New Roman" w:hAnsi="Times New Roman" w:cs="Times New Roman"/>
          <w:b w:val="0"/>
          <w:color w:val="000000"/>
          <w:sz w:val="24"/>
          <w:szCs w:val="24"/>
        </w:rPr>
      </w:pPr>
      <w:bookmarkStart w:id="21" w:name="_Toc235427912"/>
      <w:bookmarkStart w:id="22" w:name="_Toc280099696"/>
      <w:bookmarkStart w:id="23" w:name="_Toc283904146"/>
      <w:bookmarkStart w:id="24" w:name="_Toc286742585"/>
      <w:r w:rsidRPr="006B2472">
        <w:rPr>
          <w:rFonts w:ascii="Times New Roman" w:hAnsi="Times New Roman" w:cs="Times New Roman"/>
          <w:b w:val="0"/>
          <w:color w:val="000000"/>
          <w:sz w:val="24"/>
          <w:szCs w:val="24"/>
        </w:rPr>
        <w:t>Статья 1.4. Комиссия по землепользованию и застройке.</w:t>
      </w:r>
      <w:bookmarkEnd w:id="21"/>
      <w:bookmarkEnd w:id="22"/>
      <w:bookmarkEnd w:id="23"/>
      <w:bookmarkEnd w:id="24"/>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 xml:space="preserve">1.4.1. Комиссия является постоянно действующим консультативным органом при Администрации </w:t>
      </w:r>
      <w:r w:rsidRPr="006B2472">
        <w:rPr>
          <w:rFonts w:ascii="Times New Roman" w:hAnsi="Times New Roman"/>
          <w:bCs/>
          <w:color w:val="000000"/>
        </w:rPr>
        <w:t xml:space="preserve">Монастырщинского сельского поселения </w:t>
      </w:r>
      <w:r w:rsidRPr="006B2472">
        <w:rPr>
          <w:rFonts w:ascii="Times New Roman" w:hAnsi="Times New Roman"/>
          <w:color w:val="000000"/>
        </w:rPr>
        <w:t xml:space="preserve">и формируется для обеспечения реализации настоящих Правил, и внесению в них изменений. </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1.4.2. Комиссия:</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рассматривает заявления на предоставление земельных участков для строительства, требующих получения специальных согласований;</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организует подготовку предложений о внесении изменений в Правила;</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проводит публичные слушания по вопросам землепользования и застройки;</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подготавливает заключения о необходимости внесения изменений в Правила;</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осуществляет процедуры по подготовке проекта изменений в Правила, утверждает изменения в Правила;</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осуществляет иные функции в соответствии с настоящими Правилами и иными правовыми актами органов местного самоуправления поселения.</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 xml:space="preserve">1.4.3. В состав Комиссии входят представители органов местного самоуправления </w:t>
      </w:r>
      <w:r w:rsidRPr="006B2472">
        <w:rPr>
          <w:rFonts w:ascii="Times New Roman" w:hAnsi="Times New Roman"/>
          <w:bCs/>
          <w:color w:val="000000"/>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6B2472">
        <w:rPr>
          <w:rFonts w:ascii="Times New Roman" w:hAnsi="Times New Roman"/>
          <w:color w:val="000000"/>
        </w:rPr>
        <w:t>.</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6B2472">
        <w:rPr>
          <w:rFonts w:ascii="Times New Roman" w:hAnsi="Times New Roman"/>
          <w:bCs/>
          <w:color w:val="000000"/>
        </w:rPr>
        <w:t>Богучарского</w:t>
      </w:r>
      <w:r w:rsidRPr="006B2472">
        <w:rPr>
          <w:rFonts w:ascii="Times New Roman" w:hAnsi="Times New Roman"/>
          <w:color w:val="000000"/>
        </w:rPr>
        <w:t xml:space="preserve"> района, иных органов и организаций.</w:t>
      </w:r>
    </w:p>
    <w:p w:rsidR="006B2472" w:rsidRPr="006B2472" w:rsidRDefault="006B2472" w:rsidP="006B2472">
      <w:pPr>
        <w:shd w:val="clear" w:color="auto" w:fill="FFFFFF"/>
        <w:tabs>
          <w:tab w:val="left" w:pos="8334"/>
        </w:tabs>
        <w:ind w:firstLine="709"/>
        <w:rPr>
          <w:rFonts w:ascii="Times New Roman" w:hAnsi="Times New Roman"/>
          <w:color w:val="000000"/>
        </w:rPr>
      </w:pPr>
      <w:r w:rsidRPr="006B2472">
        <w:rPr>
          <w:rFonts w:ascii="Times New Roman" w:hAnsi="Times New Roman"/>
          <w:color w:val="000000"/>
        </w:rPr>
        <w:t>1.4.4. Персональный состав членов Комиссии, положение о Комиссии и порядке ее деятельности утверждается главой администрации поселения.</w:t>
      </w:r>
    </w:p>
    <w:p w:rsidR="006B2472" w:rsidRPr="006B2472" w:rsidRDefault="006B2472" w:rsidP="006B2472">
      <w:pPr>
        <w:pStyle w:val="3"/>
        <w:ind w:firstLine="709"/>
        <w:rPr>
          <w:rFonts w:ascii="Times New Roman" w:hAnsi="Times New Roman" w:cs="Times New Roman"/>
          <w:b w:val="0"/>
          <w:color w:val="000000"/>
          <w:sz w:val="24"/>
          <w:szCs w:val="24"/>
        </w:rPr>
      </w:pPr>
      <w:bookmarkStart w:id="25" w:name="_Toc280099697"/>
      <w:bookmarkStart w:id="26" w:name="_Toc283904147"/>
      <w:bookmarkStart w:id="27" w:name="_Toc286742586"/>
      <w:r w:rsidRPr="006B2472">
        <w:rPr>
          <w:rFonts w:ascii="Times New Roman" w:hAnsi="Times New Roman" w:cs="Times New Roman"/>
          <w:b w:val="0"/>
          <w:color w:val="000000"/>
          <w:sz w:val="24"/>
          <w:szCs w:val="24"/>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1. Использование и застройка земельных участков на территории </w:t>
      </w:r>
      <w:r w:rsidRPr="006B2472">
        <w:rPr>
          <w:rFonts w:ascii="Times New Roman" w:hAnsi="Times New Roman"/>
          <w:bCs/>
          <w:color w:val="000000"/>
        </w:rPr>
        <w:t>Монастырщинского сельского поселения</w:t>
      </w:r>
      <w:r w:rsidRPr="006B2472">
        <w:rPr>
          <w:rFonts w:ascii="Times New Roman" w:hAnsi="Times New Roman"/>
          <w:color w:val="000000"/>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lastRenderedPageBreak/>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видами разрешенного использования земельных участков и объектов капитального строительства;</w:t>
      </w:r>
    </w:p>
    <w:p w:rsidR="006B2472" w:rsidRPr="006B2472" w:rsidRDefault="006B2472" w:rsidP="006B2472">
      <w:pPr>
        <w:pStyle w:val="0"/>
        <w:ind w:firstLine="709"/>
        <w:rPr>
          <w:rFonts w:ascii="Times New Roman" w:hAnsi="Times New Roman"/>
        </w:rPr>
      </w:pPr>
      <w:bookmarkStart w:id="28" w:name="_Toc278876129"/>
      <w:bookmarkStart w:id="29" w:name="_Toc278961969"/>
      <w:r w:rsidRPr="006B2472">
        <w:rPr>
          <w:rFonts w:ascii="Times New Roman" w:hAnsi="Times New Roman"/>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6B2472" w:rsidRPr="006B2472" w:rsidRDefault="006B2472" w:rsidP="006B2472">
      <w:pPr>
        <w:pStyle w:val="0"/>
        <w:ind w:firstLine="709"/>
        <w:rPr>
          <w:rFonts w:ascii="Times New Roman" w:hAnsi="Times New Roman"/>
        </w:rPr>
      </w:pPr>
      <w:bookmarkStart w:id="30" w:name="_Toc278876130"/>
      <w:bookmarkStart w:id="31" w:name="_Toc278961970"/>
      <w:r w:rsidRPr="006B2472">
        <w:rPr>
          <w:rFonts w:ascii="Times New Roman" w:hAnsi="Times New Roman"/>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6B2472">
        <w:rPr>
          <w:rFonts w:ascii="Times New Roman" w:hAnsi="Times New Roman"/>
          <w:bCs/>
        </w:rPr>
        <w:t>Богучарского муниципального района</w:t>
      </w:r>
      <w:r w:rsidRPr="006B2472">
        <w:rPr>
          <w:rFonts w:ascii="Times New Roman" w:hAnsi="Times New Roman"/>
        </w:rPr>
        <w:t>.</w:t>
      </w:r>
      <w:bookmarkEnd w:id="30"/>
      <w:bookmarkEnd w:id="31"/>
    </w:p>
    <w:p w:rsidR="006B2472" w:rsidRPr="006B2472" w:rsidRDefault="006B2472" w:rsidP="006B2472">
      <w:pPr>
        <w:pStyle w:val="0"/>
        <w:ind w:firstLine="709"/>
        <w:rPr>
          <w:rFonts w:ascii="Times New Roman" w:hAnsi="Times New Roman"/>
        </w:rPr>
      </w:pPr>
      <w:bookmarkStart w:id="32" w:name="_Toc278876131"/>
      <w:bookmarkStart w:id="33" w:name="_Toc278961971"/>
      <w:r w:rsidRPr="006B2472">
        <w:rPr>
          <w:rFonts w:ascii="Times New Roman" w:hAnsi="Times New Roman"/>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6B2472" w:rsidRPr="006B2472" w:rsidRDefault="006B2472" w:rsidP="006B2472">
      <w:pPr>
        <w:pStyle w:val="3"/>
        <w:ind w:firstLine="709"/>
        <w:rPr>
          <w:rFonts w:ascii="Times New Roman" w:hAnsi="Times New Roman" w:cs="Times New Roman"/>
          <w:b w:val="0"/>
          <w:color w:val="000000"/>
          <w:sz w:val="24"/>
          <w:szCs w:val="24"/>
        </w:rPr>
      </w:pPr>
      <w:bookmarkStart w:id="34" w:name="_Toc280099698"/>
      <w:bookmarkStart w:id="35" w:name="_Toc283904148"/>
      <w:bookmarkStart w:id="36" w:name="_Toc286742587"/>
      <w:r w:rsidRPr="006B2472">
        <w:rPr>
          <w:rFonts w:ascii="Times New Roman" w:hAnsi="Times New Roman" w:cs="Times New Roman"/>
          <w:b w:val="0"/>
          <w:color w:val="000000"/>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4"/>
      <w:bookmarkEnd w:id="35"/>
      <w:bookmarkEnd w:id="36"/>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6B2472" w:rsidRPr="006B2472" w:rsidRDefault="006B2472" w:rsidP="006B2472">
      <w:pPr>
        <w:pStyle w:val="3"/>
        <w:ind w:firstLine="709"/>
        <w:rPr>
          <w:rFonts w:ascii="Times New Roman" w:hAnsi="Times New Roman" w:cs="Times New Roman"/>
          <w:b w:val="0"/>
          <w:color w:val="000000"/>
          <w:sz w:val="24"/>
          <w:szCs w:val="24"/>
        </w:rPr>
      </w:pPr>
      <w:bookmarkStart w:id="37" w:name="_Toc280099699"/>
      <w:bookmarkStart w:id="38" w:name="_Toc283904149"/>
      <w:bookmarkStart w:id="39" w:name="_Toc286742588"/>
      <w:r w:rsidRPr="006B2472">
        <w:rPr>
          <w:rFonts w:ascii="Times New Roman" w:hAnsi="Times New Roman" w:cs="Times New Roman"/>
          <w:b w:val="0"/>
          <w:color w:val="000000"/>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6B2472" w:rsidRPr="006B2472" w:rsidRDefault="006B2472" w:rsidP="006B2472">
      <w:pPr>
        <w:pStyle w:val="0"/>
        <w:ind w:firstLine="709"/>
        <w:rPr>
          <w:rFonts w:ascii="Times New Roman" w:hAnsi="Times New Roman"/>
        </w:rPr>
      </w:pPr>
      <w:bookmarkStart w:id="40" w:name="_Toc278876134"/>
      <w:bookmarkStart w:id="41" w:name="_Toc278961974"/>
      <w:r w:rsidRPr="006B2472">
        <w:rPr>
          <w:rFonts w:ascii="Times New Roman" w:hAnsi="Times New Roman"/>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6B2472" w:rsidRPr="006B2472" w:rsidRDefault="006B2472" w:rsidP="006B2472">
      <w:pPr>
        <w:pStyle w:val="0"/>
        <w:ind w:firstLine="709"/>
        <w:rPr>
          <w:rFonts w:ascii="Times New Roman" w:hAnsi="Times New Roman"/>
        </w:rPr>
      </w:pPr>
      <w:bookmarkStart w:id="42" w:name="_Toc278876135"/>
      <w:bookmarkStart w:id="43" w:name="_Toc278961975"/>
      <w:r w:rsidRPr="006B2472">
        <w:rPr>
          <w:rFonts w:ascii="Times New Roman" w:hAnsi="Times New Roman"/>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6B2472" w:rsidRPr="006B2472" w:rsidRDefault="006B2472" w:rsidP="006B2472">
      <w:pPr>
        <w:pStyle w:val="0"/>
        <w:ind w:firstLine="709"/>
        <w:rPr>
          <w:rFonts w:ascii="Times New Roman" w:hAnsi="Times New Roman"/>
        </w:rPr>
      </w:pPr>
      <w:bookmarkStart w:id="44" w:name="_Toc278876136"/>
      <w:bookmarkStart w:id="45" w:name="_Toc278961976"/>
      <w:r w:rsidRPr="006B2472">
        <w:rPr>
          <w:rFonts w:ascii="Times New Roman" w:hAnsi="Times New Roman"/>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6B2472" w:rsidRPr="006B2472" w:rsidRDefault="006B2472" w:rsidP="006B2472">
      <w:pPr>
        <w:pStyle w:val="0"/>
        <w:ind w:firstLine="709"/>
        <w:rPr>
          <w:rFonts w:ascii="Times New Roman" w:hAnsi="Times New Roman"/>
        </w:rPr>
      </w:pPr>
      <w:bookmarkStart w:id="46" w:name="_Toc278876137"/>
      <w:bookmarkStart w:id="47" w:name="_Toc278961977"/>
      <w:r w:rsidRPr="006B2472">
        <w:rPr>
          <w:rFonts w:ascii="Times New Roman" w:hAnsi="Times New Roman"/>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w:t>
      </w:r>
      <w:r w:rsidRPr="006B2472">
        <w:rPr>
          <w:rFonts w:ascii="Times New Roman" w:hAnsi="Times New Roman"/>
          <w:color w:val="000000"/>
        </w:rPr>
        <w:lastRenderedPageBreak/>
        <w:t>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6B2472" w:rsidRPr="006B2472" w:rsidRDefault="006B2472" w:rsidP="006B2472">
      <w:pPr>
        <w:pStyle w:val="3"/>
        <w:ind w:firstLine="709"/>
        <w:rPr>
          <w:rFonts w:ascii="Times New Roman" w:hAnsi="Times New Roman" w:cs="Times New Roman"/>
          <w:b w:val="0"/>
          <w:color w:val="000000"/>
          <w:sz w:val="24"/>
          <w:szCs w:val="24"/>
        </w:rPr>
      </w:pPr>
      <w:bookmarkStart w:id="48" w:name="_Toc280099700"/>
      <w:bookmarkStart w:id="49" w:name="_Toc283904150"/>
      <w:bookmarkStart w:id="50" w:name="_Toc286742589"/>
      <w:r w:rsidRPr="006B2472">
        <w:rPr>
          <w:rFonts w:ascii="Times New Roman" w:hAnsi="Times New Roman" w:cs="Times New Roman"/>
          <w:b w:val="0"/>
          <w:color w:val="000000"/>
          <w:sz w:val="24"/>
          <w:szCs w:val="24"/>
        </w:rPr>
        <w:t>Статья 1.8. Осуществление строительства, реконструкции объектов капитального строительства</w:t>
      </w:r>
      <w:bookmarkEnd w:id="48"/>
      <w:bookmarkEnd w:id="49"/>
      <w:bookmarkEnd w:id="50"/>
    </w:p>
    <w:p w:rsidR="006B2472" w:rsidRPr="006B2472" w:rsidRDefault="006B2472" w:rsidP="006B2472">
      <w:pPr>
        <w:pStyle w:val="0"/>
        <w:ind w:firstLine="709"/>
        <w:rPr>
          <w:rFonts w:ascii="Times New Roman" w:hAnsi="Times New Roman"/>
        </w:rPr>
      </w:pPr>
      <w:bookmarkStart w:id="51" w:name="_Toc278876139"/>
      <w:bookmarkStart w:id="52" w:name="_Toc278961979"/>
      <w:r w:rsidRPr="006B2472">
        <w:rPr>
          <w:rFonts w:ascii="Times New Roman" w:hAnsi="Times New Roman"/>
        </w:rPr>
        <w:t xml:space="preserve">1. Строительство, реконструкция объектов капитального строительства на территории </w:t>
      </w:r>
      <w:r w:rsidRPr="006B2472">
        <w:rPr>
          <w:rFonts w:ascii="Times New Roman" w:hAnsi="Times New Roman"/>
          <w:bCs/>
        </w:rPr>
        <w:t>Монастырщинского</w:t>
      </w:r>
      <w:r w:rsidRPr="006B2472">
        <w:rPr>
          <w:rFonts w:ascii="Times New Roman" w:hAnsi="Times New Roman"/>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6B2472">
        <w:rPr>
          <w:rFonts w:ascii="Times New Roman" w:hAnsi="Times New Roman"/>
          <w:bCs/>
        </w:rPr>
        <w:t>Монастырщинского</w:t>
      </w:r>
      <w:r w:rsidRPr="006B2472">
        <w:rPr>
          <w:rFonts w:ascii="Times New Roman" w:hAnsi="Times New Roman"/>
        </w:rPr>
        <w:t xml:space="preserve"> сельского поселения, устанавливающими особенности осуществления указанной деятельности на территории сельского поселения.</w:t>
      </w:r>
      <w:bookmarkEnd w:id="51"/>
      <w:bookmarkEnd w:id="52"/>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2. </w:t>
      </w:r>
      <w:r w:rsidRPr="006B2472">
        <w:rPr>
          <w:rFonts w:ascii="Times New Roman" w:hAnsi="Times New Roman"/>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6B2472" w:rsidRPr="006B2472" w:rsidRDefault="006B2472" w:rsidP="006B2472">
      <w:pPr>
        <w:pStyle w:val="2"/>
        <w:ind w:firstLine="709"/>
        <w:jc w:val="both"/>
        <w:rPr>
          <w:rFonts w:ascii="Times New Roman" w:hAnsi="Times New Roman" w:cs="Times New Roman"/>
          <w:b w:val="0"/>
          <w:iCs w:val="0"/>
          <w:caps/>
          <w:color w:val="000000"/>
          <w:sz w:val="24"/>
          <w:szCs w:val="24"/>
        </w:rPr>
      </w:pPr>
      <w:bookmarkStart w:id="53" w:name="_Toc280099701"/>
      <w:bookmarkStart w:id="54" w:name="_Toc283904151"/>
      <w:bookmarkStart w:id="55" w:name="_Toc286742590"/>
      <w:r w:rsidRPr="006B2472">
        <w:rPr>
          <w:rFonts w:ascii="Times New Roman" w:hAnsi="Times New Roman" w:cs="Times New Roman"/>
          <w:b w:val="0"/>
          <w:iCs w:val="0"/>
          <w:color w:val="00000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6B2472" w:rsidRPr="006B2472" w:rsidRDefault="006B2472" w:rsidP="006B2472">
      <w:pPr>
        <w:pStyle w:val="3"/>
        <w:ind w:firstLine="709"/>
        <w:rPr>
          <w:rFonts w:ascii="Times New Roman" w:hAnsi="Times New Roman" w:cs="Times New Roman"/>
          <w:b w:val="0"/>
          <w:color w:val="000000"/>
          <w:sz w:val="24"/>
          <w:szCs w:val="24"/>
        </w:rPr>
      </w:pPr>
      <w:bookmarkStart w:id="56" w:name="_Toc280099702"/>
      <w:bookmarkStart w:id="57" w:name="_Toc283904152"/>
      <w:bookmarkStart w:id="58" w:name="_Toc286742591"/>
      <w:r w:rsidRPr="006B2472">
        <w:rPr>
          <w:rFonts w:ascii="Times New Roman" w:hAnsi="Times New Roman" w:cs="Times New Roman"/>
          <w:b w:val="0"/>
          <w:color w:val="000000"/>
          <w:sz w:val="24"/>
          <w:szCs w:val="24"/>
        </w:rPr>
        <w:t>Статья 2.1.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1. Изменение видов разрешенного использования земельных участков и объектов капитального строительства на территории </w:t>
      </w:r>
      <w:r w:rsidRPr="006B2472">
        <w:rPr>
          <w:rFonts w:ascii="Times New Roman" w:hAnsi="Times New Roman"/>
          <w:bCs/>
          <w:color w:val="000000"/>
        </w:rPr>
        <w:t>Монастырщинского</w:t>
      </w:r>
      <w:r w:rsidRPr="006B2472">
        <w:rPr>
          <w:rFonts w:ascii="Times New Roman" w:hAnsi="Times New Roman"/>
          <w:color w:val="000000"/>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6B2472">
        <w:rPr>
          <w:rFonts w:ascii="Times New Roman" w:hAnsi="Times New Roman"/>
          <w:bCs/>
          <w:color w:val="000000"/>
        </w:rPr>
        <w:t>документацией по планировке территории</w:t>
      </w:r>
      <w:r w:rsidRPr="006B2472">
        <w:rPr>
          <w:rFonts w:ascii="Times New Roman" w:hAnsi="Times New Roman"/>
          <w:color w:val="000000"/>
        </w:rPr>
        <w:t xml:space="preserve">, допускается только при условии внесения изменений в соответствующую </w:t>
      </w:r>
      <w:r w:rsidRPr="006B2472">
        <w:rPr>
          <w:rFonts w:ascii="Times New Roman" w:hAnsi="Times New Roman"/>
          <w:bCs/>
          <w:color w:val="000000"/>
        </w:rPr>
        <w:t>документацию по планировке территории</w:t>
      </w:r>
      <w:r w:rsidRPr="006B2472">
        <w:rPr>
          <w:rFonts w:ascii="Times New Roman" w:hAnsi="Times New Roman"/>
          <w:color w:val="000000"/>
        </w:rPr>
        <w:t xml:space="preserve"> в порядке, установленном статьями 45, 46 Градостроительного кодекса Российской Федерации.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w:t>
      </w:r>
      <w:r w:rsidRPr="006B2472">
        <w:rPr>
          <w:rFonts w:ascii="Times New Roman" w:hAnsi="Times New Roman"/>
          <w:color w:val="000000"/>
        </w:rPr>
        <w:lastRenderedPageBreak/>
        <w:t>иных обязательных требований, установленных в соответствии с законодательством Российской Федерации.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6B2472">
        <w:rPr>
          <w:rFonts w:ascii="Times New Roman" w:hAnsi="Times New Roman"/>
          <w:bCs/>
          <w:color w:val="000000"/>
        </w:rPr>
        <w:t xml:space="preserve"> сельского поселения</w:t>
      </w:r>
      <w:r w:rsidRPr="006B2472">
        <w:rPr>
          <w:rFonts w:ascii="Times New Roman" w:hAnsi="Times New Roman"/>
          <w:color w:val="000000"/>
        </w:rPr>
        <w:t>.</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6B2472">
        <w:rPr>
          <w:rFonts w:ascii="Times New Roman" w:hAnsi="Times New Roman"/>
          <w:bCs/>
          <w:color w:val="000000"/>
        </w:rPr>
        <w:t>сельского поселения</w:t>
      </w:r>
      <w:r w:rsidRPr="006B2472">
        <w:rPr>
          <w:rFonts w:ascii="Times New Roman" w:hAnsi="Times New Roman"/>
          <w:color w:val="000000"/>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6B2472" w:rsidRPr="006B2472" w:rsidRDefault="006B2472" w:rsidP="006B2472">
      <w:pPr>
        <w:pStyle w:val="0"/>
        <w:ind w:firstLine="709"/>
        <w:rPr>
          <w:rFonts w:ascii="Times New Roman" w:hAnsi="Times New Roman"/>
        </w:rPr>
      </w:pPr>
      <w:r w:rsidRPr="006B2472">
        <w:rPr>
          <w:rFonts w:ascii="Times New Roman" w:hAnsi="Times New Roman"/>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6B2472" w:rsidRPr="006B2472" w:rsidRDefault="006B2472" w:rsidP="006B2472">
      <w:pPr>
        <w:pStyle w:val="0"/>
        <w:ind w:firstLine="709"/>
        <w:rPr>
          <w:rFonts w:ascii="Times New Roman" w:hAnsi="Times New Roman"/>
        </w:rPr>
      </w:pPr>
      <w:r w:rsidRPr="006B2472">
        <w:rPr>
          <w:rFonts w:ascii="Times New Roman" w:hAnsi="Times New Roman"/>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p>
    <w:p w:rsidR="006B2472" w:rsidRPr="006B2472" w:rsidRDefault="006B2472" w:rsidP="006B2472">
      <w:pPr>
        <w:pStyle w:val="3"/>
        <w:ind w:firstLine="709"/>
        <w:rPr>
          <w:rFonts w:ascii="Times New Roman" w:hAnsi="Times New Roman" w:cs="Times New Roman"/>
          <w:b w:val="0"/>
          <w:color w:val="000000"/>
          <w:sz w:val="24"/>
          <w:szCs w:val="24"/>
        </w:rPr>
      </w:pPr>
      <w:bookmarkStart w:id="59" w:name="_Toc280099703"/>
      <w:bookmarkStart w:id="60" w:name="_Toc283904153"/>
      <w:bookmarkStart w:id="61" w:name="_Toc286742592"/>
      <w:r w:rsidRPr="006B2472">
        <w:rPr>
          <w:rFonts w:ascii="Times New Roman" w:hAnsi="Times New Roman" w:cs="Times New Roman"/>
          <w:b w:val="0"/>
          <w:color w:val="000000"/>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6B2472">
        <w:rPr>
          <w:rFonts w:ascii="Times New Roman" w:hAnsi="Times New Roman"/>
          <w:color w:val="000000"/>
        </w:rPr>
        <w:t>Комиссию</w:t>
      </w:r>
      <w:r w:rsidRPr="006B2472">
        <w:rPr>
          <w:rFonts w:ascii="Times New Roman" w:hAnsi="Times New Roman"/>
          <w:bCs/>
          <w:color w:val="000000"/>
        </w:rPr>
        <w:t>.</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lastRenderedPageBreak/>
        <w:t>Заявление о выдаче разрешения на условно разрешенный вид использования может подаваться:</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при подготовке документации по планировке территории;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при планировании строительства (реконструкции) капитальных зданий и сооружений;</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при планировании изменения вида использования земельных участков, объектов капитального строительства в процессе их использования.</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bCs/>
          <w:color w:val="000000"/>
        </w:rPr>
        <w:t xml:space="preserve">2. При рассмотрении заявления </w:t>
      </w:r>
      <w:r w:rsidRPr="006B2472">
        <w:rPr>
          <w:rFonts w:ascii="Times New Roman" w:hAnsi="Times New Roman"/>
          <w:color w:val="000000"/>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установленные законом сроки.</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color w:val="000000"/>
        </w:rPr>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3. Вопрос о предоставлении разрешения на условно разрешенный вид использования подлежит обсуждению на публичных слушаниях </w:t>
      </w:r>
      <w:r w:rsidRPr="006B2472">
        <w:rPr>
          <w:rFonts w:ascii="Times New Roman" w:hAnsi="Times New Roman"/>
          <w:color w:val="000000"/>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bCs/>
          <w:color w:val="000000"/>
        </w:rPr>
        <w:t xml:space="preserve">4. </w:t>
      </w:r>
      <w:r w:rsidRPr="006B2472">
        <w:rPr>
          <w:rFonts w:ascii="Times New Roman" w:hAnsi="Times New Roman"/>
          <w:color w:val="000000"/>
        </w:rPr>
        <w:t xml:space="preserve">На основании результатов публичных слушаний Комиссия подготавливает и направляет главе </w:t>
      </w:r>
      <w:r w:rsidRPr="006B2472">
        <w:rPr>
          <w:rFonts w:ascii="Times New Roman" w:hAnsi="Times New Roman"/>
          <w:bCs/>
          <w:color w:val="000000"/>
        </w:rPr>
        <w:t>сельского поселения</w:t>
      </w:r>
      <w:r w:rsidRPr="006B2472">
        <w:rPr>
          <w:rFonts w:ascii="Times New Roman" w:hAnsi="Times New Roman"/>
          <w:color w:val="000000"/>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color w:val="000000"/>
        </w:rPr>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Pr="006B2472">
        <w:rPr>
          <w:rFonts w:ascii="Times New Roman" w:hAnsi="Times New Roman"/>
          <w:bCs/>
          <w:color w:val="000000"/>
        </w:rPr>
        <w:t>Монастырщинского сельского поселения</w:t>
      </w:r>
      <w:r w:rsidRPr="006B2472">
        <w:rPr>
          <w:rFonts w:ascii="Times New Roman" w:hAnsi="Times New Roman"/>
          <w:color w:val="000000"/>
        </w:rPr>
        <w:t>.</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color w:val="000000"/>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6B2472" w:rsidRPr="006B2472" w:rsidRDefault="006B2472" w:rsidP="006B2472">
      <w:pPr>
        <w:pStyle w:val="3"/>
        <w:ind w:firstLine="709"/>
        <w:rPr>
          <w:rFonts w:ascii="Times New Roman" w:hAnsi="Times New Roman" w:cs="Times New Roman"/>
          <w:b w:val="0"/>
          <w:color w:val="000000"/>
          <w:sz w:val="24"/>
          <w:szCs w:val="24"/>
        </w:rPr>
      </w:pPr>
      <w:bookmarkStart w:id="62" w:name="_Toc280099704"/>
      <w:bookmarkStart w:id="63" w:name="_Toc283904154"/>
      <w:bookmarkStart w:id="64" w:name="_Toc286742593"/>
      <w:r w:rsidRPr="006B2472">
        <w:rPr>
          <w:rFonts w:ascii="Times New Roman" w:hAnsi="Times New Roman" w:cs="Times New Roman"/>
          <w:b w:val="0"/>
          <w:color w:val="000000"/>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6B2472">
        <w:rPr>
          <w:rFonts w:ascii="Times New Roman" w:hAnsi="Times New Roman"/>
          <w:color w:val="000000"/>
        </w:rPr>
        <w:t>Комиссию</w:t>
      </w:r>
      <w:r w:rsidRPr="006B2472">
        <w:rPr>
          <w:rFonts w:ascii="Times New Roman" w:hAnsi="Times New Roman"/>
          <w:bCs/>
          <w:color w:val="000000"/>
        </w:rPr>
        <w:t>.</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w:t>
      </w:r>
      <w:r w:rsidRPr="006B2472">
        <w:rPr>
          <w:rFonts w:ascii="Times New Roman" w:hAnsi="Times New Roman"/>
          <w:bCs/>
          <w:color w:val="000000"/>
        </w:rPr>
        <w:lastRenderedPageBreak/>
        <w:t>предельных параметров разрешенного строительства, реконструкции объектов капитального строительства.</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bCs/>
          <w:color w:val="000000"/>
        </w:rPr>
        <w:t xml:space="preserve">2. При рассмотрении заявления </w:t>
      </w:r>
      <w:r w:rsidRPr="006B2472">
        <w:rPr>
          <w:rFonts w:ascii="Times New Roman" w:hAnsi="Times New Roman"/>
          <w:color w:val="000000"/>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color w:val="000000"/>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6B2472">
        <w:rPr>
          <w:rFonts w:ascii="Times New Roman" w:hAnsi="Times New Roman"/>
          <w:bCs/>
          <w:color w:val="000000"/>
        </w:rPr>
        <w:t>отклонения от предельных параметров разрешенного строительства, реконструкции объекта капитального строительства</w:t>
      </w:r>
      <w:r w:rsidRPr="006B2472">
        <w:rPr>
          <w:rFonts w:ascii="Times New Roman" w:hAnsi="Times New Roman"/>
          <w:color w:val="000000"/>
        </w:rPr>
        <w:t>.</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bCs/>
          <w:color w:val="000000"/>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6B2472">
        <w:rPr>
          <w:rFonts w:ascii="Times New Roman" w:hAnsi="Times New Roman"/>
          <w:color w:val="000000"/>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6B2472">
        <w:rPr>
          <w:rFonts w:ascii="Times New Roman" w:hAnsi="Times New Roman"/>
          <w:bCs/>
          <w:color w:val="000000"/>
        </w:rPr>
        <w:t xml:space="preserve">отклонение от предельных параметров разрешенного строительства, реконструкции объекта капитального строительства </w:t>
      </w:r>
      <w:r w:rsidRPr="006B2472">
        <w:rPr>
          <w:rFonts w:ascii="Times New Roman" w:hAnsi="Times New Roman"/>
          <w:color w:val="000000"/>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bCs/>
          <w:color w:val="000000"/>
        </w:rPr>
        <w:t xml:space="preserve">4. </w:t>
      </w:r>
      <w:r w:rsidRPr="006B2472">
        <w:rPr>
          <w:rFonts w:ascii="Times New Roman" w:hAnsi="Times New Roman"/>
          <w:color w:val="000000"/>
        </w:rPr>
        <w:t xml:space="preserve">На основании результатов публичных слушаний Комиссия подготавливает и направляет главе администрации </w:t>
      </w:r>
      <w:r w:rsidRPr="006B2472">
        <w:rPr>
          <w:rFonts w:ascii="Times New Roman" w:hAnsi="Times New Roman"/>
          <w:bCs/>
          <w:color w:val="000000"/>
        </w:rPr>
        <w:t>поселения</w:t>
      </w:r>
      <w:r w:rsidRPr="006B2472">
        <w:rPr>
          <w:rFonts w:ascii="Times New Roman" w:hAnsi="Times New Roman"/>
          <w:color w:val="000000"/>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color w:val="000000"/>
        </w:rPr>
        <w:t xml:space="preserve">5. Решение о предоставлении </w:t>
      </w:r>
      <w:r w:rsidRPr="006B2472">
        <w:rPr>
          <w:rFonts w:ascii="Times New Roman" w:hAnsi="Times New Roman"/>
          <w:bCs/>
          <w:color w:val="000000"/>
        </w:rPr>
        <w:t>разрешения на отклонение от предельных параметров разрешенного строительства, реконструкции объекта капитального строительства</w:t>
      </w:r>
      <w:r w:rsidRPr="006B2472">
        <w:rPr>
          <w:rFonts w:ascii="Times New Roman" w:hAnsi="Times New Roman"/>
          <w:color w:val="000000"/>
        </w:rPr>
        <w:t xml:space="preserve"> или об отказе в предоставлении такого разрешения принимается главой администрации поселения.</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color w:val="000000"/>
        </w:rPr>
        <w:t xml:space="preserve">6. Разрешение </w:t>
      </w:r>
      <w:r w:rsidRPr="006B2472">
        <w:rPr>
          <w:rFonts w:ascii="Times New Roman" w:hAnsi="Times New Roman"/>
          <w:bCs/>
          <w:color w:val="000000"/>
        </w:rPr>
        <w:t>на отклонение от предельных параметров разрешенного строительства, реконструкции объекта капитального строительства</w:t>
      </w:r>
      <w:r w:rsidRPr="006B2472">
        <w:rPr>
          <w:rFonts w:ascii="Times New Roman" w:hAnsi="Times New Roman"/>
          <w:color w:val="000000"/>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p>
    <w:p w:rsidR="006B2472" w:rsidRPr="006B2472" w:rsidRDefault="006B2472" w:rsidP="006B2472">
      <w:pPr>
        <w:pStyle w:val="2"/>
        <w:ind w:firstLine="0"/>
        <w:rPr>
          <w:rFonts w:ascii="Times New Roman" w:hAnsi="Times New Roman" w:cs="Times New Roman"/>
          <w:b w:val="0"/>
          <w:iCs w:val="0"/>
          <w:caps/>
          <w:color w:val="000000"/>
          <w:sz w:val="24"/>
          <w:szCs w:val="24"/>
        </w:rPr>
      </w:pPr>
      <w:bookmarkStart w:id="65" w:name="_Toc280099705"/>
      <w:bookmarkStart w:id="66" w:name="_Toc283904155"/>
      <w:bookmarkStart w:id="67" w:name="_Toc286742594"/>
      <w:r w:rsidRPr="006B2472">
        <w:rPr>
          <w:rFonts w:ascii="Times New Roman" w:hAnsi="Times New Roman" w:cs="Times New Roman"/>
          <w:b w:val="0"/>
          <w:iCs w:val="0"/>
          <w:color w:val="000000"/>
          <w:sz w:val="24"/>
          <w:szCs w:val="24"/>
        </w:rPr>
        <w:t>Раздел 3. Положение о подготовке документации по планировке территории</w:t>
      </w:r>
      <w:bookmarkEnd w:id="65"/>
      <w:bookmarkEnd w:id="66"/>
      <w:bookmarkEnd w:id="67"/>
    </w:p>
    <w:p w:rsidR="006B2472" w:rsidRPr="006B2472" w:rsidRDefault="006B2472" w:rsidP="006B2472">
      <w:pPr>
        <w:pStyle w:val="3"/>
        <w:ind w:firstLine="709"/>
        <w:rPr>
          <w:rFonts w:ascii="Times New Roman" w:hAnsi="Times New Roman" w:cs="Times New Roman"/>
          <w:b w:val="0"/>
          <w:color w:val="000000"/>
          <w:sz w:val="24"/>
          <w:szCs w:val="24"/>
        </w:rPr>
      </w:pPr>
      <w:bookmarkStart w:id="68" w:name="_Toc280099706"/>
      <w:bookmarkStart w:id="69" w:name="_Toc283904156"/>
      <w:bookmarkStart w:id="70" w:name="_Toc286742595"/>
      <w:r w:rsidRPr="006B2472">
        <w:rPr>
          <w:rFonts w:ascii="Times New Roman" w:hAnsi="Times New Roman" w:cs="Times New Roman"/>
          <w:b w:val="0"/>
          <w:color w:val="000000"/>
          <w:sz w:val="24"/>
          <w:szCs w:val="24"/>
        </w:rPr>
        <w:t>Статья 3.1. Общие положения о подготовке документации по планировке территории</w:t>
      </w:r>
      <w:bookmarkEnd w:id="68"/>
      <w:bookmarkEnd w:id="69"/>
      <w:bookmarkEnd w:id="70"/>
    </w:p>
    <w:p w:rsidR="006B2472" w:rsidRPr="006B2472" w:rsidRDefault="006B2472" w:rsidP="006B2472">
      <w:pPr>
        <w:pStyle w:val="3"/>
        <w:ind w:firstLine="709"/>
        <w:rPr>
          <w:rFonts w:ascii="Times New Roman" w:hAnsi="Times New Roman" w:cs="Times New Roman"/>
          <w:b w:val="0"/>
          <w:color w:val="000000"/>
          <w:sz w:val="24"/>
          <w:szCs w:val="24"/>
        </w:rPr>
      </w:pPr>
      <w:r w:rsidRPr="006B2472">
        <w:rPr>
          <w:rFonts w:ascii="Times New Roman" w:hAnsi="Times New Roman" w:cs="Times New Roman"/>
          <w:b w:val="0"/>
          <w:color w:val="000000"/>
          <w:sz w:val="24"/>
          <w:szCs w:val="24"/>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6B2472">
        <w:rPr>
          <w:rFonts w:ascii="Times New Roman" w:hAnsi="Times New Roman" w:cs="Times New Roman"/>
          <w:b w:val="0"/>
          <w:bCs w:val="0"/>
          <w:color w:val="000000"/>
          <w:sz w:val="24"/>
          <w:szCs w:val="24"/>
        </w:rPr>
        <w:t>Монастырщинского сельского поселения</w:t>
      </w:r>
      <w:r w:rsidRPr="006B2472">
        <w:rPr>
          <w:rFonts w:ascii="Times New Roman" w:hAnsi="Times New Roman" w:cs="Times New Roman"/>
          <w:b w:val="0"/>
          <w:color w:val="000000"/>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2. Документация по планировке территории готовится на основании генерального плана </w:t>
      </w:r>
      <w:r w:rsidRPr="006B2472">
        <w:rPr>
          <w:rFonts w:ascii="Times New Roman" w:hAnsi="Times New Roman"/>
          <w:bCs/>
          <w:color w:val="000000"/>
        </w:rPr>
        <w:t>Монастырщинского сельского поселения</w:t>
      </w:r>
      <w:r w:rsidRPr="006B2472">
        <w:rPr>
          <w:rFonts w:ascii="Times New Roman" w:hAnsi="Times New Roman"/>
          <w:color w:val="000000"/>
        </w:rPr>
        <w:t xml:space="preserve">, правил землепользования и застройки </w:t>
      </w:r>
      <w:r w:rsidRPr="006B2472">
        <w:rPr>
          <w:rFonts w:ascii="Times New Roman" w:hAnsi="Times New Roman"/>
          <w:bCs/>
          <w:color w:val="000000"/>
        </w:rPr>
        <w:t>Монастырщинского сельского поселения</w:t>
      </w:r>
      <w:r w:rsidRPr="006B2472">
        <w:rPr>
          <w:rFonts w:ascii="Times New Roman" w:hAnsi="Times New Roman"/>
          <w:color w:val="000000"/>
        </w:rPr>
        <w:t>.</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lastRenderedPageBreak/>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6B2472">
        <w:rPr>
          <w:rFonts w:ascii="Times New Roman" w:hAnsi="Times New Roman"/>
          <w:bCs/>
          <w:color w:val="000000"/>
        </w:rPr>
        <w:t>Монастырщинского сельского поселения</w:t>
      </w:r>
      <w:r w:rsidRPr="006B2472">
        <w:rPr>
          <w:rFonts w:ascii="Times New Roman" w:hAnsi="Times New Roman"/>
          <w:color w:val="000000"/>
        </w:rPr>
        <w:t>.</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6. Документации по планировке территории утверждается правовым актом администрации поселения.</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B2472" w:rsidRPr="006B2472" w:rsidRDefault="006B2472" w:rsidP="006B2472">
      <w:pPr>
        <w:pStyle w:val="2"/>
        <w:ind w:firstLine="709"/>
        <w:rPr>
          <w:rFonts w:ascii="Times New Roman" w:hAnsi="Times New Roman" w:cs="Times New Roman"/>
          <w:b w:val="0"/>
          <w:iCs w:val="0"/>
          <w:caps/>
          <w:color w:val="000000"/>
          <w:sz w:val="24"/>
          <w:szCs w:val="24"/>
        </w:rPr>
      </w:pPr>
      <w:bookmarkStart w:id="71" w:name="_Toc280099707"/>
      <w:bookmarkStart w:id="72" w:name="_Toc283904157"/>
      <w:bookmarkStart w:id="73" w:name="_Toc286742596"/>
      <w:r w:rsidRPr="006B2472">
        <w:rPr>
          <w:rFonts w:ascii="Times New Roman" w:hAnsi="Times New Roman" w:cs="Times New Roman"/>
          <w:b w:val="0"/>
          <w:iCs w:val="0"/>
          <w:color w:val="000000"/>
          <w:sz w:val="24"/>
          <w:szCs w:val="24"/>
        </w:rPr>
        <w:t>Раздел 4. Положение о проведении публичных слушаний по вопросам землепользования и застройки</w:t>
      </w:r>
      <w:bookmarkEnd w:id="71"/>
      <w:bookmarkEnd w:id="72"/>
      <w:bookmarkEnd w:id="73"/>
    </w:p>
    <w:p w:rsidR="006B2472" w:rsidRPr="006B2472" w:rsidRDefault="006B2472" w:rsidP="006B2472">
      <w:pPr>
        <w:pStyle w:val="3"/>
        <w:ind w:firstLine="709"/>
        <w:rPr>
          <w:rFonts w:ascii="Times New Roman" w:hAnsi="Times New Roman" w:cs="Times New Roman"/>
          <w:b w:val="0"/>
          <w:color w:val="000000"/>
          <w:sz w:val="24"/>
          <w:szCs w:val="24"/>
        </w:rPr>
      </w:pPr>
      <w:bookmarkStart w:id="74" w:name="_Toc280099708"/>
      <w:bookmarkStart w:id="75" w:name="_Toc283904158"/>
      <w:bookmarkStart w:id="76" w:name="_Toc286742597"/>
      <w:r w:rsidRPr="006B2472">
        <w:rPr>
          <w:rFonts w:ascii="Times New Roman" w:hAnsi="Times New Roman" w:cs="Times New Roman"/>
          <w:b w:val="0"/>
          <w:color w:val="000000"/>
          <w:sz w:val="24"/>
          <w:szCs w:val="24"/>
        </w:rPr>
        <w:t>Статья 4.1. Общие положения.</w:t>
      </w:r>
      <w:bookmarkEnd w:id="74"/>
      <w:bookmarkEnd w:id="75"/>
      <w:bookmarkEnd w:id="76"/>
    </w:p>
    <w:p w:rsidR="006B2472" w:rsidRPr="006B2472" w:rsidRDefault="006B2472" w:rsidP="006B2472">
      <w:pPr>
        <w:pStyle w:val="0"/>
        <w:ind w:firstLine="709"/>
        <w:rPr>
          <w:rFonts w:ascii="Times New Roman" w:hAnsi="Times New Roman"/>
        </w:rPr>
      </w:pPr>
      <w:r w:rsidRPr="006B2472">
        <w:rPr>
          <w:rFonts w:ascii="Times New Roman" w:hAnsi="Times New Roman"/>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6B2472" w:rsidRPr="006B2472" w:rsidRDefault="006B2472" w:rsidP="006B2472">
      <w:pPr>
        <w:pStyle w:val="0"/>
        <w:ind w:firstLine="709"/>
        <w:rPr>
          <w:rFonts w:ascii="Times New Roman" w:hAnsi="Times New Roman"/>
        </w:rPr>
      </w:pPr>
      <w:r w:rsidRPr="006B2472">
        <w:rPr>
          <w:rFonts w:ascii="Times New Roman" w:hAnsi="Times New Roman"/>
        </w:rPr>
        <w:t>2. Публичные слушания проводятся:</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 по проекту генерального плана </w:t>
      </w:r>
      <w:r w:rsidRPr="006B2472">
        <w:rPr>
          <w:rFonts w:ascii="Times New Roman" w:hAnsi="Times New Roman"/>
          <w:bCs/>
        </w:rPr>
        <w:t>Монастырщинского</w:t>
      </w:r>
      <w:r w:rsidRPr="006B2472">
        <w:rPr>
          <w:rFonts w:ascii="Times New Roman" w:hAnsi="Times New Roman"/>
        </w:rPr>
        <w:t xml:space="preserve"> сельского поселения и проектам решений о внесении в него изменений и дополнений;</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 по проекту Правил землепользования и застройки </w:t>
      </w:r>
      <w:r w:rsidRPr="006B2472">
        <w:rPr>
          <w:rFonts w:ascii="Times New Roman" w:hAnsi="Times New Roman"/>
          <w:bCs/>
        </w:rPr>
        <w:t>Монастырщинского</w:t>
      </w:r>
      <w:r w:rsidRPr="006B2472">
        <w:rPr>
          <w:rFonts w:ascii="Times New Roman" w:hAnsi="Times New Roman"/>
        </w:rPr>
        <w:t xml:space="preserve"> сельского поселения и проектам решений о внесении в него изменений и дополнений; </w:t>
      </w:r>
    </w:p>
    <w:p w:rsidR="006B2472" w:rsidRPr="006B2472" w:rsidRDefault="006B2472" w:rsidP="006B2472">
      <w:pPr>
        <w:pStyle w:val="0"/>
        <w:ind w:firstLine="709"/>
        <w:rPr>
          <w:rFonts w:ascii="Times New Roman" w:hAnsi="Times New Roman"/>
        </w:rPr>
      </w:pPr>
      <w:r w:rsidRPr="006B2472">
        <w:rPr>
          <w:rFonts w:ascii="Times New Roman" w:hAnsi="Times New Roman"/>
        </w:rPr>
        <w:t>- по проектам планирования территории и проектам межеваний территорий;</w:t>
      </w:r>
    </w:p>
    <w:p w:rsidR="006B2472" w:rsidRPr="006B2472" w:rsidRDefault="006B2472" w:rsidP="006B2472">
      <w:pPr>
        <w:pStyle w:val="0"/>
        <w:ind w:firstLine="709"/>
        <w:rPr>
          <w:rFonts w:ascii="Times New Roman" w:hAnsi="Times New Roman"/>
        </w:rPr>
      </w:pPr>
      <w:r w:rsidRPr="006B2472">
        <w:rPr>
          <w:rFonts w:ascii="Times New Roman" w:hAnsi="Times New Roman"/>
        </w:rPr>
        <w:t>- по предоставлению разрешения на условно разрешенный вид использования земельного участка или объекта капитального строительства;</w:t>
      </w:r>
    </w:p>
    <w:p w:rsidR="006B2472" w:rsidRPr="006B2472" w:rsidRDefault="006B2472" w:rsidP="006B2472">
      <w:pPr>
        <w:pStyle w:val="0"/>
        <w:ind w:firstLine="709"/>
        <w:rPr>
          <w:rFonts w:ascii="Times New Roman" w:hAnsi="Times New Roman"/>
        </w:rPr>
      </w:pPr>
      <w:r w:rsidRPr="006B2472">
        <w:rPr>
          <w:rFonts w:ascii="Times New Roman" w:hAnsi="Times New Roman"/>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6B2472" w:rsidRPr="006B2472" w:rsidRDefault="006B2472" w:rsidP="006B2472">
      <w:pPr>
        <w:pStyle w:val="0"/>
        <w:ind w:firstLine="709"/>
        <w:rPr>
          <w:rFonts w:ascii="Times New Roman" w:hAnsi="Times New Roman"/>
        </w:rPr>
      </w:pPr>
      <w:r w:rsidRPr="006B2472">
        <w:rPr>
          <w:rFonts w:ascii="Times New Roman" w:hAnsi="Times New Roman"/>
        </w:rPr>
        <w:t>- в иных случаях, предусмотренных действующим законодательством.</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3. Порядок информирования населения </w:t>
      </w:r>
      <w:r w:rsidRPr="006B2472">
        <w:rPr>
          <w:rFonts w:ascii="Times New Roman" w:hAnsi="Times New Roman"/>
          <w:bCs/>
        </w:rPr>
        <w:t xml:space="preserve">Монастырщинского сельского поселения </w:t>
      </w:r>
      <w:r w:rsidRPr="006B2472">
        <w:rPr>
          <w:rFonts w:ascii="Times New Roman" w:hAnsi="Times New Roman"/>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p>
    <w:p w:rsidR="006B2472" w:rsidRPr="006B2472" w:rsidRDefault="006B2472" w:rsidP="006B2472">
      <w:pPr>
        <w:pStyle w:val="2"/>
        <w:ind w:firstLine="0"/>
        <w:rPr>
          <w:rFonts w:ascii="Times New Roman" w:hAnsi="Times New Roman" w:cs="Times New Roman"/>
          <w:b w:val="0"/>
          <w:iCs w:val="0"/>
          <w:caps/>
          <w:color w:val="000000"/>
          <w:sz w:val="24"/>
          <w:szCs w:val="24"/>
        </w:rPr>
      </w:pPr>
      <w:bookmarkStart w:id="77" w:name="_Toc280099709"/>
      <w:bookmarkStart w:id="78" w:name="_Toc283904159"/>
      <w:bookmarkStart w:id="79" w:name="_Toc286742598"/>
      <w:r w:rsidRPr="006B2472">
        <w:rPr>
          <w:rFonts w:ascii="Times New Roman" w:hAnsi="Times New Roman" w:cs="Times New Roman"/>
          <w:b w:val="0"/>
          <w:iCs w:val="0"/>
          <w:color w:val="000000"/>
          <w:sz w:val="24"/>
          <w:szCs w:val="24"/>
        </w:rPr>
        <w:lastRenderedPageBreak/>
        <w:t>Раздел 5. Положение о внесении изменений в правила землепользования и застройки</w:t>
      </w:r>
      <w:bookmarkEnd w:id="77"/>
      <w:bookmarkEnd w:id="78"/>
      <w:bookmarkEnd w:id="79"/>
    </w:p>
    <w:p w:rsidR="006B2472" w:rsidRPr="006B2472" w:rsidRDefault="006B2472" w:rsidP="006B2472">
      <w:pPr>
        <w:pStyle w:val="3"/>
        <w:ind w:firstLine="709"/>
        <w:rPr>
          <w:rFonts w:ascii="Times New Roman" w:hAnsi="Times New Roman" w:cs="Times New Roman"/>
          <w:b w:val="0"/>
          <w:color w:val="000000"/>
          <w:sz w:val="24"/>
          <w:szCs w:val="24"/>
        </w:rPr>
      </w:pPr>
      <w:bookmarkStart w:id="80" w:name="_Toc280099710"/>
      <w:bookmarkStart w:id="81" w:name="_Toc283904160"/>
      <w:bookmarkStart w:id="82" w:name="_Toc286742599"/>
      <w:r w:rsidRPr="006B2472">
        <w:rPr>
          <w:rFonts w:ascii="Times New Roman" w:hAnsi="Times New Roman" w:cs="Times New Roman"/>
          <w:b w:val="0"/>
          <w:color w:val="000000"/>
          <w:sz w:val="24"/>
          <w:szCs w:val="24"/>
        </w:rPr>
        <w:t>Статья 5.1. Порядок внесения изменений в Правила землепользования и застройки Монастырщинского сельского поселения</w:t>
      </w:r>
      <w:bookmarkEnd w:id="80"/>
      <w:bookmarkEnd w:id="81"/>
      <w:bookmarkEnd w:id="82"/>
    </w:p>
    <w:p w:rsidR="006B2472" w:rsidRPr="006B2472" w:rsidRDefault="006B2472" w:rsidP="006B2472">
      <w:pPr>
        <w:pStyle w:val="0"/>
        <w:ind w:firstLine="709"/>
        <w:rPr>
          <w:rFonts w:ascii="Times New Roman" w:hAnsi="Times New Roman"/>
        </w:rPr>
      </w:pPr>
      <w:bookmarkStart w:id="83" w:name="_Toc278876150"/>
      <w:bookmarkStart w:id="84" w:name="_Toc278961990"/>
      <w:r w:rsidRPr="006B2472">
        <w:rPr>
          <w:rFonts w:ascii="Times New Roman" w:hAnsi="Times New Roman"/>
        </w:rPr>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6B2472">
        <w:rPr>
          <w:rFonts w:ascii="Times New Roman" w:hAnsi="Times New Roman"/>
          <w:bCs/>
        </w:rPr>
        <w:t>Монастырщинского</w:t>
      </w:r>
      <w:r w:rsidRPr="006B2472">
        <w:rPr>
          <w:rFonts w:ascii="Times New Roman" w:hAnsi="Times New Roman"/>
        </w:rPr>
        <w:t xml:space="preserve"> сельского поселения.</w:t>
      </w:r>
      <w:bookmarkEnd w:id="83"/>
      <w:bookmarkEnd w:id="84"/>
    </w:p>
    <w:p w:rsidR="006B2472" w:rsidRPr="006B2472" w:rsidRDefault="006B2472" w:rsidP="006B2472">
      <w:pPr>
        <w:pStyle w:val="0"/>
        <w:ind w:firstLine="709"/>
        <w:rPr>
          <w:rFonts w:ascii="Times New Roman" w:hAnsi="Times New Roman"/>
        </w:rPr>
      </w:pPr>
      <w:bookmarkStart w:id="85" w:name="_Toc278876151"/>
      <w:bookmarkStart w:id="86" w:name="_Toc278961991"/>
      <w:r w:rsidRPr="006B2472">
        <w:rPr>
          <w:rFonts w:ascii="Times New Roman" w:hAnsi="Times New Roman"/>
        </w:rPr>
        <w:t>2. Основаниями для рассмотрения вопроса о внесении изменений в Правила являются:</w:t>
      </w:r>
      <w:bookmarkEnd w:id="85"/>
      <w:bookmarkEnd w:id="86"/>
    </w:p>
    <w:p w:rsidR="006B2472" w:rsidRPr="006B2472" w:rsidRDefault="006B2472" w:rsidP="006B2472">
      <w:pPr>
        <w:pStyle w:val="0"/>
        <w:ind w:firstLine="709"/>
        <w:rPr>
          <w:rFonts w:ascii="Times New Roman" w:hAnsi="Times New Roman"/>
        </w:rPr>
      </w:pPr>
      <w:bookmarkStart w:id="87" w:name="_Toc278876152"/>
      <w:bookmarkStart w:id="88" w:name="_Toc278961992"/>
      <w:r w:rsidRPr="006B2472">
        <w:rPr>
          <w:rFonts w:ascii="Times New Roman" w:hAnsi="Times New Roman"/>
        </w:rPr>
        <w:t xml:space="preserve">- несоответствие Правил генеральному плану </w:t>
      </w:r>
      <w:r w:rsidRPr="006B2472">
        <w:rPr>
          <w:rFonts w:ascii="Times New Roman" w:hAnsi="Times New Roman"/>
          <w:bCs/>
        </w:rPr>
        <w:t>Монастырщинского</w:t>
      </w:r>
      <w:r w:rsidRPr="006B2472">
        <w:rPr>
          <w:rFonts w:ascii="Times New Roman" w:hAnsi="Times New Roman"/>
        </w:rPr>
        <w:t xml:space="preserve"> сельского поселения;</w:t>
      </w:r>
      <w:bookmarkEnd w:id="87"/>
      <w:bookmarkEnd w:id="88"/>
    </w:p>
    <w:p w:rsidR="006B2472" w:rsidRPr="006B2472" w:rsidRDefault="006B2472" w:rsidP="006B2472">
      <w:pPr>
        <w:pStyle w:val="0"/>
        <w:ind w:firstLine="709"/>
        <w:rPr>
          <w:rFonts w:ascii="Times New Roman" w:hAnsi="Times New Roman"/>
        </w:rPr>
      </w:pPr>
      <w:bookmarkStart w:id="89" w:name="_Toc278876153"/>
      <w:bookmarkStart w:id="90" w:name="_Toc278961993"/>
      <w:r w:rsidRPr="006B2472">
        <w:rPr>
          <w:rFonts w:ascii="Times New Roman" w:hAnsi="Times New Roman"/>
        </w:rPr>
        <w:t>- поступление предложений об изменении границ территориальных зон, изменении градостроительных регламентов.</w:t>
      </w:r>
      <w:bookmarkEnd w:id="89"/>
      <w:bookmarkEnd w:id="90"/>
    </w:p>
    <w:p w:rsidR="006B2472" w:rsidRPr="006B2472" w:rsidRDefault="006B2472" w:rsidP="006B2472">
      <w:pPr>
        <w:pStyle w:val="0"/>
        <w:ind w:firstLine="709"/>
        <w:rPr>
          <w:rFonts w:ascii="Times New Roman" w:hAnsi="Times New Roman"/>
        </w:rPr>
      </w:pPr>
      <w:bookmarkStart w:id="91" w:name="_Toc278876154"/>
      <w:bookmarkStart w:id="92" w:name="_Toc278961994"/>
      <w:r w:rsidRPr="006B2472">
        <w:rPr>
          <w:rFonts w:ascii="Times New Roman" w:hAnsi="Times New Roman"/>
        </w:rPr>
        <w:t>3. Предложения о внесении изменений в Правила направляются в Комиссию:</w:t>
      </w:r>
      <w:bookmarkEnd w:id="91"/>
      <w:bookmarkEnd w:id="92"/>
    </w:p>
    <w:p w:rsidR="006B2472" w:rsidRPr="006B2472" w:rsidRDefault="006B2472" w:rsidP="006B2472">
      <w:pPr>
        <w:pStyle w:val="0"/>
        <w:ind w:firstLine="709"/>
        <w:rPr>
          <w:rFonts w:ascii="Times New Roman" w:hAnsi="Times New Roman"/>
        </w:rPr>
      </w:pPr>
      <w:r w:rsidRPr="006B2472">
        <w:rPr>
          <w:rFonts w:ascii="Times New Roman" w:hAnsi="Times New Roman"/>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B2472" w:rsidRPr="006B2472" w:rsidRDefault="006B2472" w:rsidP="006B2472">
      <w:pPr>
        <w:pStyle w:val="0"/>
        <w:ind w:firstLine="709"/>
        <w:rPr>
          <w:rFonts w:ascii="Times New Roman" w:hAnsi="Times New Roman"/>
        </w:rPr>
      </w:pPr>
      <w:bookmarkStart w:id="93" w:name="_Toc278876155"/>
      <w:bookmarkStart w:id="94" w:name="_Toc278961995"/>
      <w:r w:rsidRPr="006B2472">
        <w:rPr>
          <w:rFonts w:ascii="Times New Roman" w:hAnsi="Times New Roman"/>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B2472" w:rsidRPr="006B2472" w:rsidRDefault="006B2472" w:rsidP="006B2472">
      <w:pPr>
        <w:pStyle w:val="0"/>
        <w:ind w:firstLine="709"/>
        <w:rPr>
          <w:rFonts w:ascii="Times New Roman" w:hAnsi="Times New Roman"/>
        </w:rPr>
      </w:pPr>
      <w:bookmarkStart w:id="95" w:name="_Toc278876156"/>
      <w:bookmarkStart w:id="96" w:name="_Toc278961996"/>
      <w:r w:rsidRPr="006B2472">
        <w:rPr>
          <w:rFonts w:ascii="Times New Roman" w:hAnsi="Times New Roman"/>
        </w:rPr>
        <w:t xml:space="preserve">- органами местного самоуправления </w:t>
      </w:r>
      <w:r w:rsidRPr="006B2472">
        <w:rPr>
          <w:rFonts w:ascii="Times New Roman" w:hAnsi="Times New Roman"/>
          <w:bCs/>
        </w:rPr>
        <w:t>Богучарского</w:t>
      </w:r>
      <w:r w:rsidRPr="006B2472">
        <w:rPr>
          <w:rFonts w:ascii="Times New Roman" w:hAnsi="Times New Roman"/>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5"/>
      <w:bookmarkEnd w:id="96"/>
    </w:p>
    <w:p w:rsidR="006B2472" w:rsidRPr="006B2472" w:rsidRDefault="006B2472" w:rsidP="006B2472">
      <w:pPr>
        <w:pStyle w:val="0"/>
        <w:ind w:firstLine="709"/>
        <w:rPr>
          <w:rFonts w:ascii="Times New Roman" w:hAnsi="Times New Roman"/>
        </w:rPr>
      </w:pPr>
      <w:r w:rsidRPr="006B2472">
        <w:rPr>
          <w:rFonts w:ascii="Times New Roman" w:hAnsi="Times New Roman"/>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К предложениям о внесении изменений в Правила прикладываются документы, подтверждающие, необходимость внесения изменений в Правила.</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bCs/>
          <w:color w:val="000000"/>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6B2472">
        <w:rPr>
          <w:rFonts w:ascii="Times New Roman" w:hAnsi="Times New Roman"/>
          <w:color w:val="000000"/>
        </w:rPr>
        <w:t>администрации</w:t>
      </w:r>
      <w:r w:rsidRPr="006B2472">
        <w:rPr>
          <w:rFonts w:ascii="Times New Roman" w:hAnsi="Times New Roman"/>
          <w:bCs/>
          <w:color w:val="000000"/>
        </w:rPr>
        <w:t xml:space="preserve"> поселения.</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color w:val="000000"/>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color w:val="000000"/>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bCs/>
          <w:color w:val="000000"/>
        </w:rPr>
        <w:lastRenderedPageBreak/>
        <w:t xml:space="preserve">5. </w:t>
      </w:r>
      <w:r w:rsidRPr="006B2472">
        <w:rPr>
          <w:rFonts w:ascii="Times New Roman" w:hAnsi="Times New Roman"/>
          <w:color w:val="000000"/>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6B2472" w:rsidRPr="006B2472" w:rsidRDefault="006B2472" w:rsidP="006B2472">
      <w:pPr>
        <w:autoSpaceDE w:val="0"/>
        <w:autoSpaceDN w:val="0"/>
        <w:adjustRightInd w:val="0"/>
        <w:ind w:firstLine="709"/>
        <w:rPr>
          <w:rFonts w:ascii="Times New Roman" w:hAnsi="Times New Roman"/>
          <w:bCs/>
          <w:color w:val="000000"/>
        </w:rPr>
      </w:pPr>
      <w:r w:rsidRPr="006B2472">
        <w:rPr>
          <w:rFonts w:ascii="Times New Roman" w:hAnsi="Times New Roman"/>
          <w:color w:val="000000"/>
        </w:rPr>
        <w:t xml:space="preserve">Указанное решение подлежит опубликованию в порядке, </w:t>
      </w:r>
      <w:r w:rsidRPr="006B2472">
        <w:rPr>
          <w:rFonts w:ascii="Times New Roman" w:hAnsi="Times New Roman"/>
          <w:bCs/>
          <w:color w:val="000000"/>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color w:val="000000"/>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color w:val="000000"/>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color w:val="000000"/>
        </w:rPr>
        <w:t xml:space="preserve">Заключение о результатах публичных слушаний подлежит опубликованию в порядке, </w:t>
      </w:r>
      <w:r w:rsidRPr="006B2472">
        <w:rPr>
          <w:rFonts w:ascii="Times New Roman" w:hAnsi="Times New Roman"/>
          <w:bCs/>
          <w:color w:val="000000"/>
        </w:rPr>
        <w:t>установленном для официального опубликования муниципальных правовых актов, иной официальной информации, и размещаются на официальном сайте Монастырщинского сельского поселения.</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color w:val="000000"/>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bCs/>
          <w:color w:val="000000"/>
        </w:rPr>
        <w:t xml:space="preserve">8. Глава </w:t>
      </w:r>
      <w:r w:rsidRPr="006B2472">
        <w:rPr>
          <w:rFonts w:ascii="Times New Roman" w:hAnsi="Times New Roman"/>
          <w:color w:val="000000"/>
        </w:rPr>
        <w:t>администрации</w:t>
      </w:r>
      <w:r w:rsidRPr="006B2472">
        <w:rPr>
          <w:rFonts w:ascii="Times New Roman" w:hAnsi="Times New Roman"/>
          <w:bCs/>
          <w:color w:val="000000"/>
        </w:rPr>
        <w:t xml:space="preserve"> поселения в течение десяти дней </w:t>
      </w:r>
      <w:r w:rsidRPr="006B2472">
        <w:rPr>
          <w:rFonts w:ascii="Times New Roman" w:hAnsi="Times New Roman"/>
          <w:color w:val="000000"/>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color w:val="000000"/>
        </w:rPr>
        <w:t xml:space="preserve">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w:t>
      </w:r>
      <w:r w:rsidRPr="006B2472">
        <w:rPr>
          <w:rFonts w:ascii="Times New Roman" w:hAnsi="Times New Roman"/>
          <w:color w:val="000000"/>
        </w:rPr>
        <w:lastRenderedPageBreak/>
        <w:t>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6B2472" w:rsidRPr="006B2472" w:rsidRDefault="006B2472" w:rsidP="006B2472">
      <w:pPr>
        <w:autoSpaceDE w:val="0"/>
        <w:autoSpaceDN w:val="0"/>
        <w:adjustRightInd w:val="0"/>
        <w:ind w:firstLine="709"/>
        <w:rPr>
          <w:rFonts w:ascii="Times New Roman" w:hAnsi="Times New Roman"/>
          <w:color w:val="000000"/>
        </w:rPr>
      </w:pPr>
      <w:r w:rsidRPr="006B2472">
        <w:rPr>
          <w:rFonts w:ascii="Times New Roman" w:hAnsi="Times New Roman"/>
          <w:color w:val="000000"/>
        </w:rP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B2472" w:rsidRPr="006B2472" w:rsidRDefault="006B2472" w:rsidP="006B2472">
      <w:pPr>
        <w:pStyle w:val="2"/>
        <w:tabs>
          <w:tab w:val="left" w:pos="-3402"/>
        </w:tabs>
        <w:ind w:firstLine="0"/>
        <w:rPr>
          <w:rFonts w:ascii="Times New Roman" w:hAnsi="Times New Roman" w:cs="Times New Roman"/>
          <w:b w:val="0"/>
          <w:iCs w:val="0"/>
          <w:color w:val="000000"/>
          <w:sz w:val="24"/>
          <w:szCs w:val="24"/>
          <w:lang/>
        </w:rPr>
      </w:pPr>
      <w:bookmarkStart w:id="97" w:name="_Toc280099711"/>
      <w:bookmarkStart w:id="98" w:name="_Toc283904161"/>
      <w:bookmarkStart w:id="99" w:name="_Toc286742600"/>
      <w:r w:rsidRPr="006B2472">
        <w:rPr>
          <w:rFonts w:ascii="Times New Roman" w:hAnsi="Times New Roman" w:cs="Times New Roman"/>
          <w:b w:val="0"/>
          <w:iCs w:val="0"/>
          <w:color w:val="000000"/>
          <w:sz w:val="24"/>
          <w:szCs w:val="24"/>
          <w:lang/>
        </w:rPr>
        <w:t>Раздел 6. Положение о регулировании иных вопросов землепользования и застройки</w:t>
      </w:r>
      <w:bookmarkEnd w:id="97"/>
      <w:bookmarkEnd w:id="98"/>
      <w:bookmarkEnd w:id="99"/>
    </w:p>
    <w:p w:rsidR="006B2472" w:rsidRPr="006B2472" w:rsidRDefault="006B2472" w:rsidP="006B2472">
      <w:pPr>
        <w:pStyle w:val="3"/>
        <w:ind w:firstLine="709"/>
        <w:rPr>
          <w:rFonts w:ascii="Times New Roman" w:hAnsi="Times New Roman" w:cs="Times New Roman"/>
          <w:b w:val="0"/>
          <w:color w:val="000000"/>
          <w:sz w:val="24"/>
          <w:szCs w:val="24"/>
          <w:lang/>
        </w:rPr>
      </w:pPr>
      <w:bookmarkStart w:id="100" w:name="_Toc216256109"/>
      <w:bookmarkStart w:id="101" w:name="_Toc280099712"/>
      <w:bookmarkStart w:id="102" w:name="_Toc283904162"/>
      <w:bookmarkStart w:id="103" w:name="_Toc286742601"/>
      <w:r w:rsidRPr="006B2472">
        <w:rPr>
          <w:rFonts w:ascii="Times New Roman" w:hAnsi="Times New Roman" w:cs="Times New Roman"/>
          <w:b w:val="0"/>
          <w:color w:val="000000"/>
          <w:sz w:val="24"/>
          <w:szCs w:val="24"/>
          <w:lang/>
        </w:rPr>
        <w:t>Статья 6.1. Общие принципы регулирования иных вопросов землепользования и застройки на территории сельского поселения.</w:t>
      </w:r>
      <w:bookmarkEnd w:id="100"/>
      <w:bookmarkEnd w:id="101"/>
      <w:bookmarkEnd w:id="102"/>
      <w:bookmarkEnd w:id="103"/>
    </w:p>
    <w:p w:rsidR="006B2472" w:rsidRPr="006B2472" w:rsidRDefault="006B2472" w:rsidP="006B2472">
      <w:pPr>
        <w:ind w:firstLine="709"/>
        <w:rPr>
          <w:rFonts w:ascii="Times New Roman" w:hAnsi="Times New Roman"/>
          <w:color w:val="000000"/>
          <w:lang/>
        </w:rPr>
      </w:pPr>
      <w:r w:rsidRPr="006B2472">
        <w:rPr>
          <w:rFonts w:ascii="Times New Roman" w:hAnsi="Times New Roman"/>
          <w:color w:val="000000"/>
          <w:lang/>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6B2472">
        <w:rPr>
          <w:rFonts w:ascii="Times New Roman" w:hAnsi="Times New Roman"/>
          <w:bCs/>
          <w:color w:val="000000"/>
        </w:rPr>
        <w:t>Богучарского</w:t>
      </w:r>
      <w:r w:rsidRPr="006B2472">
        <w:rPr>
          <w:rFonts w:ascii="Times New Roman" w:hAnsi="Times New Roman"/>
          <w:color w:val="000000"/>
          <w:lang/>
        </w:rPr>
        <w:t xml:space="preserve"> муниципального района и </w:t>
      </w:r>
      <w:r w:rsidRPr="006B2472">
        <w:rPr>
          <w:rFonts w:ascii="Times New Roman" w:hAnsi="Times New Roman"/>
          <w:bCs/>
          <w:color w:val="000000"/>
        </w:rPr>
        <w:t>Монастырщинского сельского поселения</w:t>
      </w:r>
      <w:r w:rsidRPr="006B2472">
        <w:rPr>
          <w:rFonts w:ascii="Times New Roman" w:hAnsi="Times New Roman"/>
          <w:color w:val="000000"/>
          <w:lang/>
        </w:rPr>
        <w:t>.</w:t>
      </w:r>
    </w:p>
    <w:p w:rsidR="006B2472" w:rsidRPr="006B2472" w:rsidRDefault="006B2472" w:rsidP="006B2472">
      <w:pPr>
        <w:pStyle w:val="af5"/>
        <w:ind w:firstLine="0"/>
        <w:rPr>
          <w:b w:val="0"/>
          <w:color w:val="000000"/>
          <w:sz w:val="24"/>
          <w:szCs w:val="24"/>
        </w:rPr>
      </w:pPr>
      <w:r w:rsidRPr="006B2472">
        <w:rPr>
          <w:b w:val="0"/>
          <w:color w:val="000000"/>
          <w:sz w:val="24"/>
          <w:szCs w:val="24"/>
        </w:rPr>
        <w:t>Часть II. Схема градостроительного зонирования.</w:t>
      </w:r>
    </w:p>
    <w:p w:rsidR="006B2472" w:rsidRPr="006B2472" w:rsidRDefault="006B2472" w:rsidP="006B2472">
      <w:pPr>
        <w:pStyle w:val="af5"/>
        <w:ind w:firstLine="0"/>
        <w:rPr>
          <w:b w:val="0"/>
          <w:color w:val="000000"/>
          <w:sz w:val="24"/>
          <w:szCs w:val="24"/>
        </w:rPr>
      </w:pPr>
      <w:r w:rsidRPr="006B2472">
        <w:rPr>
          <w:b w:val="0"/>
          <w:color w:val="000000"/>
          <w:sz w:val="24"/>
          <w:szCs w:val="24"/>
        </w:rPr>
        <w:t>Раздел 7. Схемы (карты) градостроительного зонирования</w:t>
      </w:r>
    </w:p>
    <w:p w:rsidR="006B2472" w:rsidRPr="006B2472" w:rsidRDefault="006B2472" w:rsidP="006B2472">
      <w:pPr>
        <w:pStyle w:val="af5"/>
        <w:ind w:firstLine="709"/>
        <w:jc w:val="both"/>
        <w:rPr>
          <w:b w:val="0"/>
          <w:color w:val="000000"/>
          <w:sz w:val="24"/>
          <w:szCs w:val="24"/>
        </w:rPr>
      </w:pPr>
      <w:r w:rsidRPr="006B2472">
        <w:rPr>
          <w:b w:val="0"/>
          <w:color w:val="000000"/>
          <w:sz w:val="24"/>
          <w:szCs w:val="24"/>
        </w:rPr>
        <w:t xml:space="preserve">Статья 7.1. Состава и содержание схем (карт) градостроительного зонирования. </w:t>
      </w:r>
    </w:p>
    <w:p w:rsidR="006B2472" w:rsidRPr="006B2472" w:rsidRDefault="006B2472" w:rsidP="006B2472">
      <w:pPr>
        <w:pStyle w:val="Default"/>
        <w:ind w:firstLine="709"/>
        <w:jc w:val="both"/>
      </w:pPr>
      <w:r w:rsidRPr="006B2472">
        <w:t xml:space="preserve">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 </w:t>
      </w:r>
    </w:p>
    <w:p w:rsidR="006B2472" w:rsidRPr="006B2472" w:rsidRDefault="006B2472" w:rsidP="006B2472">
      <w:pPr>
        <w:pStyle w:val="Default"/>
        <w:ind w:firstLine="709"/>
        <w:jc w:val="both"/>
      </w:pPr>
      <w:r w:rsidRPr="006B2472">
        <w:t xml:space="preserve">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 </w:t>
      </w:r>
    </w:p>
    <w:p w:rsidR="006B2472" w:rsidRPr="006B2472" w:rsidRDefault="006B2472" w:rsidP="006B2472">
      <w:pPr>
        <w:pStyle w:val="Default"/>
        <w:ind w:firstLine="709"/>
        <w:jc w:val="both"/>
      </w:pPr>
      <w:r w:rsidRPr="006B2472">
        <w:t xml:space="preserve">Карты градостроительного зонирования населенных пунктов выполняются в масштабе 1:5000, фрагменты карты в масштабе 1:2000. </w:t>
      </w:r>
    </w:p>
    <w:p w:rsidR="006B2472" w:rsidRPr="006B2472" w:rsidRDefault="006B2472" w:rsidP="006B2472">
      <w:pPr>
        <w:pStyle w:val="Default"/>
        <w:ind w:firstLine="709"/>
        <w:jc w:val="both"/>
      </w:pPr>
      <w:r w:rsidRPr="006B2472">
        <w:t xml:space="preserve">2. На территории Монастырщинского сельского поселения выполнены следующие схемы (карты) градостроительного зонирования: </w:t>
      </w:r>
    </w:p>
    <w:p w:rsidR="006B2472" w:rsidRPr="006B2472" w:rsidRDefault="006B2472" w:rsidP="006B2472">
      <w:pPr>
        <w:pStyle w:val="Default"/>
        <w:ind w:firstLine="709"/>
        <w:jc w:val="both"/>
      </w:pPr>
      <w:r w:rsidRPr="006B2472">
        <w:t xml:space="preserve">№1. Схема (карта) градостроительного зонирования с.Монастырщина. </w:t>
      </w:r>
    </w:p>
    <w:p w:rsidR="006B2472" w:rsidRPr="006B2472" w:rsidRDefault="006B2472" w:rsidP="006B2472">
      <w:pPr>
        <w:pStyle w:val="Default"/>
        <w:ind w:firstLine="709"/>
        <w:jc w:val="both"/>
      </w:pPr>
      <w:r w:rsidRPr="006B2472">
        <w:t xml:space="preserve">3. Сводная схема (карты) зонирования территории поселения выполняется в масштабе 1:25000. </w:t>
      </w:r>
    </w:p>
    <w:p w:rsidR="006B2472" w:rsidRPr="006B2472" w:rsidRDefault="006B2472" w:rsidP="006B2472">
      <w:pPr>
        <w:pStyle w:val="Default"/>
        <w:ind w:firstLine="709"/>
        <w:jc w:val="both"/>
      </w:pPr>
      <w:r w:rsidRPr="006B2472">
        <w:t xml:space="preserve">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 </w:t>
      </w:r>
    </w:p>
    <w:p w:rsidR="006B2472" w:rsidRPr="006B2472" w:rsidRDefault="006B2472" w:rsidP="006B2472">
      <w:pPr>
        <w:pStyle w:val="Default"/>
        <w:ind w:firstLine="709"/>
        <w:jc w:val="both"/>
      </w:pPr>
      <w:r w:rsidRPr="006B2472">
        <w:t xml:space="preserve">5. Участки градостроительного зонирования имеют свою систему нумерации в целях облегчения ориентации пользователей настоящих Правил. </w:t>
      </w:r>
    </w:p>
    <w:p w:rsidR="006B2472" w:rsidRPr="006B2472" w:rsidRDefault="006B2472" w:rsidP="006B2472">
      <w:pPr>
        <w:pStyle w:val="Default"/>
        <w:ind w:firstLine="709"/>
        <w:jc w:val="both"/>
      </w:pPr>
      <w:r w:rsidRPr="006B2472">
        <w:t xml:space="preserve">Номера участков градостроительного зонирования состоят из следующих элементов: </w:t>
      </w:r>
    </w:p>
    <w:p w:rsidR="006B2472" w:rsidRPr="006B2472" w:rsidRDefault="006B2472" w:rsidP="006B2472">
      <w:pPr>
        <w:pStyle w:val="Default"/>
        <w:ind w:firstLine="709"/>
        <w:jc w:val="both"/>
      </w:pPr>
      <w:r w:rsidRPr="006B2472">
        <w:t xml:space="preserve">- смешанного буквенно-цифрового кода территориальной зоны, в соответствии с частью 1 настоящей статьи; </w:t>
      </w:r>
    </w:p>
    <w:p w:rsidR="006B2472" w:rsidRPr="006B2472" w:rsidRDefault="006B2472" w:rsidP="006B2472">
      <w:pPr>
        <w:pStyle w:val="Default"/>
        <w:ind w:firstLine="709"/>
        <w:jc w:val="both"/>
      </w:pPr>
      <w:r w:rsidRPr="006B2472">
        <w:t xml:space="preserve">- цифрового обозначения населенного пункта поселения, отделенного от кода территориальной зоны косой чертой; </w:t>
      </w:r>
    </w:p>
    <w:p w:rsidR="006B2472" w:rsidRPr="006B2472" w:rsidRDefault="006B2472" w:rsidP="006B2472">
      <w:pPr>
        <w:pStyle w:val="Default"/>
        <w:ind w:firstLine="709"/>
        <w:jc w:val="both"/>
      </w:pPr>
      <w:r w:rsidRPr="006B2472">
        <w:t xml:space="preserve">- собственного номера участка градостроительного зонирования, отделенного от цифрового обозначения населенного пункта поселения косой чертой. </w:t>
      </w:r>
    </w:p>
    <w:p w:rsidR="006B2472" w:rsidRPr="006B2472" w:rsidRDefault="006B2472" w:rsidP="006B2472">
      <w:pPr>
        <w:pStyle w:val="Default"/>
        <w:ind w:firstLine="709"/>
        <w:jc w:val="both"/>
      </w:pPr>
      <w:r w:rsidRPr="006B2472">
        <w:rPr>
          <w:iCs/>
        </w:rPr>
        <w:t xml:space="preserve">(Например: Ж1/1/25: зона индивидуальной жилой застройки в селе Ивановка, участок №25) </w:t>
      </w:r>
    </w:p>
    <w:p w:rsidR="006B2472" w:rsidRPr="006B2472" w:rsidRDefault="006B2472" w:rsidP="006B2472">
      <w:pPr>
        <w:pStyle w:val="Default"/>
        <w:ind w:firstLine="709"/>
        <w:jc w:val="both"/>
      </w:pPr>
      <w:r w:rsidRPr="006B2472">
        <w:t xml:space="preserve">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 </w:t>
      </w:r>
    </w:p>
    <w:p w:rsidR="006B2472" w:rsidRPr="006B2472" w:rsidRDefault="006B2472" w:rsidP="006B2472">
      <w:pPr>
        <w:pStyle w:val="Default"/>
        <w:ind w:firstLine="709"/>
        <w:jc w:val="both"/>
      </w:pPr>
      <w:r w:rsidRPr="006B2472">
        <w:lastRenderedPageBreak/>
        <w:t xml:space="preserve">7. Границы территориальных зон устанавливаются по: </w:t>
      </w:r>
    </w:p>
    <w:p w:rsidR="006B2472" w:rsidRPr="006B2472" w:rsidRDefault="006B2472" w:rsidP="006B2472">
      <w:pPr>
        <w:pStyle w:val="Default"/>
        <w:ind w:firstLine="709"/>
        <w:jc w:val="both"/>
      </w:pPr>
      <w:r w:rsidRPr="006B2472">
        <w:t xml:space="preserve">- линиям магистралей, улиц, проездов, разделяющим транспортные потоки противоположных направлений; </w:t>
      </w:r>
    </w:p>
    <w:p w:rsidR="006B2472" w:rsidRPr="006B2472" w:rsidRDefault="006B2472" w:rsidP="006B2472">
      <w:pPr>
        <w:pStyle w:val="Default"/>
        <w:ind w:firstLine="709"/>
        <w:jc w:val="both"/>
      </w:pPr>
      <w:r w:rsidRPr="006B2472">
        <w:t xml:space="preserve">- красным линиям; </w:t>
      </w:r>
    </w:p>
    <w:p w:rsidR="006B2472" w:rsidRPr="006B2472" w:rsidRDefault="006B2472" w:rsidP="006B2472">
      <w:pPr>
        <w:pStyle w:val="Default"/>
        <w:ind w:firstLine="709"/>
        <w:jc w:val="both"/>
      </w:pPr>
      <w:r w:rsidRPr="006B2472">
        <w:t xml:space="preserve">- границам земельных участков; </w:t>
      </w:r>
    </w:p>
    <w:p w:rsidR="006B2472" w:rsidRPr="006B2472" w:rsidRDefault="006B2472" w:rsidP="006B2472">
      <w:pPr>
        <w:pStyle w:val="Default"/>
        <w:ind w:firstLine="709"/>
        <w:jc w:val="both"/>
      </w:pPr>
      <w:r w:rsidRPr="006B2472">
        <w:t xml:space="preserve">- границам населенных пунктов в пределах муниципальных образований; </w:t>
      </w:r>
    </w:p>
    <w:p w:rsidR="006B2472" w:rsidRPr="006B2472" w:rsidRDefault="006B2472" w:rsidP="006B2472">
      <w:pPr>
        <w:pStyle w:val="Default"/>
        <w:ind w:firstLine="709"/>
        <w:jc w:val="both"/>
      </w:pPr>
      <w:r w:rsidRPr="006B2472">
        <w:t xml:space="preserve">- естественным границам природных объектов; </w:t>
      </w:r>
    </w:p>
    <w:p w:rsidR="006B2472" w:rsidRPr="006B2472" w:rsidRDefault="006B2472" w:rsidP="006B2472">
      <w:pPr>
        <w:pStyle w:val="Default"/>
        <w:ind w:firstLine="709"/>
        <w:jc w:val="both"/>
      </w:pPr>
      <w:r w:rsidRPr="006B2472">
        <w:t xml:space="preserve">- иным границам. </w:t>
      </w:r>
    </w:p>
    <w:p w:rsidR="006B2472" w:rsidRPr="006B2472" w:rsidRDefault="006B2472" w:rsidP="006B2472">
      <w:pPr>
        <w:pStyle w:val="Default"/>
        <w:ind w:firstLine="709"/>
        <w:jc w:val="both"/>
        <w:rPr>
          <w:bCs/>
        </w:rPr>
      </w:pPr>
      <w:r w:rsidRPr="006B2472">
        <w:rPr>
          <w:bCs/>
        </w:rPr>
        <w:t xml:space="preserve">Статья 7.2. Перечень территориальных зон и подзон градостроительного зонирования. </w:t>
      </w:r>
    </w:p>
    <w:p w:rsidR="006B2472" w:rsidRPr="006B2472" w:rsidRDefault="006B2472" w:rsidP="006B2472">
      <w:pPr>
        <w:pStyle w:val="Default"/>
        <w:ind w:firstLine="709"/>
        <w:jc w:val="both"/>
      </w:pPr>
      <w:r w:rsidRPr="006B2472">
        <w:t>Жилые зоны</w:t>
      </w:r>
    </w:p>
    <w:p w:rsidR="006B2472" w:rsidRPr="006B2472" w:rsidRDefault="006B2472" w:rsidP="006B2472">
      <w:pPr>
        <w:pStyle w:val="Default"/>
        <w:ind w:firstLine="709"/>
        <w:jc w:val="both"/>
      </w:pPr>
      <w:r w:rsidRPr="006B2472">
        <w:t xml:space="preserve">Ж 1 – Зона застройки индивидуальными жилыми домами. </w:t>
      </w:r>
    </w:p>
    <w:p w:rsidR="006B2472" w:rsidRPr="006B2472" w:rsidRDefault="006B2472" w:rsidP="006B2472">
      <w:pPr>
        <w:pStyle w:val="Default"/>
        <w:ind w:firstLine="709"/>
        <w:jc w:val="both"/>
      </w:pPr>
      <w:r w:rsidRPr="006B2472">
        <w:t xml:space="preserve">Ж1 (п) – Зона планируемого размещения индивидуальной жилой застройки. </w:t>
      </w:r>
    </w:p>
    <w:p w:rsidR="006B2472" w:rsidRPr="006B2472" w:rsidRDefault="006B2472" w:rsidP="006B2472">
      <w:pPr>
        <w:pStyle w:val="Default"/>
        <w:ind w:firstLine="709"/>
        <w:jc w:val="both"/>
      </w:pPr>
      <w:r w:rsidRPr="006B2472">
        <w:t xml:space="preserve">Ж2 – Зона малоэтажной жилой застройки. </w:t>
      </w:r>
    </w:p>
    <w:p w:rsidR="006B2472" w:rsidRPr="006B2472" w:rsidRDefault="006B2472" w:rsidP="006B2472">
      <w:pPr>
        <w:pStyle w:val="Default"/>
        <w:ind w:firstLine="709"/>
        <w:jc w:val="both"/>
      </w:pPr>
      <w:r w:rsidRPr="006B2472">
        <w:t xml:space="preserve">Ж2(п) – Зона планируемого размещения малоэтажной жилой застройкой. </w:t>
      </w:r>
    </w:p>
    <w:p w:rsidR="006B2472" w:rsidRPr="006B2472" w:rsidRDefault="006B2472" w:rsidP="006B2472">
      <w:pPr>
        <w:pStyle w:val="Default"/>
        <w:ind w:firstLine="709"/>
        <w:jc w:val="both"/>
      </w:pPr>
      <w:r w:rsidRPr="006B2472">
        <w:t>Общественно-деловые зоны</w:t>
      </w:r>
    </w:p>
    <w:p w:rsidR="006B2472" w:rsidRPr="006B2472" w:rsidRDefault="006B2472" w:rsidP="006B2472">
      <w:pPr>
        <w:pStyle w:val="Default"/>
        <w:ind w:firstLine="709"/>
        <w:jc w:val="both"/>
      </w:pPr>
      <w:r w:rsidRPr="006B2472">
        <w:t xml:space="preserve">О1 – Зона общественного центра. </w:t>
      </w:r>
    </w:p>
    <w:p w:rsidR="006B2472" w:rsidRPr="006B2472" w:rsidRDefault="006B2472" w:rsidP="006B2472">
      <w:pPr>
        <w:pStyle w:val="Default"/>
        <w:ind w:firstLine="709"/>
        <w:jc w:val="both"/>
      </w:pPr>
      <w:r w:rsidRPr="006B2472">
        <w:t xml:space="preserve">О1(п) – Зона планируемого размещения объектов общественно-делового назначения. </w:t>
      </w:r>
    </w:p>
    <w:p w:rsidR="006B2472" w:rsidRPr="006B2472" w:rsidRDefault="006B2472" w:rsidP="006B2472">
      <w:pPr>
        <w:pStyle w:val="Default"/>
        <w:ind w:firstLine="709"/>
        <w:jc w:val="both"/>
      </w:pPr>
      <w:r w:rsidRPr="006B2472">
        <w:t>Производственно-коммунальные зоны</w:t>
      </w:r>
    </w:p>
    <w:p w:rsidR="006B2472" w:rsidRPr="006B2472" w:rsidRDefault="006B2472" w:rsidP="006B2472">
      <w:pPr>
        <w:pStyle w:val="Default"/>
        <w:ind w:firstLine="709"/>
        <w:jc w:val="both"/>
      </w:pPr>
      <w:r w:rsidRPr="006B2472">
        <w:t xml:space="preserve">П1 – Зона промышленно-коммунальных, сельскохозяйственных предприятий и транспортных хозяйств IV-V класса санитарной вредности. </w:t>
      </w:r>
    </w:p>
    <w:p w:rsidR="006B2472" w:rsidRPr="006B2472" w:rsidRDefault="006B2472" w:rsidP="006B2472">
      <w:pPr>
        <w:pStyle w:val="Default"/>
        <w:ind w:firstLine="709"/>
        <w:jc w:val="both"/>
      </w:pPr>
      <w:r w:rsidRPr="006B2472">
        <w:t xml:space="preserve">П1(п) - Зона планируемого размещения промышленных и сельскохозяйственных предприятий IV-V класса санитарной вредности. </w:t>
      </w:r>
    </w:p>
    <w:p w:rsidR="006B2472" w:rsidRPr="006B2472" w:rsidRDefault="006B2472" w:rsidP="006B2472">
      <w:pPr>
        <w:pStyle w:val="Default"/>
        <w:ind w:firstLine="709"/>
        <w:jc w:val="both"/>
      </w:pPr>
      <w:r w:rsidRPr="006B2472">
        <w:t xml:space="preserve">П(п) - Зона планируемого размещения промышленных и сельскохозяйственных объектов. </w:t>
      </w:r>
    </w:p>
    <w:p w:rsidR="006B2472" w:rsidRPr="006B2472" w:rsidRDefault="006B2472" w:rsidP="006B2472">
      <w:pPr>
        <w:pStyle w:val="Default"/>
        <w:ind w:firstLine="709"/>
        <w:jc w:val="both"/>
      </w:pPr>
      <w:r w:rsidRPr="006B2472">
        <w:t>Зоны инженерной и транспортной инфраструктуры</w:t>
      </w:r>
    </w:p>
    <w:p w:rsidR="006B2472" w:rsidRPr="006B2472" w:rsidRDefault="006B2472" w:rsidP="006B2472">
      <w:pPr>
        <w:pStyle w:val="Default"/>
        <w:ind w:firstLine="709"/>
        <w:jc w:val="both"/>
      </w:pPr>
      <w:r w:rsidRPr="006B2472">
        <w:t xml:space="preserve">ИТ1 – Зона улиц и дорог. </w:t>
      </w:r>
    </w:p>
    <w:p w:rsidR="006B2472" w:rsidRPr="006B2472" w:rsidRDefault="006B2472" w:rsidP="006B2472">
      <w:pPr>
        <w:pStyle w:val="Default"/>
        <w:ind w:firstLine="709"/>
        <w:jc w:val="both"/>
      </w:pPr>
      <w:r w:rsidRPr="006B2472">
        <w:t>Рекреационные зоны (планируемые).</w:t>
      </w:r>
    </w:p>
    <w:p w:rsidR="006B2472" w:rsidRPr="006B2472" w:rsidRDefault="006B2472" w:rsidP="006B2472">
      <w:pPr>
        <w:pStyle w:val="Default"/>
        <w:ind w:firstLine="709"/>
        <w:jc w:val="both"/>
      </w:pPr>
      <w:r w:rsidRPr="006B2472">
        <w:t xml:space="preserve">Р1(п) – Зона озелененных территорий общего пользования (планируемые) </w:t>
      </w:r>
    </w:p>
    <w:p w:rsidR="006B2472" w:rsidRPr="006B2472" w:rsidRDefault="006B2472" w:rsidP="006B2472">
      <w:pPr>
        <w:pStyle w:val="Default"/>
        <w:ind w:firstLine="709"/>
        <w:jc w:val="both"/>
      </w:pPr>
      <w:r w:rsidRPr="006B2472">
        <w:t xml:space="preserve">Р2(п) - Зона планируемого размещения озелененных территорий специального назначения. </w:t>
      </w:r>
    </w:p>
    <w:p w:rsidR="006B2472" w:rsidRPr="006B2472" w:rsidRDefault="006B2472" w:rsidP="006B2472">
      <w:pPr>
        <w:pStyle w:val="Default"/>
        <w:ind w:firstLine="709"/>
        <w:jc w:val="both"/>
      </w:pPr>
      <w:r w:rsidRPr="006B2472">
        <w:t xml:space="preserve">Р3(п) – Зоны отдыха, физической культуры и спорта (планируемы). </w:t>
      </w:r>
    </w:p>
    <w:p w:rsidR="006B2472" w:rsidRPr="006B2472" w:rsidRDefault="006B2472" w:rsidP="006B2472">
      <w:pPr>
        <w:pStyle w:val="Default"/>
        <w:ind w:firstLine="709"/>
        <w:jc w:val="both"/>
      </w:pPr>
      <w:r w:rsidRPr="006B2472">
        <w:t>Зона специального назначения</w:t>
      </w:r>
    </w:p>
    <w:p w:rsidR="006B2472" w:rsidRPr="006B2472" w:rsidRDefault="006B2472" w:rsidP="006B2472">
      <w:pPr>
        <w:pStyle w:val="Default"/>
        <w:ind w:firstLine="709"/>
        <w:jc w:val="both"/>
      </w:pPr>
      <w:r w:rsidRPr="006B2472">
        <w:t xml:space="preserve">СП1(п) – Зона кладбищ. </w:t>
      </w:r>
    </w:p>
    <w:p w:rsidR="006B2472" w:rsidRPr="006B2472" w:rsidRDefault="006B2472" w:rsidP="006B2472">
      <w:pPr>
        <w:pStyle w:val="Default"/>
        <w:ind w:firstLine="709"/>
        <w:jc w:val="both"/>
      </w:pPr>
      <w:r w:rsidRPr="006B2472">
        <w:t xml:space="preserve">СП(п) – Зона планируемого размещения объектов специального назначения (кладбищ, скотомогильников, свалок, полигонов ТБО). </w:t>
      </w:r>
    </w:p>
    <w:p w:rsidR="006B2472" w:rsidRPr="006B2472" w:rsidRDefault="006B2472" w:rsidP="006B2472">
      <w:pPr>
        <w:pStyle w:val="Default"/>
        <w:ind w:firstLine="709"/>
        <w:jc w:val="both"/>
      </w:pPr>
      <w:r w:rsidRPr="006B2472">
        <w:t>Зона сельскохозяйственного использования</w:t>
      </w:r>
    </w:p>
    <w:p w:rsidR="006B2472" w:rsidRPr="006B2472" w:rsidRDefault="006B2472" w:rsidP="006B2472">
      <w:pPr>
        <w:pStyle w:val="Default"/>
        <w:ind w:firstLine="709"/>
        <w:jc w:val="both"/>
      </w:pPr>
      <w:r w:rsidRPr="006B2472">
        <w:t xml:space="preserve">С1 – Зона сельскохозяйственных угодий. </w:t>
      </w:r>
    </w:p>
    <w:p w:rsidR="006B2472" w:rsidRPr="006B2472" w:rsidRDefault="006B2472" w:rsidP="006B2472">
      <w:pPr>
        <w:pStyle w:val="Default"/>
        <w:ind w:firstLine="709"/>
        <w:jc w:val="both"/>
      </w:pPr>
      <w:r w:rsidRPr="006B2472">
        <w:t xml:space="preserve">С1(п) - Зона планируемого размещения фруктовых садов. </w:t>
      </w:r>
    </w:p>
    <w:p w:rsidR="006B2472" w:rsidRPr="006B2472" w:rsidRDefault="006B2472" w:rsidP="006B2472">
      <w:pPr>
        <w:pStyle w:val="Default"/>
        <w:ind w:firstLine="709"/>
        <w:jc w:val="both"/>
      </w:pPr>
      <w:r w:rsidRPr="006B2472">
        <w:t xml:space="preserve">Сх1 - Зона сельскохозяйственных угодий на землях сельскохозяйственного назначения. </w:t>
      </w:r>
    </w:p>
    <w:p w:rsidR="006B2472" w:rsidRPr="006B2472" w:rsidRDefault="006B2472" w:rsidP="006B2472">
      <w:pPr>
        <w:pStyle w:val="Default"/>
        <w:ind w:firstLine="709"/>
        <w:jc w:val="both"/>
      </w:pPr>
      <w:r w:rsidRPr="006B2472">
        <w:t>Зоны водных объектов.</w:t>
      </w:r>
    </w:p>
    <w:p w:rsidR="006B2472" w:rsidRPr="006B2472" w:rsidRDefault="006B2472" w:rsidP="006B2472">
      <w:pPr>
        <w:pStyle w:val="Default"/>
        <w:ind w:firstLine="709"/>
        <w:jc w:val="both"/>
      </w:pPr>
      <w:r w:rsidRPr="006B2472">
        <w:t>В1 - Зона земель водного фонда</w:t>
      </w:r>
      <w:r w:rsidRPr="006B2472">
        <w:rPr>
          <w:bCs/>
        </w:rPr>
        <w:t xml:space="preserve">. </w:t>
      </w:r>
    </w:p>
    <w:p w:rsidR="006B2472" w:rsidRPr="006B2472" w:rsidRDefault="006B2472" w:rsidP="006B2472">
      <w:pPr>
        <w:pStyle w:val="Default"/>
        <w:ind w:firstLine="709"/>
        <w:jc w:val="both"/>
      </w:pPr>
      <w:r w:rsidRPr="006B2472">
        <w:t xml:space="preserve">В2 </w:t>
      </w:r>
      <w:r w:rsidRPr="006B2472">
        <w:rPr>
          <w:bCs/>
        </w:rPr>
        <w:t xml:space="preserve">- </w:t>
      </w:r>
      <w:r w:rsidRPr="006B2472">
        <w:t xml:space="preserve">Зона водных объектов в составе земель сельскохозяйственного назначения. </w:t>
      </w:r>
    </w:p>
    <w:p w:rsidR="006B2472" w:rsidRPr="006B2472" w:rsidRDefault="006B2472" w:rsidP="006B2472">
      <w:pPr>
        <w:pStyle w:val="Default"/>
        <w:ind w:firstLine="709"/>
        <w:jc w:val="both"/>
      </w:pPr>
      <w:r w:rsidRPr="006B2472">
        <w:t>Зоны лесов.</w:t>
      </w:r>
    </w:p>
    <w:p w:rsidR="006B2472" w:rsidRPr="006B2472" w:rsidRDefault="006B2472" w:rsidP="006B2472">
      <w:pPr>
        <w:pStyle w:val="Default"/>
        <w:ind w:firstLine="709"/>
        <w:jc w:val="both"/>
      </w:pPr>
      <w:r w:rsidRPr="006B2472">
        <w:t>Л1 - Зона земель лесного фонда</w:t>
      </w:r>
      <w:r w:rsidRPr="006B2472">
        <w:rPr>
          <w:bCs/>
        </w:rPr>
        <w:t xml:space="preserve">. </w:t>
      </w:r>
    </w:p>
    <w:p w:rsidR="006B2472" w:rsidRPr="006B2472" w:rsidRDefault="006B2472" w:rsidP="006B2472">
      <w:pPr>
        <w:pStyle w:val="Default"/>
        <w:ind w:firstLine="709"/>
        <w:jc w:val="both"/>
      </w:pPr>
      <w:r w:rsidRPr="006B2472">
        <w:t xml:space="preserve">Л2 </w:t>
      </w:r>
      <w:r w:rsidRPr="006B2472">
        <w:rPr>
          <w:bCs/>
        </w:rPr>
        <w:t xml:space="preserve">- </w:t>
      </w:r>
      <w:r w:rsidRPr="006B2472">
        <w:t xml:space="preserve">Зона лесонасаждений в составе земель сельскохозяйственного назначения. </w:t>
      </w:r>
    </w:p>
    <w:p w:rsidR="006B2472" w:rsidRPr="006B2472" w:rsidRDefault="006B2472" w:rsidP="006B2472">
      <w:pPr>
        <w:pStyle w:val="1"/>
        <w:ind w:firstLine="0"/>
        <w:rPr>
          <w:rFonts w:ascii="Times New Roman" w:hAnsi="Times New Roman" w:cs="Times New Roman"/>
          <w:b w:val="0"/>
          <w:caps/>
          <w:color w:val="000000"/>
          <w:kern w:val="28"/>
          <w:sz w:val="24"/>
          <w:szCs w:val="24"/>
        </w:rPr>
      </w:pPr>
      <w:bookmarkStart w:id="104" w:name="_Toc286742606"/>
      <w:bookmarkStart w:id="105" w:name="_Toc283904167"/>
      <w:bookmarkStart w:id="106" w:name="_Toc280099717"/>
      <w:bookmarkStart w:id="107" w:name="_Toc260230599"/>
      <w:r w:rsidRPr="006B2472">
        <w:rPr>
          <w:rFonts w:ascii="Times New Roman" w:hAnsi="Times New Roman" w:cs="Times New Roman"/>
          <w:b w:val="0"/>
          <w:color w:val="000000"/>
          <w:kern w:val="28"/>
          <w:sz w:val="24"/>
          <w:szCs w:val="24"/>
        </w:rPr>
        <w:t xml:space="preserve">Часть </w:t>
      </w:r>
      <w:r w:rsidRPr="006B2472">
        <w:rPr>
          <w:rFonts w:ascii="Times New Roman" w:hAnsi="Times New Roman" w:cs="Times New Roman"/>
          <w:b w:val="0"/>
          <w:color w:val="000000"/>
          <w:kern w:val="28"/>
          <w:sz w:val="24"/>
          <w:szCs w:val="24"/>
          <w:lang w:val="en-US"/>
        </w:rPr>
        <w:t>III</w:t>
      </w:r>
      <w:r w:rsidRPr="006B2472">
        <w:rPr>
          <w:rFonts w:ascii="Times New Roman" w:hAnsi="Times New Roman" w:cs="Times New Roman"/>
          <w:b w:val="0"/>
          <w:color w:val="000000"/>
          <w:kern w:val="28"/>
          <w:sz w:val="24"/>
          <w:szCs w:val="24"/>
        </w:rPr>
        <w:t>. Градостроительные регламенты</w:t>
      </w:r>
      <w:bookmarkEnd w:id="104"/>
      <w:bookmarkEnd w:id="105"/>
      <w:bookmarkEnd w:id="106"/>
      <w:bookmarkEnd w:id="107"/>
    </w:p>
    <w:p w:rsidR="006B2472" w:rsidRPr="006B2472" w:rsidRDefault="006B2472" w:rsidP="006B2472">
      <w:pPr>
        <w:pStyle w:val="2"/>
        <w:widowControl w:val="0"/>
        <w:tabs>
          <w:tab w:val="left" w:pos="0"/>
          <w:tab w:val="left" w:pos="993"/>
        </w:tabs>
        <w:ind w:firstLine="0"/>
        <w:rPr>
          <w:rFonts w:ascii="Times New Roman" w:hAnsi="Times New Roman" w:cs="Times New Roman"/>
          <w:b w:val="0"/>
          <w:iCs w:val="0"/>
          <w:color w:val="000000"/>
          <w:sz w:val="24"/>
          <w:szCs w:val="24"/>
        </w:rPr>
      </w:pPr>
      <w:bookmarkStart w:id="108" w:name="_Toc286742607"/>
      <w:bookmarkStart w:id="109" w:name="_Toc283904168"/>
      <w:bookmarkStart w:id="110" w:name="_Toc280099718"/>
      <w:bookmarkStart w:id="111" w:name="_Toc260230600"/>
      <w:bookmarkStart w:id="112" w:name="_Toc168826907"/>
      <w:r w:rsidRPr="006B2472">
        <w:rPr>
          <w:rFonts w:ascii="Times New Roman" w:hAnsi="Times New Roman" w:cs="Times New Roman"/>
          <w:b w:val="0"/>
          <w:iCs w:val="0"/>
          <w:color w:val="000000"/>
          <w:sz w:val="24"/>
          <w:szCs w:val="24"/>
        </w:rPr>
        <w:t>Раздел 8. Градостроительные регламенты о видах использования территории</w:t>
      </w:r>
      <w:bookmarkEnd w:id="108"/>
      <w:bookmarkEnd w:id="109"/>
      <w:bookmarkEnd w:id="110"/>
      <w:bookmarkEnd w:id="111"/>
      <w:bookmarkEnd w:id="112"/>
    </w:p>
    <w:p w:rsidR="006B2472" w:rsidRPr="006B2472" w:rsidRDefault="006B2472" w:rsidP="006B2472">
      <w:pPr>
        <w:pStyle w:val="3"/>
        <w:widowControl w:val="0"/>
        <w:tabs>
          <w:tab w:val="left" w:pos="0"/>
        </w:tabs>
        <w:ind w:firstLine="709"/>
        <w:rPr>
          <w:rFonts w:ascii="Times New Roman" w:hAnsi="Times New Roman" w:cs="Times New Roman"/>
          <w:b w:val="0"/>
          <w:color w:val="000000"/>
          <w:sz w:val="24"/>
          <w:szCs w:val="24"/>
        </w:rPr>
      </w:pPr>
      <w:bookmarkStart w:id="113" w:name="_Toc286742608"/>
      <w:bookmarkStart w:id="114" w:name="_Toc283904169"/>
      <w:bookmarkStart w:id="115" w:name="_Toc280099719"/>
      <w:bookmarkStart w:id="116" w:name="_Toc260230601"/>
      <w:bookmarkStart w:id="117" w:name="_Toc168826908"/>
      <w:r w:rsidRPr="006B2472">
        <w:rPr>
          <w:rFonts w:ascii="Times New Roman" w:hAnsi="Times New Roman" w:cs="Times New Roman"/>
          <w:b w:val="0"/>
          <w:color w:val="000000"/>
          <w:sz w:val="24"/>
          <w:szCs w:val="24"/>
        </w:rPr>
        <w:t>Статья 8.1. Общие положения</w:t>
      </w:r>
      <w:bookmarkEnd w:id="113"/>
      <w:bookmarkEnd w:id="114"/>
      <w:bookmarkEnd w:id="115"/>
      <w:bookmarkEnd w:id="116"/>
      <w:bookmarkEnd w:id="117"/>
    </w:p>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1. Решения по землепользованию и застройке принимаются в соответствии с генеральным планом развития Монастырщинского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2. </w:t>
      </w:r>
      <w:r w:rsidRPr="006B2472">
        <w:rPr>
          <w:rFonts w:ascii="Times New Roman" w:hAnsi="Times New Roman"/>
          <w:iCs/>
        </w:rPr>
        <w:t>Действие градостроительных регламентов не распространяется на земельные участки:</w:t>
      </w:r>
    </w:p>
    <w:p w:rsidR="006B2472" w:rsidRPr="006B2472" w:rsidRDefault="006B2472" w:rsidP="006B2472">
      <w:pPr>
        <w:pStyle w:val="0"/>
        <w:ind w:firstLine="709"/>
        <w:rPr>
          <w:rFonts w:ascii="Times New Roman" w:hAnsi="Times New Roman"/>
          <w:iCs/>
        </w:rPr>
      </w:pPr>
      <w:bookmarkStart w:id="118" w:name="_Toc278962006"/>
      <w:r w:rsidRPr="006B2472">
        <w:rPr>
          <w:rFonts w:ascii="Times New Roman" w:hAnsi="Times New Roman"/>
          <w:iC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18"/>
    </w:p>
    <w:p w:rsidR="006B2472" w:rsidRPr="006B2472" w:rsidRDefault="006B2472" w:rsidP="006B2472">
      <w:pPr>
        <w:pStyle w:val="0"/>
        <w:ind w:firstLine="709"/>
        <w:rPr>
          <w:rFonts w:ascii="Times New Roman" w:hAnsi="Times New Roman"/>
          <w:iCs/>
        </w:rPr>
      </w:pPr>
      <w:bookmarkStart w:id="119" w:name="_Toc278962007"/>
      <w:r w:rsidRPr="006B2472">
        <w:rPr>
          <w:rFonts w:ascii="Times New Roman" w:hAnsi="Times New Roman"/>
          <w:iCs/>
        </w:rPr>
        <w:t>2) в границах территорий общего пользования;</w:t>
      </w:r>
      <w:bookmarkEnd w:id="119"/>
    </w:p>
    <w:p w:rsidR="006B2472" w:rsidRPr="006B2472" w:rsidRDefault="006B2472" w:rsidP="006B2472">
      <w:pPr>
        <w:pStyle w:val="0"/>
        <w:ind w:firstLine="709"/>
        <w:rPr>
          <w:rFonts w:ascii="Times New Roman" w:hAnsi="Times New Roman"/>
          <w:iCs/>
        </w:rPr>
      </w:pPr>
      <w:bookmarkStart w:id="120" w:name="_Toc278962008"/>
      <w:r w:rsidRPr="006B2472">
        <w:rPr>
          <w:rFonts w:ascii="Times New Roman" w:hAnsi="Times New Roman"/>
          <w:iCs/>
        </w:rPr>
        <w:t>3) занятые линейными объектами (линейно-кабельные сооружения, трубопроводы, автомобильные дороги, железнодорожные линии и подобные сооружения);</w:t>
      </w:r>
      <w:bookmarkStart w:id="121" w:name="_Toc278962009"/>
      <w:bookmarkEnd w:id="120"/>
    </w:p>
    <w:p w:rsidR="006B2472" w:rsidRPr="006B2472" w:rsidRDefault="006B2472" w:rsidP="006B2472">
      <w:pPr>
        <w:pStyle w:val="0"/>
        <w:ind w:firstLine="709"/>
        <w:rPr>
          <w:rFonts w:ascii="Times New Roman" w:hAnsi="Times New Roman"/>
          <w:iCs/>
        </w:rPr>
      </w:pPr>
      <w:r w:rsidRPr="006B2472">
        <w:rPr>
          <w:rFonts w:ascii="Times New Roman" w:hAnsi="Times New Roman"/>
          <w:iCs/>
        </w:rPr>
        <w:t>4) представленные для добычи полезных ископаемых.</w:t>
      </w:r>
      <w:bookmarkEnd w:id="121"/>
    </w:p>
    <w:p w:rsidR="006B2472" w:rsidRPr="006B2472" w:rsidRDefault="006B2472" w:rsidP="006B2472">
      <w:pPr>
        <w:pStyle w:val="0"/>
        <w:ind w:firstLine="709"/>
        <w:rPr>
          <w:rFonts w:ascii="Times New Roman" w:hAnsi="Times New Roman"/>
          <w:iCs/>
        </w:rPr>
      </w:pPr>
      <w:r w:rsidRPr="006B2472">
        <w:rPr>
          <w:rFonts w:ascii="Times New Roman" w:hAnsi="Times New Roman"/>
          <w:iCs/>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6B2472" w:rsidRPr="006B2472" w:rsidRDefault="006B2472" w:rsidP="006B2472">
      <w:pPr>
        <w:pStyle w:val="0"/>
        <w:ind w:firstLine="709"/>
        <w:rPr>
          <w:rFonts w:ascii="Times New Roman" w:hAnsi="Times New Roman"/>
        </w:rPr>
      </w:pPr>
      <w:r w:rsidRPr="006B2472">
        <w:rPr>
          <w:rFonts w:ascii="Times New Roman" w:hAnsi="Times New Roman"/>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B2472" w:rsidRPr="006B2472" w:rsidRDefault="006B2472" w:rsidP="006B2472">
      <w:pPr>
        <w:pStyle w:val="3"/>
        <w:widowControl w:val="0"/>
        <w:tabs>
          <w:tab w:val="left" w:pos="0"/>
        </w:tabs>
        <w:ind w:firstLine="709"/>
        <w:rPr>
          <w:rFonts w:ascii="Times New Roman" w:hAnsi="Times New Roman" w:cs="Times New Roman"/>
          <w:b w:val="0"/>
          <w:color w:val="000000"/>
          <w:sz w:val="24"/>
          <w:szCs w:val="24"/>
        </w:rPr>
      </w:pPr>
      <w:bookmarkStart w:id="122" w:name="_Toc286742609"/>
      <w:bookmarkStart w:id="123" w:name="_Toc283904170"/>
      <w:bookmarkStart w:id="124" w:name="_Toc280099720"/>
      <w:bookmarkStart w:id="125" w:name="_Toc260230602"/>
      <w:bookmarkStart w:id="126" w:name="_Toc168826909"/>
      <w:r w:rsidRPr="006B2472">
        <w:rPr>
          <w:rFonts w:ascii="Times New Roman" w:hAnsi="Times New Roman" w:cs="Times New Roman"/>
          <w:b w:val="0"/>
          <w:color w:val="000000"/>
          <w:sz w:val="24"/>
          <w:szCs w:val="24"/>
        </w:rPr>
        <w:t>Статья 8.2. Содержание градостроительных регламентов.</w:t>
      </w:r>
      <w:bookmarkEnd w:id="122"/>
      <w:bookmarkEnd w:id="123"/>
      <w:bookmarkEnd w:id="124"/>
      <w:bookmarkEnd w:id="125"/>
      <w:bookmarkEnd w:id="126"/>
    </w:p>
    <w:p w:rsidR="006B2472" w:rsidRPr="006B2472" w:rsidRDefault="006B2472" w:rsidP="006B2472">
      <w:pPr>
        <w:pStyle w:val="0"/>
        <w:ind w:firstLine="709"/>
        <w:rPr>
          <w:rFonts w:ascii="Times New Roman" w:hAnsi="Times New Roman"/>
        </w:rPr>
      </w:pPr>
      <w:r w:rsidRPr="006B2472">
        <w:rPr>
          <w:rFonts w:ascii="Times New Roman" w:hAnsi="Times New Roman"/>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6B2472" w:rsidRPr="006B2472" w:rsidRDefault="006B2472" w:rsidP="006B2472">
      <w:pPr>
        <w:pStyle w:val="afc"/>
        <w:widowControl w:val="0"/>
        <w:spacing w:line="240" w:lineRule="auto"/>
        <w:ind w:left="0" w:firstLine="709"/>
        <w:rPr>
          <w:szCs w:val="24"/>
        </w:rPr>
      </w:pPr>
      <w:r w:rsidRPr="006B2472">
        <w:rPr>
          <w:szCs w:val="24"/>
        </w:rPr>
        <w:t>основные виды разрешенного использования земельных участков и иных объектов недвижимости;</w:t>
      </w:r>
    </w:p>
    <w:p w:rsidR="006B2472" w:rsidRPr="006B2472" w:rsidRDefault="006B2472" w:rsidP="006B2472">
      <w:pPr>
        <w:pStyle w:val="afc"/>
        <w:widowControl w:val="0"/>
        <w:spacing w:line="240" w:lineRule="auto"/>
        <w:ind w:left="0" w:firstLine="709"/>
        <w:rPr>
          <w:szCs w:val="24"/>
        </w:rPr>
      </w:pPr>
      <w:r w:rsidRPr="006B2472">
        <w:rPr>
          <w:szCs w:val="24"/>
        </w:rPr>
        <w:t>вспомогательные виды разрешенного использования;</w:t>
      </w:r>
    </w:p>
    <w:p w:rsidR="006B2472" w:rsidRPr="006B2472" w:rsidRDefault="006B2472" w:rsidP="006B2472">
      <w:pPr>
        <w:pStyle w:val="afc"/>
        <w:widowControl w:val="0"/>
        <w:spacing w:line="240" w:lineRule="auto"/>
        <w:ind w:left="0" w:firstLine="709"/>
        <w:rPr>
          <w:szCs w:val="24"/>
        </w:rPr>
      </w:pPr>
      <w:r w:rsidRPr="006B2472">
        <w:rPr>
          <w:szCs w:val="24"/>
        </w:rPr>
        <w:t>условно разрешенные виды использования;</w:t>
      </w:r>
    </w:p>
    <w:p w:rsidR="006B2472" w:rsidRPr="006B2472" w:rsidRDefault="006B2472" w:rsidP="006B2472">
      <w:pPr>
        <w:pStyle w:val="afc"/>
        <w:widowControl w:val="0"/>
        <w:spacing w:line="240" w:lineRule="auto"/>
        <w:ind w:left="0" w:firstLine="709"/>
        <w:rPr>
          <w:szCs w:val="24"/>
        </w:rPr>
      </w:pPr>
      <w:r w:rsidRPr="006B2472">
        <w:rPr>
          <w:szCs w:val="24"/>
        </w:rPr>
        <w:t xml:space="preserve">архитектурно-строительные требования; </w:t>
      </w:r>
    </w:p>
    <w:p w:rsidR="006B2472" w:rsidRPr="006B2472" w:rsidRDefault="006B2472" w:rsidP="006B2472">
      <w:pPr>
        <w:pStyle w:val="afc"/>
        <w:widowControl w:val="0"/>
        <w:spacing w:line="240" w:lineRule="auto"/>
        <w:ind w:left="0" w:firstLine="709"/>
        <w:rPr>
          <w:szCs w:val="24"/>
        </w:rPr>
      </w:pPr>
      <w:r w:rsidRPr="006B2472">
        <w:rPr>
          <w:szCs w:val="24"/>
        </w:rPr>
        <w:t>санитарно-гигиенические и экологические требования;</w:t>
      </w:r>
    </w:p>
    <w:p w:rsidR="006B2472" w:rsidRPr="006B2472" w:rsidRDefault="006B2472" w:rsidP="006B2472">
      <w:pPr>
        <w:pStyle w:val="afc"/>
        <w:widowControl w:val="0"/>
        <w:spacing w:line="240" w:lineRule="auto"/>
        <w:ind w:left="0" w:firstLine="709"/>
        <w:rPr>
          <w:szCs w:val="24"/>
        </w:rPr>
      </w:pPr>
      <w:r w:rsidRPr="006B2472">
        <w:rPr>
          <w:szCs w:val="24"/>
        </w:rPr>
        <w:t>защита от опасных природных процессов;</w:t>
      </w:r>
    </w:p>
    <w:p w:rsidR="006B2472" w:rsidRPr="006B2472" w:rsidRDefault="006B2472" w:rsidP="006B2472">
      <w:pPr>
        <w:pStyle w:val="0"/>
        <w:ind w:firstLine="709"/>
        <w:rPr>
          <w:rFonts w:ascii="Times New Roman" w:hAnsi="Times New Roman"/>
        </w:rPr>
      </w:pPr>
      <w:r w:rsidRPr="006B2472">
        <w:rPr>
          <w:rFonts w:ascii="Times New Roman" w:hAnsi="Times New Roman"/>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B2472" w:rsidRPr="006B2472" w:rsidRDefault="006B2472" w:rsidP="006B2472">
      <w:pPr>
        <w:pStyle w:val="29"/>
        <w:spacing w:after="0" w:line="240" w:lineRule="auto"/>
        <w:ind w:firstLine="709"/>
        <w:rPr>
          <w:color w:val="000000"/>
        </w:rPr>
      </w:pPr>
      <w:r w:rsidRPr="006B2472">
        <w:rPr>
          <w:color w:val="000000"/>
        </w:rPr>
        <w:t xml:space="preserve">1) </w:t>
      </w:r>
      <w:r w:rsidRPr="006B2472">
        <w:rPr>
          <w:iCs/>
          <w:color w:val="000000"/>
        </w:rPr>
        <w:t>основные виды разрешенного использования</w:t>
      </w:r>
      <w:r w:rsidRPr="006B2472">
        <w:rPr>
          <w:color w:val="000000"/>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w:t>
      </w:r>
      <w:r w:rsidRPr="006B2472">
        <w:rPr>
          <w:color w:val="000000"/>
        </w:rPr>
        <w:lastRenderedPageBreak/>
        <w:t>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B2472" w:rsidRPr="006B2472" w:rsidRDefault="006B2472" w:rsidP="006B2472">
      <w:pPr>
        <w:pStyle w:val="Web"/>
        <w:spacing w:before="0" w:after="0"/>
        <w:ind w:firstLine="709"/>
        <w:rPr>
          <w:rFonts w:ascii="Times New Roman" w:hAnsi="Times New Roman"/>
          <w:color w:val="000000"/>
          <w:szCs w:val="24"/>
        </w:rPr>
      </w:pPr>
      <w:r w:rsidRPr="006B2472">
        <w:rPr>
          <w:rFonts w:ascii="Times New Roman" w:hAnsi="Times New Roman"/>
          <w:color w:val="000000"/>
          <w:szCs w:val="24"/>
        </w:rPr>
        <w:t xml:space="preserve">2) </w:t>
      </w:r>
      <w:r w:rsidRPr="006B2472">
        <w:rPr>
          <w:rFonts w:ascii="Times New Roman" w:hAnsi="Times New Roman"/>
          <w:iCs/>
          <w:color w:val="000000"/>
          <w:szCs w:val="24"/>
        </w:rPr>
        <w:t>условно разрешенные виды разрешенного использования</w:t>
      </w:r>
      <w:r w:rsidRPr="006B2472">
        <w:rPr>
          <w:rFonts w:ascii="Times New Roman" w:hAnsi="Times New Roman"/>
          <w:color w:val="000000"/>
          <w:szCs w:val="24"/>
        </w:rPr>
        <w:t xml:space="preserve"> земельных участков и объектов капитального строительства</w:t>
      </w:r>
      <w:r w:rsidRPr="006B2472">
        <w:rPr>
          <w:rFonts w:ascii="Times New Roman" w:hAnsi="Times New Roman"/>
          <w:bCs/>
          <w:color w:val="000000"/>
          <w:szCs w:val="24"/>
        </w:rPr>
        <w:t xml:space="preserve"> – </w:t>
      </w:r>
      <w:r w:rsidRPr="006B2472">
        <w:rPr>
          <w:rFonts w:ascii="Times New Roman" w:hAnsi="Times New Roman"/>
          <w:color w:val="000000"/>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3) </w:t>
      </w:r>
      <w:r w:rsidRPr="006B2472">
        <w:rPr>
          <w:rFonts w:ascii="Times New Roman" w:hAnsi="Times New Roman"/>
          <w:iCs/>
          <w:color w:val="000000"/>
        </w:rPr>
        <w:t>вспомогательные виды разрешенного использования</w:t>
      </w:r>
      <w:r w:rsidRPr="006B2472">
        <w:rPr>
          <w:rFonts w:ascii="Times New Roman" w:hAnsi="Times New Roman"/>
          <w:color w:val="000000"/>
        </w:rPr>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3. </w:t>
      </w:r>
      <w:r w:rsidRPr="006B2472">
        <w:rPr>
          <w:rFonts w:ascii="Times New Roman" w:hAnsi="Times New Roman"/>
          <w:iCs/>
          <w:color w:val="000000"/>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6B2472">
        <w:rPr>
          <w:rFonts w:ascii="Times New Roman" w:hAnsi="Times New Roman"/>
          <w:color w:val="000000"/>
        </w:rPr>
        <w:t xml:space="preserve">: </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 для объектов, требующих постоянного присутствия охраны – помещения или здания для персонала охраны; </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 автомобильные проезды и подъезды, оборудованные пешеходные пути, обслуживающие соответствующие участки; </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 благоустроенные, в том числе озелененные, детские площадки, площадки для отдыха, спортивных занятий; </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общественные туалеты (кроме встроенных в жилые дома, детские учреждения).</w:t>
      </w:r>
    </w:p>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B2472" w:rsidRPr="006B2472" w:rsidRDefault="006B2472" w:rsidP="006B2472">
      <w:pPr>
        <w:shd w:val="clear" w:color="auto" w:fill="FFFFFF"/>
        <w:ind w:firstLine="709"/>
        <w:rPr>
          <w:rFonts w:ascii="Times New Roman" w:hAnsi="Times New Roman"/>
          <w:color w:val="000000"/>
        </w:rPr>
      </w:pPr>
      <w:r w:rsidRPr="006B2472">
        <w:rPr>
          <w:rFonts w:ascii="Times New Roman" w:hAnsi="Times New Roman"/>
          <w:color w:val="000000"/>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6B2472" w:rsidRPr="006B2472" w:rsidRDefault="006B2472" w:rsidP="006B2472">
      <w:pPr>
        <w:shd w:val="clear" w:color="auto" w:fill="FFFFFF"/>
        <w:ind w:firstLine="709"/>
        <w:rPr>
          <w:rFonts w:ascii="Times New Roman" w:hAnsi="Times New Roman"/>
          <w:bCs/>
          <w:color w:val="000000"/>
        </w:rPr>
      </w:pPr>
      <w:r w:rsidRPr="006B2472">
        <w:rPr>
          <w:rFonts w:ascii="Times New Roman" w:hAnsi="Times New Roman"/>
          <w:color w:val="000000"/>
        </w:rPr>
        <w:t>6.Расчет объектов торговли и обслуживания проводит в соответствии с действующим федеральным законодательством.</w:t>
      </w:r>
    </w:p>
    <w:p w:rsidR="006B2472" w:rsidRPr="006B2472" w:rsidRDefault="006B2472" w:rsidP="006B2472">
      <w:pPr>
        <w:pStyle w:val="3"/>
        <w:ind w:firstLine="709"/>
        <w:rPr>
          <w:rFonts w:ascii="Times New Roman" w:hAnsi="Times New Roman" w:cs="Times New Roman"/>
          <w:b w:val="0"/>
          <w:color w:val="000000"/>
          <w:sz w:val="24"/>
          <w:szCs w:val="24"/>
        </w:rPr>
      </w:pPr>
      <w:bookmarkStart w:id="127" w:name="_Toc286742610"/>
      <w:bookmarkStart w:id="128" w:name="_Toc283904171"/>
      <w:bookmarkStart w:id="129" w:name="_Toc280099721"/>
      <w:r w:rsidRPr="006B2472">
        <w:rPr>
          <w:rFonts w:ascii="Times New Roman" w:hAnsi="Times New Roman" w:cs="Times New Roman"/>
          <w:b w:val="0"/>
          <w:color w:val="000000"/>
          <w:sz w:val="24"/>
          <w:szCs w:val="24"/>
        </w:rPr>
        <w:t>Статья 8.3. Жилые зоны</w:t>
      </w:r>
      <w:bookmarkEnd w:id="127"/>
      <w:bookmarkEnd w:id="128"/>
      <w:bookmarkEnd w:id="129"/>
    </w:p>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lastRenderedPageBreak/>
        <w:t>8.3.1. Зона застройки индивидуальными жилыми домами – Ж1.</w:t>
      </w:r>
    </w:p>
    <w:p w:rsidR="006B2472" w:rsidRPr="006B2472" w:rsidRDefault="006B2472" w:rsidP="006B2472">
      <w:pPr>
        <w:pStyle w:val="0"/>
        <w:ind w:firstLine="709"/>
        <w:rPr>
          <w:rFonts w:ascii="Times New Roman" w:hAnsi="Times New Roman"/>
        </w:rPr>
      </w:pPr>
      <w:r w:rsidRPr="006B2472">
        <w:rPr>
          <w:rFonts w:ascii="Times New Roman" w:hAnsi="Times New Roman"/>
        </w:rPr>
        <w:t>На территории Монастырщинского сельского поселения выделяются участки зоны застройки индивидуальными жилыми домами в т.ч.</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в населенном пункте с.Монастырщина </w:t>
      </w:r>
      <w:r w:rsidRPr="006B2472">
        <w:rPr>
          <w:rFonts w:ascii="Times New Roman" w:hAnsi="Times New Roman"/>
          <w:u w:val="single"/>
        </w:rPr>
        <w:t>47</w:t>
      </w:r>
      <w:r w:rsidRPr="006B2472">
        <w:rPr>
          <w:rFonts w:ascii="Times New Roman" w:hAnsi="Times New Roman"/>
        </w:rPr>
        <w:t xml:space="preserve"> участков.</w:t>
      </w:r>
    </w:p>
    <w:p w:rsidR="006B2472" w:rsidRPr="006B2472" w:rsidRDefault="006B2472" w:rsidP="006B2472">
      <w:pPr>
        <w:pStyle w:val="0"/>
        <w:ind w:firstLine="709"/>
        <w:rPr>
          <w:rFonts w:ascii="Times New Roman" w:hAnsi="Times New Roman"/>
        </w:rPr>
      </w:pPr>
      <w:r w:rsidRPr="006B2472">
        <w:rPr>
          <w:rFonts w:ascii="Times New Roman" w:hAnsi="Times New Roman"/>
        </w:rPr>
        <w:t>1. Градостроительный регламент.</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6B2472" w:rsidRPr="006B2472" w:rsidTr="00703AAD">
        <w:trPr>
          <w:jc w:val="center"/>
        </w:trPr>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0"/>
              <w:rPr>
                <w:rFonts w:ascii="Times New Roman" w:hAnsi="Times New Roman"/>
              </w:rPr>
            </w:pPr>
            <w:r w:rsidRPr="006B2472">
              <w:rPr>
                <w:rFonts w:ascii="Times New Roman" w:hAnsi="Times New Roman"/>
              </w:rP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0"/>
              <w:rPr>
                <w:rFonts w:ascii="Times New Roman" w:hAnsi="Times New Roman"/>
              </w:rPr>
            </w:pPr>
            <w:r w:rsidRPr="006B2472">
              <w:rPr>
                <w:rFonts w:ascii="Times New Roman" w:hAnsi="Times New Roman"/>
              </w:rPr>
              <w:t>Виды разрешенного использования земельных участков и объектов капитального строительства</w:t>
            </w:r>
          </w:p>
        </w:tc>
      </w:tr>
      <w:tr w:rsidR="006B2472" w:rsidRPr="006B2472" w:rsidTr="00703AAD">
        <w:trPr>
          <w:jc w:val="center"/>
        </w:trPr>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1.</w:t>
            </w:r>
          </w:p>
        </w:tc>
        <w:tc>
          <w:tcPr>
            <w:tcW w:w="354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(установленные к основным)</w:t>
            </w:r>
          </w:p>
        </w:tc>
      </w:tr>
      <w:tr w:rsidR="006B2472" w:rsidRPr="006B2472" w:rsidTr="00703AAD">
        <w:trPr>
          <w:jc w:val="center"/>
        </w:trPr>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Индивидуальные жилые дома (усадебного типа) одноквартирные.</w:t>
            </w:r>
          </w:p>
          <w:p w:rsidR="006B2472" w:rsidRPr="006B2472" w:rsidRDefault="006B2472" w:rsidP="00703AAD">
            <w:pPr>
              <w:pStyle w:val="0"/>
              <w:ind w:firstLine="142"/>
              <w:rPr>
                <w:rFonts w:ascii="Times New Roman" w:hAnsi="Times New Roman"/>
              </w:rPr>
            </w:pPr>
            <w:r w:rsidRPr="006B2472">
              <w:rPr>
                <w:rFonts w:ascii="Times New Roman" w:hAnsi="Times New Roman"/>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хозяйственные постройки;</w:t>
            </w:r>
          </w:p>
          <w:p w:rsidR="006B2472" w:rsidRPr="006B2472" w:rsidRDefault="006B2472" w:rsidP="00703AAD">
            <w:pPr>
              <w:pStyle w:val="0"/>
              <w:ind w:firstLine="142"/>
              <w:rPr>
                <w:rFonts w:ascii="Times New Roman" w:hAnsi="Times New Roman"/>
              </w:rPr>
            </w:pPr>
            <w:r w:rsidRPr="006B2472">
              <w:rPr>
                <w:rFonts w:ascii="Times New Roman" w:hAnsi="Times New Roman"/>
              </w:rPr>
              <w:t>гаражи не более чем на 2 машины, в т.ч. встроенные в 1 этажи жилых домов;</w:t>
            </w:r>
          </w:p>
          <w:p w:rsidR="006B2472" w:rsidRPr="006B2472" w:rsidRDefault="006B2472" w:rsidP="00703AAD">
            <w:pPr>
              <w:pStyle w:val="0"/>
              <w:ind w:firstLine="142"/>
              <w:rPr>
                <w:rFonts w:ascii="Times New Roman" w:hAnsi="Times New Roman"/>
              </w:rPr>
            </w:pPr>
            <w:r w:rsidRPr="006B2472">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6B2472" w:rsidRPr="006B2472" w:rsidRDefault="006B2472" w:rsidP="00703AAD">
            <w:pPr>
              <w:pStyle w:val="0"/>
              <w:ind w:firstLine="142"/>
              <w:rPr>
                <w:rFonts w:ascii="Times New Roman" w:hAnsi="Times New Roman"/>
              </w:rPr>
            </w:pPr>
            <w:r w:rsidRPr="006B2472">
              <w:rPr>
                <w:rFonts w:ascii="Times New Roman" w:hAnsi="Times New Roman"/>
              </w:rPr>
              <w:t>открытые места для стоянки автомобилей;</w:t>
            </w:r>
          </w:p>
          <w:p w:rsidR="006B2472" w:rsidRPr="006B2472" w:rsidRDefault="006B2472" w:rsidP="00703AAD">
            <w:pPr>
              <w:pStyle w:val="0"/>
              <w:ind w:firstLine="142"/>
              <w:rPr>
                <w:rFonts w:ascii="Times New Roman" w:hAnsi="Times New Roman"/>
              </w:rPr>
            </w:pPr>
            <w:r w:rsidRPr="006B2472">
              <w:rPr>
                <w:rFonts w:ascii="Times New Roman" w:hAnsi="Times New Roman"/>
              </w:rPr>
              <w:t>места хранения мотоциклов, мопедов;</w:t>
            </w:r>
          </w:p>
          <w:p w:rsidR="006B2472" w:rsidRPr="006B2472" w:rsidRDefault="006B2472" w:rsidP="00703AAD">
            <w:pPr>
              <w:pStyle w:val="0"/>
              <w:ind w:firstLine="142"/>
              <w:rPr>
                <w:rFonts w:ascii="Times New Roman" w:hAnsi="Times New Roman"/>
              </w:rPr>
            </w:pPr>
            <w:r w:rsidRPr="006B2472">
              <w:rPr>
                <w:rFonts w:ascii="Times New Roman" w:hAnsi="Times New Roman"/>
              </w:rPr>
              <w:t>летние кухни;</w:t>
            </w:r>
          </w:p>
          <w:p w:rsidR="006B2472" w:rsidRPr="006B2472" w:rsidRDefault="006B2472" w:rsidP="00703AAD">
            <w:pPr>
              <w:pStyle w:val="0"/>
              <w:ind w:firstLine="142"/>
              <w:rPr>
                <w:rFonts w:ascii="Times New Roman" w:hAnsi="Times New Roman"/>
              </w:rPr>
            </w:pPr>
            <w:r w:rsidRPr="006B2472">
              <w:rPr>
                <w:rFonts w:ascii="Times New Roman" w:hAnsi="Times New Roman"/>
              </w:rPr>
              <w:t>отдельно стоящие беседки и навесы, в т.ч. предназначенные для осуществления хозяйственной деятельности;</w:t>
            </w:r>
          </w:p>
          <w:p w:rsidR="006B2472" w:rsidRPr="006B2472" w:rsidRDefault="006B2472" w:rsidP="00703AAD">
            <w:pPr>
              <w:pStyle w:val="0"/>
              <w:ind w:firstLine="142"/>
              <w:rPr>
                <w:rFonts w:ascii="Times New Roman" w:hAnsi="Times New Roman"/>
              </w:rPr>
            </w:pPr>
            <w:r w:rsidRPr="006B2472">
              <w:rPr>
                <w:rFonts w:ascii="Times New Roman" w:hAnsi="Times New Roman"/>
              </w:rPr>
              <w:t>строения для домашних животных и птицы;</w:t>
            </w:r>
          </w:p>
          <w:p w:rsidR="006B2472" w:rsidRPr="006B2472" w:rsidRDefault="006B2472" w:rsidP="00703AAD">
            <w:pPr>
              <w:pStyle w:val="0"/>
              <w:ind w:firstLine="142"/>
              <w:rPr>
                <w:rFonts w:ascii="Times New Roman" w:hAnsi="Times New Roman"/>
              </w:rPr>
            </w:pPr>
            <w:r w:rsidRPr="006B2472">
              <w:rPr>
                <w:rFonts w:ascii="Times New Roman" w:hAnsi="Times New Roman"/>
              </w:rPr>
              <w:t>отдельно стоящие индивидуальные душевые, бани, сауны, бассейны, расположенные на приусадебных участках;</w:t>
            </w:r>
          </w:p>
          <w:p w:rsidR="006B2472" w:rsidRPr="006B2472" w:rsidRDefault="006B2472" w:rsidP="00703AAD">
            <w:pPr>
              <w:pStyle w:val="0"/>
              <w:ind w:firstLine="142"/>
              <w:rPr>
                <w:rFonts w:ascii="Times New Roman" w:hAnsi="Times New Roman"/>
              </w:rPr>
            </w:pPr>
            <w:r w:rsidRPr="006B2472">
              <w:rPr>
                <w:rFonts w:ascii="Times New Roman" w:hAnsi="Times New Roman"/>
              </w:rPr>
              <w:t>теплицы, оранжереи;</w:t>
            </w:r>
          </w:p>
          <w:p w:rsidR="006B2472" w:rsidRPr="006B2472" w:rsidRDefault="006B2472" w:rsidP="00703AAD">
            <w:pPr>
              <w:pStyle w:val="0"/>
              <w:ind w:firstLine="142"/>
              <w:rPr>
                <w:rFonts w:ascii="Times New Roman" w:hAnsi="Times New Roman"/>
              </w:rPr>
            </w:pPr>
            <w:r w:rsidRPr="006B2472">
              <w:rPr>
                <w:rFonts w:ascii="Times New Roman" w:hAnsi="Times New Roman"/>
              </w:rPr>
              <w:t>надворные туалеты (при условии устройства септика с фильтрующим колодцем);</w:t>
            </w:r>
          </w:p>
          <w:p w:rsidR="006B2472" w:rsidRPr="006B2472" w:rsidRDefault="006B2472" w:rsidP="00703AAD">
            <w:pPr>
              <w:pStyle w:val="0"/>
              <w:ind w:firstLine="142"/>
              <w:rPr>
                <w:rFonts w:ascii="Times New Roman" w:hAnsi="Times New Roman"/>
              </w:rPr>
            </w:pPr>
            <w:r w:rsidRPr="006B2472">
              <w:rPr>
                <w:rFonts w:ascii="Times New Roman" w:hAnsi="Times New Roman"/>
              </w:rPr>
              <w:t>индивидуальные резервуары для хранения воды, скважины для забора воды, индивидуальные колодцы;</w:t>
            </w:r>
          </w:p>
          <w:p w:rsidR="006B2472" w:rsidRPr="006B2472" w:rsidRDefault="006B2472" w:rsidP="00703AAD">
            <w:pPr>
              <w:pStyle w:val="0"/>
              <w:ind w:firstLine="142"/>
              <w:rPr>
                <w:rFonts w:ascii="Times New Roman" w:hAnsi="Times New Roman"/>
              </w:rPr>
            </w:pPr>
            <w:r w:rsidRPr="006B2472">
              <w:rPr>
                <w:rFonts w:ascii="Times New Roman" w:hAnsi="Times New Roman"/>
              </w:rPr>
              <w:t>сады, огороды палисадники;</w:t>
            </w:r>
          </w:p>
          <w:p w:rsidR="006B2472" w:rsidRPr="006B2472" w:rsidRDefault="006B2472" w:rsidP="00703AAD">
            <w:pPr>
              <w:pStyle w:val="0"/>
              <w:ind w:firstLine="142"/>
              <w:rPr>
                <w:rFonts w:ascii="Times New Roman" w:hAnsi="Times New Roman"/>
              </w:rPr>
            </w:pPr>
            <w:r w:rsidRPr="006B2472">
              <w:rPr>
                <w:rFonts w:ascii="Times New Roman" w:hAnsi="Times New Roman"/>
              </w:rPr>
              <w:t>открытые площадки для индивидуальных занятий спортом и физкультурой;</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площадки для отдыха взрослого населения и площадки для детей;</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площадки для сбора мусора;</w:t>
            </w:r>
          </w:p>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и устройства сетей инженерно-технического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придомовые зеленые насаждения;</w:t>
            </w:r>
          </w:p>
          <w:p w:rsidR="006B2472" w:rsidRPr="006B2472" w:rsidRDefault="006B2472" w:rsidP="00703AAD">
            <w:pPr>
              <w:pStyle w:val="0"/>
              <w:ind w:firstLine="142"/>
              <w:rPr>
                <w:rFonts w:ascii="Times New Roman" w:hAnsi="Times New Roman"/>
              </w:rPr>
            </w:pPr>
            <w:r w:rsidRPr="006B2472">
              <w:rPr>
                <w:rFonts w:ascii="Times New Roman" w:hAnsi="Times New Roman"/>
              </w:rPr>
              <w:t>объекты пожарной охраны (гидранты, резервуары и т.п.)</w:t>
            </w:r>
          </w:p>
        </w:tc>
      </w:tr>
      <w:tr w:rsidR="006B2472" w:rsidRPr="006B2472" w:rsidTr="00703AAD">
        <w:trPr>
          <w:jc w:val="center"/>
        </w:trPr>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2.</w:t>
            </w:r>
          </w:p>
        </w:tc>
        <w:tc>
          <w:tcPr>
            <w:tcW w:w="354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для условно-разрешенных видов</w:t>
            </w:r>
          </w:p>
        </w:tc>
      </w:tr>
      <w:tr w:rsidR="006B2472" w:rsidRPr="006B2472" w:rsidTr="00703AAD">
        <w:trPr>
          <w:jc w:val="center"/>
        </w:trPr>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временные павильоны розничной торговли;</w:t>
            </w:r>
          </w:p>
          <w:p w:rsidR="006B2472" w:rsidRPr="006B2472" w:rsidRDefault="006B2472" w:rsidP="00703AAD">
            <w:pPr>
              <w:pStyle w:val="0"/>
              <w:ind w:firstLine="142"/>
              <w:rPr>
                <w:rFonts w:ascii="Times New Roman" w:hAnsi="Times New Roman"/>
              </w:rPr>
            </w:pPr>
            <w:r w:rsidRPr="006B2472">
              <w:rPr>
                <w:rFonts w:ascii="Times New Roman" w:hAnsi="Times New Roman"/>
              </w:rPr>
              <w:t xml:space="preserve">магазины продовольственные и промтоварные торговой </w:t>
            </w:r>
            <w:r w:rsidRPr="006B2472">
              <w:rPr>
                <w:rFonts w:ascii="Times New Roman" w:hAnsi="Times New Roman"/>
              </w:rPr>
              <w:lastRenderedPageBreak/>
              <w:t>площадью не более 50 кв.м;</w:t>
            </w:r>
          </w:p>
          <w:p w:rsidR="006B2472" w:rsidRPr="006B2472" w:rsidRDefault="006B2472" w:rsidP="00703AAD">
            <w:pPr>
              <w:pStyle w:val="0"/>
              <w:ind w:firstLine="142"/>
              <w:rPr>
                <w:rFonts w:ascii="Times New Roman" w:hAnsi="Times New Roman"/>
              </w:rPr>
            </w:pPr>
            <w:r w:rsidRPr="006B2472">
              <w:rPr>
                <w:rFonts w:ascii="Times New Roman" w:hAnsi="Times New Roman"/>
              </w:rPr>
              <w:t>предприятия общественного питания;</w:t>
            </w:r>
          </w:p>
          <w:p w:rsidR="006B2472" w:rsidRPr="006B2472" w:rsidRDefault="006B2472" w:rsidP="00703AAD">
            <w:pPr>
              <w:pStyle w:val="0"/>
              <w:ind w:firstLine="142"/>
              <w:rPr>
                <w:rFonts w:ascii="Times New Roman" w:hAnsi="Times New Roman"/>
              </w:rPr>
            </w:pPr>
            <w:r w:rsidRPr="006B2472">
              <w:rPr>
                <w:rFonts w:ascii="Times New Roman" w:hAnsi="Times New Roman"/>
              </w:rPr>
              <w:t>объекты индивидуальной трудовой деятельности;</w:t>
            </w:r>
          </w:p>
          <w:p w:rsidR="006B2472" w:rsidRPr="006B2472" w:rsidRDefault="006B2472" w:rsidP="00703AAD">
            <w:pPr>
              <w:pStyle w:val="0"/>
              <w:ind w:firstLine="142"/>
              <w:rPr>
                <w:rFonts w:ascii="Times New Roman" w:hAnsi="Times New Roman"/>
              </w:rPr>
            </w:pPr>
            <w:r w:rsidRPr="006B2472">
              <w:rPr>
                <w:rFonts w:ascii="Times New Roman" w:hAnsi="Times New Roman"/>
              </w:rPr>
              <w:t>почтовые отделения;</w:t>
            </w:r>
          </w:p>
          <w:p w:rsidR="006B2472" w:rsidRPr="006B2472" w:rsidRDefault="006B2472" w:rsidP="00703AAD">
            <w:pPr>
              <w:pStyle w:val="0"/>
              <w:ind w:firstLine="142"/>
              <w:rPr>
                <w:rFonts w:ascii="Times New Roman" w:hAnsi="Times New Roman"/>
              </w:rPr>
            </w:pPr>
            <w:r w:rsidRPr="006B2472">
              <w:rPr>
                <w:rFonts w:ascii="Times New Roman" w:hAnsi="Times New Roman"/>
              </w:rPr>
              <w:t>учреждения социальной защиты (дома-интернаты, дома ребенка);</w:t>
            </w:r>
          </w:p>
          <w:p w:rsidR="006B2472" w:rsidRPr="006B2472" w:rsidRDefault="006B2472" w:rsidP="00703AAD">
            <w:pPr>
              <w:pStyle w:val="0"/>
              <w:ind w:firstLine="142"/>
              <w:rPr>
                <w:rFonts w:ascii="Times New Roman" w:hAnsi="Times New Roman"/>
              </w:rPr>
            </w:pPr>
            <w:r w:rsidRPr="006B2472">
              <w:rPr>
                <w:rFonts w:ascii="Times New Roman" w:hAnsi="Times New Roman"/>
              </w:rPr>
              <w:t>дошкольные образовательные учреждения;</w:t>
            </w:r>
          </w:p>
          <w:p w:rsidR="006B2472" w:rsidRPr="006B2472" w:rsidRDefault="006B2472" w:rsidP="00703AAD">
            <w:pPr>
              <w:pStyle w:val="0"/>
              <w:ind w:firstLine="142"/>
              <w:rPr>
                <w:rFonts w:ascii="Times New Roman" w:hAnsi="Times New Roman"/>
              </w:rPr>
            </w:pPr>
            <w:r w:rsidRPr="006B2472">
              <w:rPr>
                <w:rFonts w:ascii="Times New Roman" w:hAnsi="Times New Roman"/>
              </w:rPr>
              <w:t>школы;</w:t>
            </w:r>
          </w:p>
          <w:p w:rsidR="006B2472" w:rsidRPr="006B2472" w:rsidRDefault="006B2472" w:rsidP="00703AAD">
            <w:pPr>
              <w:pStyle w:val="0"/>
              <w:ind w:firstLine="142"/>
              <w:rPr>
                <w:rFonts w:ascii="Times New Roman" w:hAnsi="Times New Roman"/>
              </w:rPr>
            </w:pPr>
            <w:r w:rsidRPr="006B2472">
              <w:rPr>
                <w:rFonts w:ascii="Times New Roman" w:hAnsi="Times New Roman"/>
              </w:rPr>
              <w:t>многоквартирные малоэтажные секционные дома;</w:t>
            </w:r>
          </w:p>
          <w:p w:rsidR="006B2472" w:rsidRPr="006B2472" w:rsidRDefault="006B2472" w:rsidP="00703AAD">
            <w:pPr>
              <w:pStyle w:val="0"/>
              <w:ind w:firstLine="142"/>
              <w:rPr>
                <w:rFonts w:ascii="Times New Roman" w:hAnsi="Times New Roman"/>
              </w:rPr>
            </w:pPr>
            <w:r w:rsidRPr="006B2472">
              <w:rPr>
                <w:rFonts w:ascii="Times New Roman" w:hAnsi="Times New Roman"/>
              </w:rPr>
              <w:t>фельдшерско-акушерские пункты, аптеки;</w:t>
            </w:r>
          </w:p>
          <w:p w:rsidR="006B2472" w:rsidRPr="006B2472" w:rsidRDefault="006B2472" w:rsidP="00703AAD">
            <w:pPr>
              <w:pStyle w:val="0"/>
              <w:ind w:firstLine="142"/>
              <w:rPr>
                <w:rFonts w:ascii="Times New Roman" w:hAnsi="Times New Roman"/>
              </w:rPr>
            </w:pPr>
            <w:r w:rsidRPr="006B2472">
              <w:rPr>
                <w:rFonts w:ascii="Times New Roman" w:hAnsi="Times New Roman"/>
              </w:rPr>
              <w:t>ветлечебницы без постоянного содержания животных;</w:t>
            </w:r>
          </w:p>
          <w:p w:rsidR="006B2472" w:rsidRPr="006B2472" w:rsidRDefault="006B2472" w:rsidP="00703AAD">
            <w:pPr>
              <w:pStyle w:val="0"/>
              <w:ind w:firstLine="142"/>
              <w:rPr>
                <w:rFonts w:ascii="Times New Roman" w:hAnsi="Times New Roman"/>
              </w:rPr>
            </w:pPr>
            <w:r w:rsidRPr="006B2472">
              <w:rPr>
                <w:rFonts w:ascii="Times New Roman" w:hAnsi="Times New Roman"/>
              </w:rPr>
              <w:t>памятники и памятные знаки;</w:t>
            </w:r>
          </w:p>
          <w:p w:rsidR="006B2472" w:rsidRPr="006B2472" w:rsidRDefault="006B2472" w:rsidP="00703AAD">
            <w:pPr>
              <w:pStyle w:val="0"/>
              <w:ind w:firstLine="142"/>
              <w:rPr>
                <w:rFonts w:ascii="Times New Roman" w:hAnsi="Times New Roman"/>
              </w:rPr>
            </w:pPr>
            <w:r w:rsidRPr="006B2472">
              <w:rPr>
                <w:rFonts w:ascii="Times New Roman" w:hAnsi="Times New Roman"/>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lastRenderedPageBreak/>
              <w:t>сооружения локального инженерного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надворные туалеты (при условии устройства септика с фильтрующим колодцем);</w:t>
            </w:r>
          </w:p>
          <w:p w:rsidR="006B2472" w:rsidRPr="006B2472" w:rsidRDefault="006B2472" w:rsidP="00703AAD">
            <w:pPr>
              <w:pStyle w:val="0"/>
              <w:ind w:firstLine="142"/>
              <w:rPr>
                <w:rFonts w:ascii="Times New Roman" w:hAnsi="Times New Roman"/>
              </w:rPr>
            </w:pPr>
            <w:r w:rsidRPr="006B2472">
              <w:rPr>
                <w:rFonts w:ascii="Times New Roman" w:hAnsi="Times New Roman"/>
              </w:rPr>
              <w:lastRenderedPageBreak/>
              <w:t>гаражи служебного транспорта;</w:t>
            </w:r>
          </w:p>
          <w:p w:rsidR="006B2472" w:rsidRPr="006B2472" w:rsidRDefault="006B2472" w:rsidP="00703AAD">
            <w:pPr>
              <w:pStyle w:val="0"/>
              <w:ind w:firstLine="142"/>
              <w:rPr>
                <w:rFonts w:ascii="Times New Roman" w:hAnsi="Times New Roman"/>
              </w:rPr>
            </w:pPr>
            <w:r w:rsidRPr="006B2472">
              <w:rPr>
                <w:rFonts w:ascii="Times New Roman" w:hAnsi="Times New Roman"/>
              </w:rPr>
              <w:t>автостоянки;</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площадки для сбора мусора;</w:t>
            </w:r>
          </w:p>
          <w:p w:rsidR="006B2472" w:rsidRPr="006B2472" w:rsidRDefault="006B2472" w:rsidP="00703AAD">
            <w:pPr>
              <w:pStyle w:val="0"/>
              <w:ind w:firstLine="142"/>
              <w:rPr>
                <w:rFonts w:ascii="Times New Roman" w:hAnsi="Times New Roman"/>
              </w:rPr>
            </w:pPr>
            <w:r w:rsidRPr="006B2472">
              <w:rPr>
                <w:rFonts w:ascii="Times New Roman" w:hAnsi="Times New Roman"/>
              </w:rPr>
              <w:t>объекты пожарной охраны.</w:t>
            </w:r>
          </w:p>
        </w:tc>
      </w:tr>
      <w:tr w:rsidR="006B2472" w:rsidRPr="006B2472" w:rsidTr="00703AAD">
        <w:trPr>
          <w:jc w:val="center"/>
        </w:trPr>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разрешенного строительства, реконструкции объектов капитального строительства</w:t>
            </w:r>
          </w:p>
        </w:tc>
      </w:tr>
      <w:tr w:rsidR="006B2472" w:rsidRPr="006B2472" w:rsidTr="00703AAD">
        <w:trPr>
          <w:jc w:val="center"/>
        </w:trPr>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3.</w:t>
            </w:r>
          </w:p>
        </w:tc>
        <w:tc>
          <w:tcPr>
            <w:tcW w:w="354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lang w:eastAsia="en-US"/>
              </w:rPr>
              <w:t>Для ИЖС, ЛПХ</w:t>
            </w:r>
            <w:r w:rsidRPr="006B2472">
              <w:rPr>
                <w:rFonts w:ascii="Times New Roman" w:hAnsi="Times New Roman"/>
                <w:color w:val="000000"/>
              </w:rPr>
              <w:t xml:space="preserve"> </w:t>
            </w:r>
            <w:r w:rsidRPr="006B2472">
              <w:rPr>
                <w:rFonts w:ascii="Times New Roman" w:hAnsi="Times New Roman"/>
                <w:color w:val="000000"/>
                <w:lang w:eastAsia="en-US"/>
              </w:rPr>
              <w:t xml:space="preserve">Минимальный отступ от границ земельного участка в сложившейся застройке, при ширине земельного участка </w:t>
            </w:r>
            <w:r w:rsidRPr="006B2472">
              <w:rPr>
                <w:rFonts w:ascii="Times New Roman" w:hAnsi="Times New Roman"/>
                <w:bCs/>
                <w:color w:val="000000"/>
                <w:lang w:eastAsia="en-US"/>
              </w:rPr>
              <w:t>12 м</w:t>
            </w:r>
            <w:r w:rsidRPr="006B2472">
              <w:rPr>
                <w:rFonts w:ascii="Times New Roman" w:hAnsi="Times New Roman"/>
                <w:color w:val="000000"/>
                <w:lang w:eastAsia="en-US"/>
              </w:rPr>
              <w:t>. и менее:</w:t>
            </w:r>
          </w:p>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lang w:eastAsia="en-US"/>
              </w:rPr>
              <w:t xml:space="preserve">- </w:t>
            </w:r>
            <w:r w:rsidRPr="006B2472">
              <w:rPr>
                <w:rFonts w:ascii="Times New Roman" w:hAnsi="Times New Roman"/>
                <w:bCs/>
                <w:color w:val="000000"/>
                <w:lang w:eastAsia="en-US"/>
              </w:rPr>
              <w:t>1,0 м</w:t>
            </w:r>
            <w:r w:rsidRPr="006B2472">
              <w:rPr>
                <w:rFonts w:ascii="Times New Roman" w:hAnsi="Times New Roman"/>
                <w:color w:val="000000"/>
                <w:lang w:eastAsia="en-US"/>
              </w:rPr>
              <w:t xml:space="preserve"> - для одноэтажного жилого дома;</w:t>
            </w:r>
          </w:p>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lang w:eastAsia="en-US"/>
              </w:rPr>
              <w:t xml:space="preserve">- </w:t>
            </w:r>
            <w:r w:rsidRPr="006B2472">
              <w:rPr>
                <w:rFonts w:ascii="Times New Roman" w:hAnsi="Times New Roman"/>
                <w:bCs/>
                <w:color w:val="000000"/>
                <w:lang w:eastAsia="en-US"/>
              </w:rPr>
              <w:t>1,5 м</w:t>
            </w:r>
            <w:r w:rsidRPr="006B2472">
              <w:rPr>
                <w:rFonts w:ascii="Times New Roman" w:hAnsi="Times New Roman"/>
                <w:color w:val="000000"/>
                <w:lang w:eastAsia="en-US"/>
              </w:rPr>
              <w:t xml:space="preserve"> - для двухэтажного жилого дома;</w:t>
            </w:r>
          </w:p>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lang w:eastAsia="en-US"/>
              </w:rPr>
              <w:t xml:space="preserve">- </w:t>
            </w:r>
            <w:r w:rsidRPr="006B2472">
              <w:rPr>
                <w:rFonts w:ascii="Times New Roman" w:hAnsi="Times New Roman"/>
                <w:bCs/>
                <w:color w:val="000000"/>
                <w:lang w:eastAsia="en-US"/>
              </w:rPr>
              <w:t>2,0 м</w:t>
            </w:r>
            <w:r w:rsidRPr="006B2472">
              <w:rPr>
                <w:rFonts w:ascii="Times New Roman" w:hAnsi="Times New Roman"/>
                <w:color w:val="000000"/>
                <w:lang w:eastAsia="en-US"/>
              </w:rPr>
              <w:t xml:space="preserve"> - для трехэтажного жилого дома, при условии, что расстояние до расположенного на соседнем земельном участке жилого дома не менее </w:t>
            </w:r>
            <w:r w:rsidRPr="006B2472">
              <w:rPr>
                <w:rFonts w:ascii="Times New Roman" w:hAnsi="Times New Roman"/>
                <w:bCs/>
                <w:color w:val="000000"/>
                <w:lang w:eastAsia="en-US"/>
              </w:rPr>
              <w:t>6 м</w:t>
            </w:r>
            <w:r w:rsidRPr="006B2472">
              <w:rPr>
                <w:rFonts w:ascii="Times New Roman" w:hAnsi="Times New Roman"/>
                <w:color w:val="000000"/>
                <w:lang w:eastAsia="en-US"/>
              </w:rPr>
              <w:t>;</w:t>
            </w:r>
          </w:p>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lang w:eastAsia="en-US"/>
              </w:rPr>
              <w:t xml:space="preserve">Индивидуальный жилой дом должен отстоять от красной линии улиц не менее </w:t>
            </w:r>
            <w:r w:rsidRPr="006B2472">
              <w:rPr>
                <w:rFonts w:ascii="Times New Roman" w:hAnsi="Times New Roman"/>
                <w:bCs/>
                <w:color w:val="000000"/>
                <w:lang w:eastAsia="en-US"/>
              </w:rPr>
              <w:t>5 м</w:t>
            </w:r>
            <w:r w:rsidRPr="006B2472">
              <w:rPr>
                <w:rFonts w:ascii="Times New Roman" w:hAnsi="Times New Roman"/>
                <w:color w:val="000000"/>
                <w:lang w:eastAsia="en-US"/>
              </w:rPr>
              <w:t xml:space="preserve">., от красной линии проездов – не менее </w:t>
            </w:r>
            <w:r w:rsidRPr="006B2472">
              <w:rPr>
                <w:rFonts w:ascii="Times New Roman" w:hAnsi="Times New Roman"/>
                <w:bCs/>
                <w:color w:val="000000"/>
                <w:lang w:eastAsia="en-US"/>
              </w:rPr>
              <w:t>3 м</w:t>
            </w:r>
            <w:r w:rsidRPr="006B2472">
              <w:rPr>
                <w:rFonts w:ascii="Times New Roman" w:hAnsi="Times New Roman"/>
                <w:color w:val="000000"/>
                <w:lang w:eastAsia="en-US"/>
              </w:rPr>
              <w:t xml:space="preserve">. Расстояние от хозяйственных построек до красных линий улиц и проездов должно быть не менее </w:t>
            </w:r>
            <w:r w:rsidRPr="006B2472">
              <w:rPr>
                <w:rFonts w:ascii="Times New Roman" w:hAnsi="Times New Roman"/>
                <w:bCs/>
                <w:color w:val="000000"/>
                <w:lang w:eastAsia="en-US"/>
              </w:rPr>
              <w:t>5 м</w:t>
            </w:r>
            <w:r w:rsidRPr="006B2472">
              <w:rPr>
                <w:rFonts w:ascii="Times New Roman" w:hAnsi="Times New Roman"/>
                <w:color w:val="000000"/>
                <w:lang w:eastAsia="en-US"/>
              </w:rPr>
              <w:t>. В отдельных случаях допускается размещение индивидуальных жилых домов по красной линии улиц в условиях сложившейся застройки.</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Рекомендуемые нормы расчета и размеры земельных участков принимать : максимальная площадь земельного участка – 5000 кв.м, минимальная – 100 кв.м.</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lang w:eastAsia="en-US"/>
              </w:rPr>
              <w:t xml:space="preserve"> Предельное количество этажей или предельная высота зданий, строений, сооружений 3 этажа</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lang w:eastAsia="en-US"/>
              </w:rPr>
              <w:t>Максимальный процент застройки в границах земельного участка 40%.</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lang w:eastAsia="en-US"/>
              </w:rPr>
              <w:t>Для ЗУ малоэтажной многоквартирной жилой застройки</w:t>
            </w:r>
            <w:r w:rsidRPr="006B2472">
              <w:rPr>
                <w:rFonts w:ascii="Times New Roman" w:hAnsi="Times New Roman"/>
                <w:color w:val="000000"/>
              </w:rPr>
              <w:t xml:space="preserve"> максимальная площадь земельного </w:t>
            </w:r>
            <w:r w:rsidRPr="006B2472">
              <w:rPr>
                <w:rFonts w:ascii="Times New Roman" w:hAnsi="Times New Roman"/>
                <w:color w:val="000000"/>
              </w:rPr>
              <w:lastRenderedPageBreak/>
              <w:t>участка – 1 га., минимальная – 300 кв.м.</w:t>
            </w:r>
          </w:p>
          <w:p w:rsidR="006B2472" w:rsidRPr="006B2472" w:rsidRDefault="006B2472" w:rsidP="00703AAD">
            <w:pPr>
              <w:pStyle w:val="ListParagraph"/>
              <w:ind w:left="0" w:firstLine="142"/>
              <w:rPr>
                <w:rFonts w:ascii="Times New Roman" w:hAnsi="Times New Roman"/>
                <w:color w:val="000000"/>
              </w:rPr>
            </w:pPr>
            <w:r w:rsidRPr="006B2472">
              <w:rPr>
                <w:rFonts w:ascii="Times New Roman" w:hAnsi="Times New Roman"/>
                <w:color w:val="000000"/>
                <w:lang w:eastAsia="en-US"/>
              </w:rPr>
              <w:t>Минимальные отступы от границ земельных участков в целях определения мест допустимого размещения зданий, строений, сооружений 6м.</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lang w:eastAsia="en-US"/>
              </w:rPr>
              <w:t>Предельное количество этажей или предельная высота зданий, строений, сооружений 4 этажа</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lang w:eastAsia="en-US"/>
              </w:rPr>
              <w:t>Максимальный процент застройки в границах земельного участка 40%.</w:t>
            </w:r>
          </w:p>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При проведении строительства строгое соблюдение красных линий, определяющих границы улиц.</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Для всех вспомогательных строений количество этажей - 1 (высота 3,5м);</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Линия застройки должна быть четко выражена, при этом ширина земельных участков («палисадников») от фасада зданий должна быть одинаковой.</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Содержание скота и птицы допускается в районах усадебной застройки с размером приусадебного участка не менее 0,1 га Расстояние от сараев для скота и птицы до шахтных колодцев должно быть не менее 50м.</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 xml:space="preserve">Расстояние от окон жилых комнат до стен соседнего дома и хозяйственных построек, </w:t>
            </w:r>
            <w:r w:rsidRPr="006B2472">
              <w:rPr>
                <w:rFonts w:ascii="Times New Roman" w:hAnsi="Times New Roman"/>
                <w:color w:val="000000"/>
              </w:rPr>
              <w:lastRenderedPageBreak/>
              <w:t>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Вспомогательные строения, за исключением гаражей располагать со стороны улиц не допускается.</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0.75 м (с наращиванием их до предельной высоты не глухими конструкциями) Высота ограждений не более 1,8 м.</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lang w:eastAsia="en-US"/>
              </w:rPr>
              <w:t>Для ЗУ под нежилые здания (магазины, аптеки, мастерские мелкого ремонта, предприятия общественного питания)</w:t>
            </w:r>
            <w:r w:rsidRPr="006B2472">
              <w:rPr>
                <w:rFonts w:ascii="Times New Roman" w:hAnsi="Times New Roman"/>
                <w:color w:val="000000"/>
              </w:rPr>
              <w:t xml:space="preserve"> максимальная площадь земельного участка – га., минимальная – 0.1 кв.м.</w:t>
            </w:r>
          </w:p>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lang w:eastAsia="en-US"/>
              </w:rPr>
              <w:t>Для ЗУ под размещение объектов дошкольного, начального и среднего общего образования</w:t>
            </w:r>
            <w:r w:rsidRPr="006B2472">
              <w:rPr>
                <w:rFonts w:ascii="Times New Roman" w:hAnsi="Times New Roman"/>
                <w:bCs/>
                <w:color w:val="000000"/>
                <w:lang w:eastAsia="en-US"/>
              </w:rPr>
              <w:t xml:space="preserve"> Минимальная</w:t>
            </w:r>
            <w:r w:rsidRPr="006B2472">
              <w:rPr>
                <w:rFonts w:ascii="Times New Roman" w:hAnsi="Times New Roman"/>
                <w:color w:val="000000"/>
                <w:lang w:eastAsia="en-US"/>
              </w:rPr>
              <w:t xml:space="preserve"> площадь земельного участка размещения для детского сада – </w:t>
            </w:r>
            <w:r w:rsidRPr="006B2472">
              <w:rPr>
                <w:rFonts w:ascii="Times New Roman" w:hAnsi="Times New Roman"/>
                <w:bCs/>
                <w:color w:val="000000"/>
                <w:lang w:eastAsia="en-US"/>
              </w:rPr>
              <w:t>0,4 Га.</w:t>
            </w:r>
          </w:p>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bCs/>
                <w:color w:val="000000"/>
                <w:lang w:eastAsia="en-US"/>
              </w:rPr>
              <w:t>Минимальная</w:t>
            </w:r>
            <w:r w:rsidRPr="006B2472">
              <w:rPr>
                <w:rFonts w:ascii="Times New Roman" w:hAnsi="Times New Roman"/>
                <w:color w:val="000000"/>
                <w:lang w:eastAsia="en-US"/>
              </w:rPr>
              <w:t xml:space="preserve"> площадь земельного участка для размещения общеобразовательной школы</w:t>
            </w:r>
            <w:r w:rsidRPr="006B2472">
              <w:rPr>
                <w:rFonts w:ascii="Times New Roman" w:hAnsi="Times New Roman"/>
                <w:bCs/>
                <w:i/>
                <w:iCs/>
                <w:color w:val="000000"/>
                <w:lang w:eastAsia="en-US"/>
              </w:rPr>
              <w:t xml:space="preserve"> – </w:t>
            </w:r>
            <w:r w:rsidRPr="006B2472">
              <w:rPr>
                <w:rFonts w:ascii="Times New Roman" w:hAnsi="Times New Roman"/>
                <w:bCs/>
                <w:color w:val="000000"/>
                <w:lang w:eastAsia="en-US"/>
              </w:rPr>
              <w:t>1,5 Га.</w:t>
            </w:r>
            <w:r w:rsidRPr="006B2472">
              <w:rPr>
                <w:rFonts w:ascii="Times New Roman" w:hAnsi="Times New Roman"/>
                <w:color w:val="000000"/>
                <w:lang w:eastAsia="en-US"/>
              </w:rPr>
              <w:t xml:space="preserve"> </w:t>
            </w:r>
          </w:p>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lang w:eastAsia="en-US"/>
              </w:rPr>
              <w:t xml:space="preserve">Расстояния от зданий (границ участков) детских дошкольных учреждений и общеобразовательных школ до красных линий – </w:t>
            </w:r>
            <w:r w:rsidRPr="006B2472">
              <w:rPr>
                <w:rFonts w:ascii="Times New Roman" w:hAnsi="Times New Roman"/>
                <w:bCs/>
                <w:color w:val="000000"/>
                <w:lang w:eastAsia="en-US"/>
              </w:rPr>
              <w:t>10 м</w:t>
            </w:r>
            <w:r w:rsidRPr="006B2472">
              <w:rPr>
                <w:rFonts w:ascii="Times New Roman" w:hAnsi="Times New Roman"/>
                <w:color w:val="000000"/>
                <w:lang w:eastAsia="en-US"/>
              </w:rPr>
              <w:t>.; до стен жилых домов принимается по нормам инсоляции и освещенности.</w:t>
            </w:r>
          </w:p>
          <w:p w:rsidR="006B2472" w:rsidRPr="006B2472" w:rsidRDefault="006B2472" w:rsidP="00703AAD">
            <w:pPr>
              <w:ind w:firstLine="142"/>
              <w:rPr>
                <w:rFonts w:ascii="Times New Roman" w:hAnsi="Times New Roman"/>
                <w:bCs/>
                <w:i/>
                <w:iCs/>
                <w:color w:val="000000"/>
                <w:lang w:eastAsia="en-US"/>
              </w:rPr>
            </w:pPr>
            <w:r w:rsidRPr="006B2472">
              <w:rPr>
                <w:rFonts w:ascii="Times New Roman" w:hAnsi="Times New Roman"/>
                <w:color w:val="000000"/>
                <w:lang w:eastAsia="en-US"/>
              </w:rPr>
              <w:t xml:space="preserve">Минимальный отступ от границ участка </w:t>
            </w:r>
            <w:r w:rsidRPr="006B2472">
              <w:rPr>
                <w:rFonts w:ascii="Times New Roman" w:hAnsi="Times New Roman"/>
                <w:bCs/>
                <w:i/>
                <w:iCs/>
                <w:color w:val="000000"/>
                <w:lang w:eastAsia="en-US"/>
              </w:rPr>
              <w:t xml:space="preserve">– </w:t>
            </w:r>
            <w:r w:rsidRPr="006B2472">
              <w:rPr>
                <w:rFonts w:ascii="Times New Roman" w:hAnsi="Times New Roman"/>
                <w:bCs/>
                <w:color w:val="000000"/>
                <w:lang w:eastAsia="en-US"/>
              </w:rPr>
              <w:t>6м.</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lang w:eastAsia="en-US"/>
              </w:rPr>
              <w:t>Предельное количество этажей или предельная высота зданий, строений, сооружений 4 этажа</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lang w:eastAsia="en-US"/>
              </w:rPr>
              <w:t xml:space="preserve">Максимальный процент застройки в границах </w:t>
            </w:r>
            <w:r w:rsidRPr="006B2472">
              <w:rPr>
                <w:rFonts w:ascii="Times New Roman" w:hAnsi="Times New Roman"/>
                <w:color w:val="000000"/>
                <w:lang w:eastAsia="en-US"/>
              </w:rPr>
              <w:lastRenderedPageBreak/>
              <w:t>земельного участка 60%.</w:t>
            </w:r>
          </w:p>
        </w:tc>
      </w:tr>
      <w:tr w:rsidR="006B2472" w:rsidRPr="006B2472" w:rsidTr="00703AAD">
        <w:trPr>
          <w:jc w:val="center"/>
        </w:trPr>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snapToGrid w:val="0"/>
              <w:ind w:hanging="2"/>
              <w:jc w:val="center"/>
              <w:rPr>
                <w:rFonts w:ascii="Times New Roman" w:hAnsi="Times New Roman"/>
                <w:color w:val="000000"/>
              </w:rPr>
            </w:pPr>
            <w:r w:rsidRPr="006B2472">
              <w:rPr>
                <w:rFonts w:ascii="Times New Roman" w:hAnsi="Times New Roman"/>
                <w:color w:val="000000"/>
              </w:rPr>
              <w:t>Ограничения использования земельных участков и объектов капитального строительства</w:t>
            </w:r>
          </w:p>
        </w:tc>
      </w:tr>
      <w:tr w:rsidR="006B2472" w:rsidRPr="006B2472" w:rsidTr="00703AAD">
        <w:trPr>
          <w:jc w:val="center"/>
        </w:trPr>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4.</w:t>
            </w:r>
          </w:p>
        </w:tc>
        <w:tc>
          <w:tcPr>
            <w:tcW w:w="3542"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Санитарно-гигиенические и экологические требования</w:t>
            </w:r>
          </w:p>
          <w:p w:rsidR="006B2472" w:rsidRPr="006B2472" w:rsidRDefault="006B2472" w:rsidP="00703AAD">
            <w:pPr>
              <w:tabs>
                <w:tab w:val="left" w:pos="1155"/>
              </w:tabs>
              <w:ind w:firstLine="142"/>
              <w:rPr>
                <w:rFonts w:ascii="Times New Roman" w:hAnsi="Times New Roman"/>
                <w:color w:val="000000"/>
              </w:rPr>
            </w:pPr>
          </w:p>
        </w:tc>
        <w:tc>
          <w:tcPr>
            <w:tcW w:w="545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afc"/>
              <w:widowControl w:val="0"/>
              <w:tabs>
                <w:tab w:val="left" w:pos="1155"/>
              </w:tabs>
              <w:snapToGrid w:val="0"/>
              <w:spacing w:line="240" w:lineRule="auto"/>
              <w:ind w:left="0" w:firstLine="142"/>
              <w:rPr>
                <w:szCs w:val="24"/>
                <w:lang w:val="ru-RU" w:eastAsia="ru-RU"/>
              </w:rPr>
            </w:pPr>
            <w:r w:rsidRPr="006B2472">
              <w:rPr>
                <w:szCs w:val="24"/>
                <w:lang w:val="ru-RU" w:eastAsia="ru-RU"/>
              </w:rPr>
              <w:t>Водоснабжение следует производить от централизованных систем в соответствии со СНиП 2.04. 02;</w:t>
            </w:r>
          </w:p>
          <w:p w:rsidR="006B2472" w:rsidRPr="006B2472" w:rsidRDefault="006B2472" w:rsidP="00703AAD">
            <w:pPr>
              <w:pStyle w:val="afc"/>
              <w:widowControl w:val="0"/>
              <w:tabs>
                <w:tab w:val="left" w:pos="1155"/>
              </w:tabs>
              <w:spacing w:line="240" w:lineRule="auto"/>
              <w:ind w:left="0" w:firstLine="142"/>
              <w:rPr>
                <w:szCs w:val="24"/>
                <w:lang w:val="ru-RU" w:eastAsia="ru-RU"/>
              </w:rPr>
            </w:pPr>
            <w:r w:rsidRPr="006B2472">
              <w:rPr>
                <w:szCs w:val="24"/>
                <w:lang w:val="ru-RU"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6B2472" w:rsidRPr="006B2472" w:rsidRDefault="006B2472" w:rsidP="00703AAD">
            <w:pPr>
              <w:pStyle w:val="afc"/>
              <w:widowControl w:val="0"/>
              <w:tabs>
                <w:tab w:val="left" w:pos="1155"/>
              </w:tabs>
              <w:spacing w:line="240" w:lineRule="auto"/>
              <w:ind w:left="0" w:firstLine="142"/>
              <w:rPr>
                <w:szCs w:val="24"/>
                <w:lang w:val="ru-RU" w:eastAsia="ru-RU"/>
              </w:rPr>
            </w:pPr>
            <w:r w:rsidRPr="006B2472">
              <w:rPr>
                <w:szCs w:val="24"/>
                <w:lang w:val="ru-RU" w:eastAsia="ru-RU"/>
              </w:rPr>
              <w:t>Санитарная очистка территории;</w:t>
            </w:r>
          </w:p>
          <w:p w:rsidR="006B2472" w:rsidRPr="006B2472" w:rsidRDefault="006B2472" w:rsidP="00703AAD">
            <w:pPr>
              <w:pStyle w:val="afc"/>
              <w:widowControl w:val="0"/>
              <w:tabs>
                <w:tab w:val="left" w:pos="1155"/>
              </w:tabs>
              <w:spacing w:line="240" w:lineRule="auto"/>
              <w:ind w:left="0" w:firstLine="142"/>
              <w:rPr>
                <w:szCs w:val="24"/>
                <w:lang w:val="ru-RU" w:eastAsia="ru-RU"/>
              </w:rPr>
            </w:pPr>
            <w:r w:rsidRPr="006B2472">
              <w:rPr>
                <w:szCs w:val="24"/>
                <w:lang w:val="ru-RU" w:eastAsia="ru-RU"/>
              </w:rPr>
              <w:t>Площадки для мусоросборников размещаются из расчета 1 контейнер на 10 домов, но не далее чем 100 м от входа в дом;</w:t>
            </w:r>
          </w:p>
          <w:p w:rsidR="006B2472" w:rsidRPr="006B2472" w:rsidRDefault="006B2472" w:rsidP="00703AAD">
            <w:pPr>
              <w:pStyle w:val="afc"/>
              <w:widowControl w:val="0"/>
              <w:tabs>
                <w:tab w:val="left" w:pos="1155"/>
              </w:tabs>
              <w:spacing w:line="240" w:lineRule="auto"/>
              <w:ind w:left="0" w:firstLine="142"/>
              <w:rPr>
                <w:szCs w:val="24"/>
                <w:lang w:val="ru-RU" w:eastAsia="ru-RU"/>
              </w:rPr>
            </w:pPr>
            <w:r w:rsidRPr="006B2472">
              <w:rPr>
                <w:szCs w:val="24"/>
                <w:lang w:val="ru-RU"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6B2472" w:rsidRPr="006B2472" w:rsidRDefault="006B2472" w:rsidP="00703AAD">
            <w:pPr>
              <w:pStyle w:val="afc"/>
              <w:widowControl w:val="0"/>
              <w:tabs>
                <w:tab w:val="left" w:pos="1155"/>
              </w:tabs>
              <w:spacing w:line="240" w:lineRule="auto"/>
              <w:ind w:left="0" w:firstLine="142"/>
              <w:rPr>
                <w:szCs w:val="24"/>
                <w:lang w:val="ru-RU" w:eastAsia="ru-RU"/>
              </w:rPr>
            </w:pPr>
            <w:r w:rsidRPr="006B2472">
              <w:rPr>
                <w:szCs w:val="24"/>
                <w:lang w:val="ru-RU" w:eastAsia="ru-RU"/>
              </w:rPr>
              <w:t xml:space="preserve">Обустройство и озеленение прилегающих к земельным участкам тротуаров и газонов. </w:t>
            </w:r>
          </w:p>
          <w:p w:rsidR="006B2472" w:rsidRPr="006B2472" w:rsidRDefault="006B2472" w:rsidP="00703AAD">
            <w:pPr>
              <w:pStyle w:val="afc"/>
              <w:widowControl w:val="0"/>
              <w:tabs>
                <w:tab w:val="left" w:pos="1155"/>
              </w:tabs>
              <w:spacing w:line="240" w:lineRule="auto"/>
              <w:ind w:left="0" w:firstLine="142"/>
              <w:rPr>
                <w:szCs w:val="24"/>
                <w:lang w:val="ru-RU" w:eastAsia="ru-RU"/>
              </w:rPr>
            </w:pPr>
            <w:r w:rsidRPr="006B2472">
              <w:rPr>
                <w:szCs w:val="24"/>
                <w:lang w:val="ru-RU"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6B2472" w:rsidRPr="006B2472" w:rsidTr="00703AAD">
        <w:trPr>
          <w:jc w:val="center"/>
        </w:trPr>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5.</w:t>
            </w:r>
          </w:p>
        </w:tc>
        <w:tc>
          <w:tcPr>
            <w:tcW w:w="354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Проведение мероприятий по инженерной подготовке территории, включая вертикальную планировку с организацией отвода поверхностных вод.</w:t>
            </w:r>
          </w:p>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Крутые участки рельефа должны быть оборудованы системой нагорных и водоотводных каналов.</w:t>
            </w:r>
          </w:p>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Проведение мероприятий по борьбе с оврагообразованием.</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6B2472" w:rsidRPr="006B2472" w:rsidRDefault="006B2472" w:rsidP="006B2472">
      <w:pPr>
        <w:pStyle w:val="0"/>
        <w:ind w:firstLine="709"/>
        <w:rPr>
          <w:rFonts w:ascii="Times New Roman" w:hAnsi="Times New Roman"/>
        </w:rPr>
      </w:pPr>
      <w:r w:rsidRPr="006B2472">
        <w:rPr>
          <w:rFonts w:ascii="Times New Roman" w:hAnsi="Times New Roman"/>
        </w:rPr>
        <w:t>2. Описание прохождения границ зоны застройки индивидуальными жилыми домами.</w:t>
      </w:r>
    </w:p>
    <w:p w:rsidR="006B2472" w:rsidRPr="006B2472" w:rsidRDefault="006B2472" w:rsidP="006B2472">
      <w:pPr>
        <w:pStyle w:val="0"/>
        <w:ind w:firstLine="709"/>
        <w:rPr>
          <w:rFonts w:ascii="Times New Roman" w:hAnsi="Times New Roman"/>
        </w:rPr>
      </w:pPr>
      <w:r w:rsidRPr="006B2472">
        <w:rPr>
          <w:rFonts w:ascii="Times New Roman" w:hAnsi="Times New Roman"/>
        </w:rPr>
        <w:t>Населенный пункт с.Монастырщина (1)</w:t>
      </w:r>
    </w:p>
    <w:tbl>
      <w:tblPr>
        <w:tblW w:w="96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tcPr>
          <w:p w:rsidR="006B2472" w:rsidRPr="006B2472" w:rsidRDefault="006B2472" w:rsidP="00703AAD">
            <w:pPr>
              <w:ind w:firstLine="0"/>
              <w:rPr>
                <w:rFonts w:ascii="Times New Roman" w:hAnsi="Times New Roman"/>
                <w:color w:val="000000"/>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1/1/1</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39 по границе населенного пункта до точки 40; в восточном направлении до пересечения с границей населенного пункта в точке 41; по границе населенного пункта до точки 42; в западном направлении до точки 43; в северном направлении до точки 39.</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1/1/2</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 xml:space="preserve">От точки 49 по ул.Свободы границе участков жилых домов №9-28 до </w:t>
            </w:r>
            <w:r w:rsidRPr="006B2472">
              <w:rPr>
                <w:rFonts w:ascii="Times New Roman" w:hAnsi="Times New Roman"/>
                <w:color w:val="000000"/>
              </w:rPr>
              <w:lastRenderedPageBreak/>
              <w:t>точки 50; по границе огородов точкам 51, 52; по границе населенного пункта до точки 48; в южном направлении до точки 49.</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lastRenderedPageBreak/>
              <w:t>Ж 1/1/3</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59 по ул.Свободы до точки 60; в северо-восточном направлении до точки 57; по ул.Молодежная до точки 58; в юго-западном направлении до точки 59.</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1/1/4</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61, 62, 63, 64; в северо-западном направлении до точки 61.</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1/1/5</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79 по ул.Свободы границе участков жилых домов №1-26 до точки 82; по границе огородов точкам 81, 80 до точки 79.</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1/1/6</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87 по ул.Свободы границе участков жилых домов №29-37 по точкам 88, 89 до точки 90; по границе огородов через точки 91, 92 до точки 87.</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1/1/7</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101 по ул.Свободы границе участков жилых домов №38-78 до точки 104; по границе огородов через точки 103, 102 до точки 101.</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1/1/8</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100 по ул.Чапаева границе участков жилых домов №28-32 до точки 112; по границе огородов точкам 111, 110, 109, 97 до точки 100.</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1/1/9</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129 в юго-западном направлении до точки 130; по ул.Чапаева границе участков жилых домов № 2-27 до точки 131; по ул.Нагорная до точки 128; по границе огородов до точки 129.</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1/1/10</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147 по ул.Чапаева через точку 146 до точки 149; по границе огородов через точку 148 до точки 147.</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1/1/11</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150 по ул.Чапаева до точки 153; по границе огородов через точки 152, 151 до точки 150.</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1/1/12</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154 по ул.Чапаева границе участков жилых домов №4-25 до точки 156; по ул.Центральная границе участков жилых домов №5-13 до точки 157; по ул.Новая границе участков жилых домов №1-5 до точки 159; по границе огородов точкам 158, 155 до точки 154.</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1/1/13</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132 по ул.Центральная до точки 136; по границе огородов через точки 135, 134, 133 до точки 132.</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1/1/14</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198 по ул.Центральная границе участков жилых домов №17-32 до точки 197; по границе огородов точкам 183, 182, 181, 180 до точки 198.</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1/1/15</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207 по ул.Центральная до точки 209; по границе огородов точкам 208, 206 до точки 207.</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1/1/16</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216 по ул.Школьная до точки 217; в восточном направлении до точки 214; по ул.Центральная до точки 215; в юго-западном направлении до точки 216.</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1/1/17</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234 по ул.Школьная до точки 237; по границе огородов точкам 236, 235 до точки 234.</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1/1/18</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242 по ул.Центральная до точки 243; в северо-западном направлении до точки 244; по ул.Школьная до точки 241; в восточном направлении до точки 242.</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1/1/19</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249 по ул.Первомайская до точки 250; по границе огородов точкам 247, 246 до точки 249.</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1/1/20</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231 по ул.Школьная границе участков жилых домов №20-30 до точки 233; по границе огородов через точку 232 до точки 231.</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1/1/21</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252 по ул.Центральная до точки 253; по границе огородов точкам 254, 255, 256, 257 до точки 258; по ул.Первомайская до точки 251; в восточном направлении до точки 252.</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1/1/22</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 xml:space="preserve">От точки 277 по ул.Центральная границе участков жилых домов №78-98 </w:t>
            </w:r>
            <w:r w:rsidRPr="006B2472">
              <w:rPr>
                <w:rFonts w:ascii="Times New Roman" w:hAnsi="Times New Roman"/>
                <w:color w:val="000000"/>
              </w:rPr>
              <w:lastRenderedPageBreak/>
              <w:t>до точки 280; по границе огородов через точки 279, 278 до точки 277.</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lastRenderedPageBreak/>
              <w:t>Ж 1/1/23</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259 по ул.Первомайская до точки 260; в северо-западном направлении до точки 261; по ул.Школьная до точки 262; в юго-восточном направлении до точки 259.</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1/1/24</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268 по ул.Центральная до точки 270; по границе огородов точкам 271, 272, 273, 274 до точки 275; по ул.Первомайская до точки 264; далее по точкам 265, 269 до точки 268.</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1/1/25</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276 по ул.Набережная границе участков жилых домов №1-23 через точку 284 до точки 284’; по ул.Центральная до точки 285; по границе огородов через точку 286 до пересечения с границей населенного пункта в точке 287; по границе населенного пункта через точку 288 до точки 212; в западном направлении до точки 213; по ул.Центральная до точки 276.</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1/1/26</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305 по ул.Первомайская до точки 306; по границе огородов точкам 307, 308, 309, 310, 304 до точки 305.</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1/1/27</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311 по ул.Первомайская границе участков жилых домов № 320, 319, 318, 317 до точки 316; в юго-восточном направлении до точки 313; по ул.Центральная до точки 312; в северо-западном направлении до точки 311.</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1/1/28</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321 по ул.Центральная до точки 324; по границе огородов точкам 323, 322 до точки 321.</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1/1/29</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362 по ул.Первомайская до точки 373; по границе огородов точкам 372, 361 до точки 362.</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1/1/30</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366 по ул.Мира до точки 369; в северо-западном направлении до точки 368; по ул.Первомайская до точки 367; в юго-восточном направлении до точки 366.</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1/1/31</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376 по ул.Мира границе участков жилых домов №2-10 через точку 379 до точки 380; по границе огородов точкам 381, 382, 383, 384 до точки 385; по ул.Садовая до точки 386; в северо-западном направлении до точки 376.</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1/1/32</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413, 414, 415, 416, 417; в северо-восточном направлении до точки 413.</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1/1/33</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433 по ул.Мира до точки 436; по границе огородов точкам 435, 434 до точки 433.</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1/1/34</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440 по ул.Мира границе участков жилых домов №12-21 до точки 448; в юго-восточном направлении до точки 449; по ул.Садовая до точки 443; по границе огородов через точки 442, 441 до точки 440.</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1/1/35</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444 по ул.Садовая до точки 447; по границе огородов точкам 446, 445 до точки 444.</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1/1/36</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387 по ул.Садовая границе участков жилых домов №1-34 до точки 394; по границе участка дома №34 ул.Садовая до пересечения с границей населенного пункта в точке 393; по границе населенного пункта до точки 391; по границе огородов точкам 390, 389, 388 до точки 387.</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1/1/37</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463 по ул.Первомайская до точки 466; по границе огородов через точки 465, 464 до точки 463.</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1/1/38</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470 по ул.Первомайская границе участков жилых домов №88-91 до точки 480; по границе огородов точкам 479, 478 до точки 477; по ул.Мира до точки 475; по границе огородов точкам 476, 471, 471’ до точки 470.</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lastRenderedPageBreak/>
              <w:t>Ж 1/1/39</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508 по ул.Мира границе участков жилых домов №21-23 до точки 507; по границе огородов точкам 506, 505 до точки 508.</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1/1/40</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486 по ул.Мира до точки 489; по границе огородов точкам 488, 487 до точки 486.</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1/1/41</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497 по ул.Первомайская до точки 500; по границе огородов точкам 499, 498 до точки 497.</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1/1/42</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509 по ул.Мира до точки 516; по границе огородов точкам 515, 514 до точки 513; по ул.Первомайская до точки 512; по границе огородов точкам 511, 510 до точки 509.</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1/1/43</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490 по ул.Мира до точки 493; по границе огородов точкам 492, 491 до точки 490.</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1/1/44</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541 по ул.Мира до точки 542; по ул.Первомайская до точки 537; по границе огородов точкам 538, 539, 540 до точки 541.</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1/1/45</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520 по ул.Первомайская до точки 525; по границе огородов точкам 524, 521 до точки 520.</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1/1/46</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526 по ул.Первомайская до точки 529; по границе огородов точкам 528, 527 до точки 526.</w:t>
            </w:r>
          </w:p>
        </w:tc>
      </w:tr>
      <w:tr w:rsidR="006B2472" w:rsidRPr="006B2472" w:rsidTr="00703AAD">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1/1/47</w:t>
            </w:r>
          </w:p>
        </w:tc>
        <w:tc>
          <w:tcPr>
            <w:tcW w:w="7972"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536 по ул.первомайская до точки 533; по границе огородов точкам 534, 535 до точки 536.</w:t>
            </w:r>
          </w:p>
        </w:tc>
      </w:tr>
    </w:tbl>
    <w:p w:rsidR="006B2472" w:rsidRPr="006B2472" w:rsidRDefault="006B2472" w:rsidP="006B2472">
      <w:pPr>
        <w:pStyle w:val="2"/>
        <w:ind w:firstLine="709"/>
        <w:jc w:val="both"/>
        <w:rPr>
          <w:rFonts w:ascii="Times New Roman" w:hAnsi="Times New Roman" w:cs="Times New Roman"/>
          <w:b w:val="0"/>
          <w:color w:val="000000"/>
          <w:sz w:val="24"/>
          <w:szCs w:val="24"/>
        </w:rPr>
      </w:pPr>
      <w:bookmarkStart w:id="130" w:name="_Toc286742611"/>
      <w:bookmarkStart w:id="131" w:name="_Toc283904172"/>
      <w:bookmarkStart w:id="132" w:name="_Toc280099722"/>
      <w:r w:rsidRPr="006B2472">
        <w:rPr>
          <w:rFonts w:ascii="Times New Roman" w:hAnsi="Times New Roman" w:cs="Times New Roman"/>
          <w:b w:val="0"/>
          <w:color w:val="000000"/>
          <w:sz w:val="24"/>
          <w:szCs w:val="24"/>
        </w:rPr>
        <w:t>1. Пункт 8.3.2. Зона планируемого размещения жилой застройки – Ж1(п)</w:t>
      </w:r>
    </w:p>
    <w:p w:rsidR="006B2472" w:rsidRPr="006B2472" w:rsidRDefault="006B2472" w:rsidP="006B2472">
      <w:pPr>
        <w:pStyle w:val="01"/>
        <w:ind w:firstLine="709"/>
        <w:rPr>
          <w:rFonts w:ascii="Times New Roman" w:hAnsi="Times New Roman" w:cs="Times New Roman"/>
        </w:rPr>
      </w:pPr>
      <w:r w:rsidRPr="006B2472">
        <w:rPr>
          <w:rFonts w:ascii="Times New Roman" w:hAnsi="Times New Roman" w:cs="Times New Roman"/>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6B2472" w:rsidRPr="006B2472" w:rsidRDefault="006B2472" w:rsidP="006B2472">
      <w:pPr>
        <w:pStyle w:val="01"/>
        <w:ind w:firstLine="709"/>
        <w:rPr>
          <w:rFonts w:ascii="Times New Roman" w:hAnsi="Times New Roman" w:cs="Times New Roman"/>
        </w:rPr>
      </w:pPr>
      <w:r w:rsidRPr="006B2472">
        <w:rPr>
          <w:rFonts w:ascii="Times New Roman" w:hAnsi="Times New Roman" w:cs="Times New Roman"/>
        </w:rPr>
        <w:t>в с. Монастырщина 26 участков.</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1. Градостроительный регламент.</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839"/>
        <w:gridCol w:w="3751"/>
        <w:gridCol w:w="187"/>
        <w:gridCol w:w="709"/>
        <w:gridCol w:w="3934"/>
      </w:tblGrid>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kern w:val="24"/>
                <w:lang w:eastAsia="en-US"/>
              </w:rPr>
            </w:pPr>
            <w:r w:rsidRPr="006B2472">
              <w:rPr>
                <w:rFonts w:ascii="Times New Roman" w:hAnsi="Times New Roman"/>
                <w:color w:val="000000"/>
                <w:kern w:val="24"/>
                <w:lang w:eastAsia="en-US"/>
              </w:rPr>
              <w:t>№ п/п</w:t>
            </w:r>
          </w:p>
        </w:tc>
        <w:tc>
          <w:tcPr>
            <w:tcW w:w="9420" w:type="dxa"/>
            <w:gridSpan w:val="5"/>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kern w:val="24"/>
                <w:lang w:eastAsia="en-US"/>
              </w:rPr>
            </w:pPr>
            <w:r w:rsidRPr="006B2472">
              <w:rPr>
                <w:rFonts w:ascii="Times New Roman" w:hAnsi="Times New Roman"/>
                <w:color w:val="000000"/>
                <w:kern w:val="24"/>
                <w:lang w:eastAsia="en-US"/>
              </w:rPr>
              <w:t>Виды разрешенного использования земельных участков и объектов капитального строительства</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rPr>
            </w:pPr>
            <w:r w:rsidRPr="006B2472">
              <w:rPr>
                <w:rFonts w:ascii="Times New Roman" w:hAnsi="Times New Roman"/>
                <w:color w:val="000000"/>
                <w:kern w:val="24"/>
              </w:rPr>
              <w:t>1.</w:t>
            </w: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rPr>
            </w:pPr>
            <w:r w:rsidRPr="006B2472">
              <w:rPr>
                <w:rFonts w:ascii="Times New Roman" w:hAnsi="Times New Roman"/>
                <w:color w:val="000000"/>
                <w:kern w:val="24"/>
              </w:rPr>
              <w:t>Код ВРИ</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rPr>
            </w:pPr>
            <w:r w:rsidRPr="006B2472">
              <w:rPr>
                <w:rFonts w:ascii="Times New Roman" w:hAnsi="Times New Roman"/>
                <w:color w:val="000000"/>
                <w:kern w:val="24"/>
              </w:rPr>
              <w:t>Основные виды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rPr>
            </w:pPr>
            <w:r w:rsidRPr="006B2472">
              <w:rPr>
                <w:rFonts w:ascii="Times New Roman" w:hAnsi="Times New Roman"/>
                <w:color w:val="000000"/>
                <w:kern w:val="24"/>
              </w:rPr>
              <w:t>Код ВРИ</w:t>
            </w:r>
          </w:p>
        </w:tc>
        <w:tc>
          <w:tcPr>
            <w:tcW w:w="3934"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rPr>
              <w:t>Вспомогательные виды разрешенного использования (установленные к основным)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2.1</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num" w:pos="154"/>
              </w:tabs>
              <w:ind w:firstLine="0"/>
              <w:rPr>
                <w:rFonts w:ascii="Times New Roman" w:hAnsi="Times New Roman"/>
                <w:color w:val="000000"/>
                <w:kern w:val="24"/>
                <w:lang w:eastAsia="en-US"/>
              </w:rPr>
            </w:pPr>
            <w:r w:rsidRPr="006B2472">
              <w:rPr>
                <w:rFonts w:ascii="Times New Roman" w:hAnsi="Times New Roman"/>
                <w:color w:val="000000"/>
                <w:kern w:val="24"/>
                <w:lang w:eastAsia="en-US"/>
              </w:rPr>
              <w:t>Для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3.1</w:t>
            </w:r>
          </w:p>
        </w:tc>
        <w:tc>
          <w:tcPr>
            <w:tcW w:w="3934"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num" w:pos="8"/>
              </w:tabs>
              <w:ind w:firstLine="0"/>
              <w:rPr>
                <w:rFonts w:ascii="Times New Roman" w:hAnsi="Times New Roman"/>
                <w:color w:val="000000"/>
                <w:kern w:val="24"/>
                <w:lang w:eastAsia="en-US"/>
              </w:rPr>
            </w:pPr>
            <w:r w:rsidRPr="006B2472">
              <w:rPr>
                <w:rFonts w:ascii="Times New Roman" w:hAnsi="Times New Roman"/>
                <w:color w:val="000000"/>
                <w:kern w:val="24"/>
                <w:lang w:eastAsia="en-US"/>
              </w:rPr>
              <w:t>Коммунальное обслуживание (котельные, водозаборы, трансформаторные подстанции, телефонные станции).</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2.2</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num" w:pos="154"/>
              </w:tabs>
              <w:ind w:firstLine="0"/>
              <w:rPr>
                <w:rFonts w:ascii="Times New Roman" w:hAnsi="Times New Roman"/>
                <w:color w:val="000000"/>
                <w:kern w:val="24"/>
                <w:lang w:eastAsia="en-US"/>
              </w:rPr>
            </w:pPr>
            <w:r w:rsidRPr="006B2472">
              <w:rPr>
                <w:rFonts w:ascii="Times New Roman" w:hAnsi="Times New Roman"/>
                <w:color w:val="000000"/>
                <w:kern w:val="24"/>
                <w:lang w:eastAsia="en-US"/>
              </w:rPr>
              <w:t>Для ведения личного подсобного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3.3</w:t>
            </w:r>
          </w:p>
        </w:tc>
        <w:tc>
          <w:tcPr>
            <w:tcW w:w="3934"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num" w:pos="8"/>
              </w:tabs>
              <w:ind w:firstLine="0"/>
              <w:rPr>
                <w:rFonts w:ascii="Times New Roman" w:hAnsi="Times New Roman"/>
                <w:color w:val="000000"/>
              </w:rPr>
            </w:pPr>
            <w:r w:rsidRPr="006B2472">
              <w:rPr>
                <w:rFonts w:ascii="Times New Roman" w:hAnsi="Times New Roman"/>
                <w:color w:val="000000"/>
              </w:rPr>
              <w:t>Бытовое обслуживание (объекты капитального строительства, предназначенные для организации бытовых услуг (мастерские мелкого ремонта, парикмахерские)).</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2.3</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num" w:pos="154"/>
              </w:tabs>
              <w:ind w:firstLine="0"/>
              <w:rPr>
                <w:rFonts w:ascii="Times New Roman" w:hAnsi="Times New Roman"/>
                <w:color w:val="000000"/>
                <w:kern w:val="24"/>
                <w:lang w:eastAsia="en-US"/>
              </w:rPr>
            </w:pPr>
            <w:r w:rsidRPr="006B2472">
              <w:rPr>
                <w:rFonts w:ascii="Times New Roman" w:hAnsi="Times New Roman"/>
                <w:color w:val="000000"/>
                <w:kern w:val="24"/>
                <w:lang w:eastAsia="en-US"/>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4.4</w:t>
            </w:r>
          </w:p>
        </w:tc>
        <w:tc>
          <w:tcPr>
            <w:tcW w:w="3934"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num" w:pos="8"/>
              </w:tabs>
              <w:ind w:firstLine="0"/>
              <w:rPr>
                <w:rFonts w:ascii="Times New Roman" w:hAnsi="Times New Roman"/>
                <w:color w:val="000000"/>
                <w:kern w:val="24"/>
                <w:lang w:eastAsia="en-US"/>
              </w:rPr>
            </w:pPr>
            <w:r w:rsidRPr="006B2472">
              <w:rPr>
                <w:rFonts w:ascii="Times New Roman" w:hAnsi="Times New Roman"/>
                <w:color w:val="000000"/>
              </w:rPr>
              <w:t>Магазины (объекты капитального строительства торговой площадью не более 200 кв.м).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5.1</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Спорт (устройство площадок для занятия спортом и физкультурой – беговые дорожки).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rPr>
              <w:t>12.0</w:t>
            </w:r>
          </w:p>
        </w:tc>
        <w:tc>
          <w:tcPr>
            <w:tcW w:w="3934" w:type="dxa"/>
            <w:vMerge w:val="restart"/>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num" w:pos="8"/>
              </w:tabs>
              <w:ind w:firstLine="0"/>
              <w:rPr>
                <w:rFonts w:ascii="Times New Roman" w:hAnsi="Times New Roman"/>
                <w:color w:val="000000"/>
                <w:kern w:val="24"/>
                <w:lang w:eastAsia="en-US"/>
              </w:rPr>
            </w:pPr>
            <w:r w:rsidRPr="006B2472">
              <w:rPr>
                <w:rFonts w:ascii="Times New Roman" w:hAnsi="Times New Roman"/>
                <w:color w:val="000000"/>
                <w:kern w:val="24"/>
                <w:lang w:eastAsia="en-US"/>
              </w:rP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скверов, бульваров, площадей, проездов)</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3.5.1</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num" w:pos="8"/>
              </w:tabs>
              <w:ind w:firstLine="0"/>
              <w:rPr>
                <w:rFonts w:ascii="Times New Roman" w:hAnsi="Times New Roman"/>
                <w:color w:val="000000"/>
                <w:kern w:val="24"/>
                <w:lang w:eastAsia="en-US"/>
              </w:rPr>
            </w:pPr>
            <w:r w:rsidRPr="006B2472">
              <w:rPr>
                <w:rFonts w:ascii="Times New Roman" w:hAnsi="Times New Roman"/>
                <w:color w:val="000000"/>
              </w:rPr>
              <w:t xml:space="preserve">Дошкольное, начальное и среднее общее образование (детские ясли, детские сады, школы, лицеи, гимназии, художественные, </w:t>
            </w:r>
            <w:r w:rsidRPr="006B2472">
              <w:rPr>
                <w:rFonts w:ascii="Times New Roman" w:hAnsi="Times New Roman"/>
                <w:color w:val="000000"/>
              </w:rPr>
              <w:lastRenderedPageBreak/>
              <w:t>музыкальные школы, образовательные кружки и иные организации, осуществляющие деятельность по воспитанию, образованию, просвещению).</w:t>
            </w:r>
          </w:p>
        </w:tc>
        <w:tc>
          <w:tcPr>
            <w:tcW w:w="4943" w:type="dxa"/>
            <w:vMerge/>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jc w:val="left"/>
              <w:rPr>
                <w:rFonts w:ascii="Times New Roman" w:hAnsi="Times New Roman"/>
                <w:color w:val="000000"/>
                <w:kern w:val="24"/>
                <w:lang w:eastAsia="en-US"/>
              </w:rPr>
            </w:pPr>
          </w:p>
        </w:tc>
        <w:tc>
          <w:tcPr>
            <w:tcW w:w="3934" w:type="dxa"/>
            <w:vMerge/>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jc w:val="left"/>
              <w:rPr>
                <w:rFonts w:ascii="Times New Roman" w:hAnsi="Times New Roman"/>
                <w:color w:val="000000"/>
                <w:kern w:val="24"/>
                <w:lang w:eastAsia="en-US"/>
              </w:rPr>
            </w:pP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rPr>
            </w:pPr>
            <w:r w:rsidRPr="006B2472">
              <w:rPr>
                <w:rFonts w:ascii="Times New Roman" w:hAnsi="Times New Roman"/>
                <w:color w:val="000000"/>
                <w:kern w:val="24"/>
              </w:rPr>
              <w:lastRenderedPageBreak/>
              <w:t>2.</w:t>
            </w: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rPr>
            </w:pPr>
            <w:r w:rsidRPr="006B2472">
              <w:rPr>
                <w:rFonts w:ascii="Times New Roman" w:hAnsi="Times New Roman"/>
                <w:color w:val="000000"/>
                <w:kern w:val="24"/>
              </w:rPr>
              <w:t>Код ВРИ</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rPr>
            </w:pPr>
            <w:r w:rsidRPr="006B2472">
              <w:rPr>
                <w:rFonts w:ascii="Times New Roman" w:hAnsi="Times New Roman"/>
                <w:color w:val="000000"/>
                <w:kern w:val="24"/>
              </w:rPr>
              <w:t>Условно разрешенные виды использования</w:t>
            </w:r>
          </w:p>
        </w:tc>
        <w:tc>
          <w:tcPr>
            <w:tcW w:w="709"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c>
          <w:tcPr>
            <w:tcW w:w="3934"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2.1.1</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Малоэтажная многоквартирная жилая застройка</w:t>
            </w:r>
          </w:p>
        </w:tc>
        <w:tc>
          <w:tcPr>
            <w:tcW w:w="709"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c>
          <w:tcPr>
            <w:tcW w:w="3934"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3.4.1</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num" w:pos="113"/>
              </w:tabs>
              <w:ind w:firstLine="0"/>
              <w:rPr>
                <w:rFonts w:ascii="Times New Roman" w:hAnsi="Times New Roman"/>
                <w:color w:val="000000"/>
              </w:rPr>
            </w:pPr>
            <w:r w:rsidRPr="006B2472">
              <w:rPr>
                <w:rFonts w:ascii="Times New Roman" w:hAnsi="Times New Roman"/>
                <w:color w:val="000000"/>
              </w:rPr>
              <w:t>Амбулаторно-поликлиническое обслуживание (поликлиники, фельдшерские пункты, пункты здравоохранения, молочные кухни).</w:t>
            </w:r>
          </w:p>
        </w:tc>
        <w:tc>
          <w:tcPr>
            <w:tcW w:w="709"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c>
          <w:tcPr>
            <w:tcW w:w="3934"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4.6</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Общественное питание (кафе, столовые, закусочные не более чем 50 посадочных мест).</w:t>
            </w:r>
          </w:p>
        </w:tc>
        <w:tc>
          <w:tcPr>
            <w:tcW w:w="709"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c>
          <w:tcPr>
            <w:tcW w:w="3934"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5.1</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Спорт (размещение объектов капитального строительства в качестве спортивных клубов, спортивных залов, бассейнов).</w:t>
            </w:r>
          </w:p>
        </w:tc>
        <w:tc>
          <w:tcPr>
            <w:tcW w:w="709"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c>
          <w:tcPr>
            <w:tcW w:w="3934"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3.10.1</w:t>
            </w:r>
          </w:p>
        </w:tc>
        <w:tc>
          <w:tcPr>
            <w:tcW w:w="393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c>
          <w:tcPr>
            <w:tcW w:w="3934"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42"/>
              </w:tabs>
              <w:ind w:firstLine="0"/>
              <w:rPr>
                <w:rFonts w:ascii="Times New Roman" w:hAnsi="Times New Roman"/>
                <w:color w:val="000000"/>
                <w:kern w:val="24"/>
                <w:lang w:eastAsia="en-US"/>
              </w:rPr>
            </w:pP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kern w:val="24"/>
                <w:lang w:eastAsia="en-US"/>
              </w:rPr>
            </w:pPr>
            <w:r w:rsidRPr="006B2472">
              <w:rPr>
                <w:rFonts w:ascii="Times New Roman" w:hAnsi="Times New Roman"/>
                <w:color w:val="000000"/>
                <w:kern w:val="24"/>
                <w:lang w:eastAsia="en-US"/>
              </w:rPr>
              <w:t>3.</w:t>
            </w:r>
          </w:p>
        </w:tc>
        <w:tc>
          <w:tcPr>
            <w:tcW w:w="9420" w:type="dxa"/>
            <w:gridSpan w:val="5"/>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num" w:pos="2804"/>
              </w:tabs>
              <w:snapToGrid w:val="0"/>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9420" w:type="dxa"/>
            <w:gridSpan w:val="5"/>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jc w:val="center"/>
              <w:rPr>
                <w:rFonts w:ascii="Times New Roman" w:hAnsi="Times New Roman"/>
                <w:color w:val="000000"/>
                <w:kern w:val="24"/>
                <w:lang w:eastAsia="en-US"/>
              </w:rPr>
            </w:pPr>
            <w:r w:rsidRPr="006B2472">
              <w:rPr>
                <w:rFonts w:ascii="Times New Roman" w:hAnsi="Times New Roman"/>
                <w:color w:val="000000"/>
                <w:kern w:val="24"/>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22"/>
              </w:tabs>
              <w:snapToGrid w:val="0"/>
              <w:ind w:firstLine="0"/>
              <w:rPr>
                <w:rFonts w:ascii="Times New Roman" w:hAnsi="Times New Roman"/>
                <w:color w:val="000000"/>
                <w:kern w:val="24"/>
                <w:lang w:eastAsia="en-US"/>
              </w:rPr>
            </w:pPr>
            <w:r w:rsidRPr="006B2472">
              <w:rPr>
                <w:rFonts w:ascii="Times New Roman" w:hAnsi="Times New Roman"/>
                <w:color w:val="000000"/>
                <w:kern w:val="24"/>
              </w:rPr>
              <w:t>Предельные (минимальные и (или) максимальные) размеры земельных участков</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Максимальный - 1500 кв.м</w:t>
            </w:r>
          </w:p>
          <w:p w:rsidR="006B2472" w:rsidRPr="006B2472" w:rsidRDefault="006B2472" w:rsidP="00703AAD">
            <w:pPr>
              <w:snapToGrid w:val="0"/>
              <w:ind w:firstLine="0"/>
              <w:rPr>
                <w:rFonts w:ascii="Times New Roman" w:hAnsi="Times New Roman"/>
                <w:color w:val="000000"/>
                <w:kern w:val="24"/>
                <w:lang w:eastAsia="en-US"/>
              </w:rPr>
            </w:pPr>
            <w:r w:rsidRPr="006B2472">
              <w:rPr>
                <w:rFonts w:ascii="Times New Roman" w:hAnsi="Times New Roman"/>
                <w:color w:val="000000"/>
                <w:kern w:val="24"/>
              </w:rPr>
              <w:t>Минимальный - 400 кв. 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22"/>
              </w:tabs>
              <w:snapToGrid w:val="0"/>
              <w:ind w:firstLine="0"/>
              <w:rPr>
                <w:rFonts w:ascii="Times New Roman" w:hAnsi="Times New Roman"/>
                <w:color w:val="000000"/>
                <w:kern w:val="24"/>
              </w:rPr>
            </w:pPr>
            <w:r w:rsidRPr="006B2472">
              <w:rPr>
                <w:rFonts w:ascii="Times New Roman" w:hAnsi="Times New Roman"/>
                <w:color w:val="000000"/>
                <w:kern w:val="24"/>
              </w:rPr>
              <w:t>Минимальные отступы от границ земельных участков в целях определения мест допустимого размещения зданий, строений, сооружений</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3 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Предельное количество этажей зданий, строений, сооружений</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3 этажа</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Максимальный процент застройки в границах земельного участка</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50%</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9420" w:type="dxa"/>
            <w:gridSpan w:val="5"/>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jc w:val="center"/>
              <w:rPr>
                <w:rFonts w:ascii="Times New Roman" w:hAnsi="Times New Roman"/>
                <w:color w:val="000000"/>
              </w:rPr>
            </w:pPr>
            <w:r w:rsidRPr="006B2472">
              <w:rPr>
                <w:rFonts w:ascii="Times New Roman" w:hAnsi="Times New Roman"/>
                <w:color w:val="000000"/>
              </w:rPr>
              <w:t>Для земельных участков малоэтажной многоквартирной жилой застройки</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22"/>
              </w:tabs>
              <w:snapToGrid w:val="0"/>
              <w:ind w:firstLine="0"/>
              <w:rPr>
                <w:rFonts w:ascii="Times New Roman" w:hAnsi="Times New Roman"/>
                <w:color w:val="000000"/>
                <w:kern w:val="24"/>
              </w:rPr>
            </w:pPr>
            <w:r w:rsidRPr="006B2472">
              <w:rPr>
                <w:rFonts w:ascii="Times New Roman" w:hAnsi="Times New Roman"/>
                <w:color w:val="000000"/>
                <w:kern w:val="24"/>
              </w:rPr>
              <w:t>Предельные (минимальные и (или) максимальные) размеры земельных участков</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Минимальный - 300 кв.м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22"/>
              </w:tabs>
              <w:snapToGrid w:val="0"/>
              <w:ind w:firstLine="0"/>
              <w:rPr>
                <w:rFonts w:ascii="Times New Roman" w:hAnsi="Times New Roman"/>
                <w:color w:val="000000"/>
                <w:kern w:val="24"/>
              </w:rPr>
            </w:pPr>
            <w:r w:rsidRPr="006B2472">
              <w:rPr>
                <w:rFonts w:ascii="Times New Roman" w:hAnsi="Times New Roman"/>
                <w:color w:val="000000"/>
                <w:kern w:val="24"/>
              </w:rPr>
              <w:t xml:space="preserve">Минимальные отступы от границ земельных участков в целях определения </w:t>
            </w:r>
            <w:r w:rsidRPr="006B2472">
              <w:rPr>
                <w:rFonts w:ascii="Times New Roman" w:hAnsi="Times New Roman"/>
                <w:color w:val="000000"/>
                <w:kern w:val="24"/>
              </w:rPr>
              <w:lastRenderedPageBreak/>
              <w:t>мест допустимого размещения зданий, строений, сооружений</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lastRenderedPageBreak/>
              <w:t>6 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Предельное количество этажей зданий, строений, сооружений</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4 этажа</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Максимальный процент застройки в границах земельного участка</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40%</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9420" w:type="dxa"/>
            <w:gridSpan w:val="5"/>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jc w:val="center"/>
              <w:rPr>
                <w:rFonts w:ascii="Times New Roman" w:hAnsi="Times New Roman"/>
                <w:color w:val="000000"/>
              </w:rPr>
            </w:pPr>
            <w:r w:rsidRPr="006B2472">
              <w:rPr>
                <w:rFonts w:ascii="Times New Roman" w:hAnsi="Times New Roman"/>
                <w:color w:val="000000"/>
              </w:rPr>
              <w:t>Для земельных участков дошкольного, начального и среднего общего образования</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Предельные (минимальные и (или) максимальные) размеры земельных участков</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Минимальный - 0,4 га</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Минимальные отступы от границ земельных участков в целях определения мест допустимого размещения зданий, строений, сооружений</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6 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Предельное количество этажей зданий, строений, сооружений</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3 этажа</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Максимальный процент застройки в границах земельного участка</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60%</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9420" w:type="dxa"/>
            <w:gridSpan w:val="5"/>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jc w:val="center"/>
              <w:rPr>
                <w:rFonts w:ascii="Times New Roman" w:hAnsi="Times New Roman"/>
                <w:color w:val="000000"/>
              </w:rPr>
            </w:pPr>
            <w:r w:rsidRPr="006B2472">
              <w:rPr>
                <w:rFonts w:ascii="Times New Roman" w:hAnsi="Times New Roman"/>
                <w:color w:val="000000"/>
              </w:rPr>
              <w:t>Для земельных участков объектов коммунального обслуживания</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Предельные (минимальные и (или) максимальные) размеры земельных участков</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Минимальный - 4 кв.м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Минимальные отступы от границ земельных участков в целях определения мест допустимого размещения зданий, строений, сооружений</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1 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Предельная высота зданий, строений, сооружений</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15 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Максимальный процент застройки в границах земельного участка</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80%</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9420" w:type="dxa"/>
            <w:gridSpan w:val="5"/>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jc w:val="center"/>
              <w:rPr>
                <w:rFonts w:ascii="Times New Roman" w:hAnsi="Times New Roman"/>
                <w:color w:val="000000"/>
              </w:rPr>
            </w:pPr>
            <w:r w:rsidRPr="006B2472">
              <w:rPr>
                <w:rFonts w:ascii="Times New Roman" w:hAnsi="Times New Roman"/>
                <w:color w:val="000000"/>
              </w:rPr>
              <w:t>Для прочих земельных участков, не относящихся к жилой застройке</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Предельные (минимальные и (или) максимальные) размеры земельных участков</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Минимальный - 400 кв.м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Минимальные отступы от границ земельных участков в целях определения мест допустимого размещения зданий, строений, сооружений</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6 м</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Предельное количество этажей зданий, строений, сооружений</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1 этаж</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77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Максимальный процент застройки в границах земельного участка</w:t>
            </w:r>
          </w:p>
        </w:tc>
        <w:tc>
          <w:tcPr>
            <w:tcW w:w="464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60%</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9420" w:type="dxa"/>
            <w:gridSpan w:val="5"/>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Архитектурно-строительные требования</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9420" w:type="dxa"/>
            <w:gridSpan w:val="5"/>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0"/>
              </w:tabs>
              <w:ind w:firstLine="0"/>
              <w:rPr>
                <w:rFonts w:ascii="Times New Roman" w:hAnsi="Times New Roman"/>
                <w:color w:val="000000"/>
              </w:rPr>
            </w:pPr>
            <w:r w:rsidRPr="006B2472">
              <w:rPr>
                <w:rFonts w:ascii="Times New Roman" w:hAnsi="Times New Roman"/>
                <w:color w:val="000000"/>
              </w:rPr>
              <w:t>Нормативные размеры земельных участков для объектов образования местного значения:</w:t>
            </w:r>
          </w:p>
          <w:p w:rsidR="006B2472" w:rsidRPr="006B2472" w:rsidRDefault="006B2472" w:rsidP="00703AAD">
            <w:pPr>
              <w:tabs>
                <w:tab w:val="left" w:pos="0"/>
              </w:tabs>
              <w:ind w:firstLine="0"/>
              <w:rPr>
                <w:rFonts w:ascii="Times New Roman" w:hAnsi="Times New Roman"/>
                <w:color w:val="000000"/>
              </w:rPr>
            </w:pPr>
            <w:r w:rsidRPr="006B2472">
              <w:rPr>
                <w:rFonts w:ascii="Times New Roman" w:hAnsi="Times New Roman"/>
                <w:color w:val="000000"/>
              </w:rPr>
              <w:t>- дошкольное образовательное учреждение - 35 м² на 1 место,</w:t>
            </w:r>
          </w:p>
          <w:p w:rsidR="006B2472" w:rsidRPr="006B2472" w:rsidRDefault="006B2472" w:rsidP="00703AAD">
            <w:pPr>
              <w:tabs>
                <w:tab w:val="left" w:pos="-14"/>
              </w:tabs>
              <w:ind w:firstLine="0"/>
              <w:rPr>
                <w:rFonts w:ascii="Times New Roman" w:hAnsi="Times New Roman"/>
                <w:color w:val="000000"/>
              </w:rPr>
            </w:pPr>
            <w:r w:rsidRPr="006B2472">
              <w:rPr>
                <w:rFonts w:ascii="Times New Roman" w:hAnsi="Times New Roman"/>
                <w:color w:val="000000"/>
              </w:rPr>
              <w:t>- общеобразовательные учреждения при вместимости 40-600 мест - 50 м² на 1 место; 600-800 мест - 40 м² на 1 место.</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1,0 м - для одноэтажного жилого дома;</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1,5 м - для двухэтажного жилого дома;</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2,0 м - для трехэтажного жилого дома, при условии, что расстояние до расположенного на соседнем земельном участке жилого дома не менее 6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постройки для содержания скота и птицы – 4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других построек (бани, гаража, летней кухни, сарая и др.) – 1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дворовых туалетов, помойных ям, выгребов, септиков – 4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стволов высокорослых деревьев – 4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стволов среднерослых деревьев – 2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кустарника – 1 м.</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от жилого строения (или дома) и погреба до выгребной ямы, уборной и постройки для содержания мелкого скота и птицы - 12 м;</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до душа, бани (сауны) - 8 м;</w:t>
            </w:r>
          </w:p>
          <w:p w:rsidR="006B2472" w:rsidRPr="006B2472" w:rsidRDefault="006B2472" w:rsidP="00703AAD">
            <w:pPr>
              <w:tabs>
                <w:tab w:val="left" w:pos="34"/>
              </w:tabs>
              <w:ind w:firstLine="0"/>
              <w:rPr>
                <w:rFonts w:ascii="Times New Roman" w:hAnsi="Times New Roman"/>
                <w:color w:val="000000"/>
              </w:rPr>
            </w:pPr>
            <w:r w:rsidRPr="006B2472">
              <w:rPr>
                <w:rFonts w:ascii="Times New Roman" w:hAnsi="Times New Roman"/>
                <w:color w:val="000000"/>
              </w:rPr>
              <w:t>Минимальное расстояние от зданий, строений, сооружений малоэтажной многоквартирной жилой застройки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6B2472" w:rsidRPr="006B2472" w:rsidRDefault="006B2472" w:rsidP="00703AAD">
            <w:pPr>
              <w:tabs>
                <w:tab w:val="left" w:pos="34"/>
              </w:tabs>
              <w:ind w:firstLine="0"/>
              <w:rPr>
                <w:rFonts w:ascii="Times New Roman" w:hAnsi="Times New Roman"/>
                <w:color w:val="000000"/>
                <w:lang w:eastAsia="en-US"/>
              </w:rPr>
            </w:pPr>
            <w:r w:rsidRPr="006B2472">
              <w:rPr>
                <w:rFonts w:ascii="Times New Roman" w:hAnsi="Times New Roman"/>
                <w:color w:val="000000"/>
              </w:rPr>
              <w:t>Минимальное расстояние от</w:t>
            </w:r>
            <w:r w:rsidRPr="006B2472">
              <w:rPr>
                <w:rFonts w:ascii="Times New Roman" w:hAnsi="Times New Roman"/>
                <w:color w:val="000000"/>
                <w:lang w:eastAsia="en-US"/>
              </w:rPr>
              <w:t xml:space="preserve"> детских дошкольных учреждений и общеобразовательных школ:</w:t>
            </w:r>
          </w:p>
          <w:p w:rsidR="006B2472" w:rsidRPr="006B2472" w:rsidRDefault="006B2472" w:rsidP="00703AAD">
            <w:pPr>
              <w:tabs>
                <w:tab w:val="left" w:pos="34"/>
              </w:tabs>
              <w:ind w:firstLine="0"/>
              <w:rPr>
                <w:rFonts w:ascii="Times New Roman" w:hAnsi="Times New Roman"/>
                <w:color w:val="000000"/>
                <w:lang w:eastAsia="en-US"/>
              </w:rPr>
            </w:pPr>
            <w:r w:rsidRPr="006B2472">
              <w:rPr>
                <w:rFonts w:ascii="Times New Roman" w:hAnsi="Times New Roman"/>
                <w:color w:val="000000"/>
                <w:lang w:eastAsia="en-US"/>
              </w:rPr>
              <w:t>до красных линий - 10 м.</w:t>
            </w:r>
          </w:p>
          <w:p w:rsidR="006B2472" w:rsidRPr="006B2472" w:rsidRDefault="006B2472" w:rsidP="00703AAD">
            <w:pPr>
              <w:tabs>
                <w:tab w:val="left" w:pos="34"/>
              </w:tabs>
              <w:ind w:firstLine="0"/>
              <w:rPr>
                <w:rFonts w:ascii="Times New Roman" w:hAnsi="Times New Roman"/>
                <w:color w:val="000000"/>
                <w:lang w:eastAsia="en-US"/>
              </w:rPr>
            </w:pPr>
            <w:r w:rsidRPr="006B2472">
              <w:rPr>
                <w:rFonts w:ascii="Times New Roman" w:hAnsi="Times New Roman"/>
                <w:color w:val="000000"/>
                <w:lang w:eastAsia="en-US"/>
              </w:rPr>
              <w:t>до стен жилых домов - по нормам инсоляции.</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6B2472" w:rsidRPr="006B2472" w:rsidRDefault="006B2472" w:rsidP="00703AAD">
            <w:pPr>
              <w:shd w:val="clear" w:color="auto" w:fill="FFFFFF"/>
              <w:ind w:firstLine="0"/>
              <w:rPr>
                <w:rFonts w:ascii="Times New Roman" w:hAnsi="Times New Roman"/>
                <w:color w:val="000000"/>
              </w:rPr>
            </w:pPr>
            <w:r w:rsidRPr="006B2472">
              <w:rPr>
                <w:rFonts w:ascii="Times New Roman" w:hAnsi="Times New Roman"/>
                <w:color w:val="000000"/>
              </w:rPr>
              <w:t>Доля нежилого фонда в общем объеме фонда на участке жилой застройки не должна превышать 20 %.</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В жилых зданиях не допускается размещение объектов общественного назначения, оказывающих вредное воздействие на человека. В том числе:</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магазины по продаже ковровых изделий, автозапчастей, шин и автомобильных масел;</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магазины специализированные рыбные;</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магазины специализированные овощные без мойки и расфасовки;</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магазины суммарной торговой площадью более 1000 кв. м;</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объекты с режимом функционирования после 23 часов;</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xml:space="preserve">- предприятия бытового обслуживания, в которых применяются </w:t>
            </w:r>
            <w:r w:rsidRPr="006B2472">
              <w:rPr>
                <w:rFonts w:ascii="Times New Roman" w:hAnsi="Times New Roman"/>
                <w:color w:val="000000"/>
              </w:rPr>
              <w:lastRenderedPageBreak/>
              <w:t>легковоспламеняющиеся вещества (кроме парикмахерских и мастерских по ремонту часов общей площадью до 300 кв. м);</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мастерские ремонта бытовых машин и приборов, ремонта обуви нормируемой площадью свыше 100 кв. м;</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бани и сауны;</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дискотеки;</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прачечные и химчистки (кроме приемных пунктов и прачечных самообслуживания производительностью до 75 кг в смену);</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автоматические телефонные станции, предназначенные для телефонизации жилых зданий, общей площадью более 100 кв. м;</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общественные уборные;</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похоронные бюро;</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склады оптовой (или мелкооптовой) торговли;</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зуботехнические лаборатории;</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 дерматовенерологические, психиатрические, инфекционные и фтизиатрические кабинеты врачебного приема.</w:t>
            </w:r>
          </w:p>
          <w:p w:rsidR="006B2472" w:rsidRPr="006B2472" w:rsidRDefault="006B2472" w:rsidP="00703AAD">
            <w:pPr>
              <w:tabs>
                <w:tab w:val="left" w:pos="0"/>
                <w:tab w:val="left" w:pos="1155"/>
              </w:tabs>
              <w:snapToGrid w:val="0"/>
              <w:ind w:firstLine="0"/>
              <w:rPr>
                <w:rFonts w:ascii="Times New Roman" w:hAnsi="Times New Roman"/>
                <w:color w:val="000000"/>
              </w:rPr>
            </w:pPr>
            <w:r w:rsidRPr="006B2472">
              <w:rPr>
                <w:rFonts w:ascii="Times New Roman" w:hAnsi="Times New Roman"/>
                <w:color w:val="000000"/>
              </w:rPr>
              <w:t>Расстояние от сараев для скота и птицы до шахтных колодцев должно быть не менее 50м.</w:t>
            </w:r>
          </w:p>
          <w:p w:rsidR="006B2472" w:rsidRPr="006B2472" w:rsidRDefault="006B2472" w:rsidP="00703AAD">
            <w:pPr>
              <w:tabs>
                <w:tab w:val="left" w:pos="0"/>
                <w:tab w:val="left" w:pos="1155"/>
              </w:tabs>
              <w:snapToGrid w:val="0"/>
              <w:ind w:firstLine="0"/>
              <w:rPr>
                <w:rFonts w:ascii="Times New Roman" w:hAnsi="Times New Roman"/>
                <w:color w:val="000000"/>
              </w:rPr>
            </w:pPr>
            <w:r w:rsidRPr="006B2472">
              <w:rPr>
                <w:rFonts w:ascii="Times New Roman" w:hAnsi="Times New Roman"/>
                <w:color w:val="00000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B2472" w:rsidRPr="006B2472" w:rsidRDefault="006B2472" w:rsidP="00703AAD">
            <w:pPr>
              <w:tabs>
                <w:tab w:val="left" w:pos="0"/>
                <w:tab w:val="left" w:pos="1155"/>
              </w:tabs>
              <w:snapToGrid w:val="0"/>
              <w:ind w:firstLine="0"/>
              <w:rPr>
                <w:rFonts w:ascii="Times New Roman" w:hAnsi="Times New Roman"/>
                <w:color w:val="000000"/>
              </w:rPr>
            </w:pPr>
            <w:r w:rsidRPr="006B2472">
              <w:rPr>
                <w:rFonts w:ascii="Times New Roman" w:hAnsi="Times New Roman"/>
                <w:color w:val="000000"/>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6B2472" w:rsidRPr="006B2472" w:rsidRDefault="006B2472" w:rsidP="00703AAD">
            <w:pPr>
              <w:tabs>
                <w:tab w:val="left" w:pos="0"/>
                <w:tab w:val="left" w:pos="1155"/>
              </w:tabs>
              <w:snapToGrid w:val="0"/>
              <w:ind w:firstLine="0"/>
              <w:rPr>
                <w:rFonts w:ascii="Times New Roman" w:hAnsi="Times New Roman"/>
                <w:color w:val="000000"/>
              </w:rPr>
            </w:pPr>
            <w:r w:rsidRPr="006B2472">
              <w:rPr>
                <w:rFonts w:ascii="Times New Roman" w:hAnsi="Times New Roman"/>
                <w:color w:val="000000"/>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6B2472" w:rsidRPr="006B2472" w:rsidRDefault="006B2472" w:rsidP="00703AAD">
            <w:pPr>
              <w:tabs>
                <w:tab w:val="left" w:pos="0"/>
                <w:tab w:val="left" w:pos="1155"/>
              </w:tabs>
              <w:snapToGrid w:val="0"/>
              <w:ind w:firstLine="0"/>
              <w:rPr>
                <w:rFonts w:ascii="Times New Roman" w:hAnsi="Times New Roman"/>
                <w:color w:val="000000"/>
              </w:rPr>
            </w:pPr>
            <w:r w:rsidRPr="006B2472">
              <w:rPr>
                <w:rFonts w:ascii="Times New Roman" w:hAnsi="Times New Roman"/>
                <w:color w:val="000000"/>
              </w:rPr>
              <w:t>Вспомогательные строения, за исключением гаражей располагать со стороны улиц не допускается.</w:t>
            </w:r>
          </w:p>
          <w:p w:rsidR="006B2472" w:rsidRPr="006B2472" w:rsidRDefault="006B2472" w:rsidP="00703AAD">
            <w:pPr>
              <w:tabs>
                <w:tab w:val="left" w:pos="0"/>
                <w:tab w:val="left" w:pos="1155"/>
              </w:tabs>
              <w:snapToGrid w:val="0"/>
              <w:ind w:firstLine="0"/>
              <w:rPr>
                <w:rFonts w:ascii="Times New Roman" w:hAnsi="Times New Roman"/>
                <w:color w:val="000000"/>
              </w:rPr>
            </w:pPr>
            <w:r w:rsidRPr="006B2472">
              <w:rPr>
                <w:rFonts w:ascii="Times New Roman" w:hAnsi="Times New Roman"/>
                <w:color w:val="000000"/>
              </w:rPr>
              <w:t>Для земельных участков площадью менее 1200 кв. 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w:t>
            </w:r>
          </w:p>
          <w:p w:rsidR="006B2472" w:rsidRPr="006B2472" w:rsidRDefault="006B2472" w:rsidP="00703AAD">
            <w:pPr>
              <w:tabs>
                <w:tab w:val="left" w:pos="0"/>
                <w:tab w:val="left" w:pos="1155"/>
              </w:tabs>
              <w:snapToGrid w:val="0"/>
              <w:ind w:firstLine="0"/>
              <w:rPr>
                <w:rFonts w:ascii="Times New Roman" w:hAnsi="Times New Roman"/>
                <w:color w:val="000000"/>
              </w:rPr>
            </w:pPr>
            <w:r w:rsidRPr="006B2472">
              <w:rPr>
                <w:rFonts w:ascii="Times New Roman" w:hAnsi="Times New Roman"/>
                <w:color w:val="000000"/>
              </w:rPr>
              <w:t>Для земельных участков 1200 кв.м. и более между смежными соседними участками допускается использовать различные виды ограждений высотой не более 1,8 метра.</w:t>
            </w:r>
          </w:p>
          <w:p w:rsidR="006B2472" w:rsidRPr="006B2472" w:rsidRDefault="006B2472" w:rsidP="00703AAD">
            <w:pPr>
              <w:tabs>
                <w:tab w:val="left" w:pos="0"/>
                <w:tab w:val="left" w:pos="433"/>
              </w:tabs>
              <w:ind w:firstLine="0"/>
              <w:rPr>
                <w:rFonts w:ascii="Times New Roman" w:hAnsi="Times New Roman"/>
                <w:color w:val="000000"/>
              </w:rPr>
            </w:pPr>
            <w:r w:rsidRPr="006B2472">
              <w:rPr>
                <w:rFonts w:ascii="Times New Roman" w:hAnsi="Times New Roman"/>
                <w:color w:val="000000"/>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6B2472" w:rsidRPr="006B2472" w:rsidRDefault="006B2472" w:rsidP="00703AAD">
            <w:pPr>
              <w:tabs>
                <w:tab w:val="left" w:pos="0"/>
                <w:tab w:val="left" w:pos="433"/>
              </w:tabs>
              <w:ind w:firstLine="0"/>
              <w:rPr>
                <w:rFonts w:ascii="Times New Roman" w:hAnsi="Times New Roman"/>
                <w:color w:val="000000"/>
              </w:rPr>
            </w:pPr>
            <w:r w:rsidRPr="006B2472">
              <w:rPr>
                <w:rFonts w:ascii="Times New Roman" w:hAnsi="Times New Roman"/>
                <w:color w:val="000000"/>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6B2472" w:rsidRPr="006B2472" w:rsidRDefault="006B2472" w:rsidP="00703AAD">
            <w:pPr>
              <w:tabs>
                <w:tab w:val="left" w:pos="0"/>
              </w:tabs>
              <w:snapToGrid w:val="0"/>
              <w:ind w:firstLine="0"/>
              <w:rPr>
                <w:rFonts w:ascii="Times New Roman" w:hAnsi="Times New Roman"/>
                <w:color w:val="000000"/>
              </w:rPr>
            </w:pPr>
            <w:r w:rsidRPr="006B2472">
              <w:rPr>
                <w:rFonts w:ascii="Times New Roman" w:hAnsi="Times New Roman"/>
                <w:color w:val="000000"/>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w:t>
            </w:r>
            <w:r w:rsidRPr="006B2472">
              <w:rPr>
                <w:rFonts w:ascii="Times New Roman" w:hAnsi="Times New Roman"/>
                <w:color w:val="000000"/>
              </w:rPr>
              <w:lastRenderedPageBreak/>
              <w:t>участка (по согласованию со смежными землепользователями – сплошные).</w:t>
            </w:r>
          </w:p>
        </w:tc>
      </w:tr>
      <w:tr w:rsidR="006B2472" w:rsidRPr="006B2472" w:rsidTr="00703AAD">
        <w:trPr>
          <w:jc w:val="right"/>
        </w:trPr>
        <w:tc>
          <w:tcPr>
            <w:tcW w:w="10023" w:type="dxa"/>
            <w:gridSpan w:val="6"/>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jc w:val="center"/>
              <w:rPr>
                <w:rFonts w:ascii="Times New Roman" w:hAnsi="Times New Roman"/>
                <w:color w:val="000000"/>
              </w:rPr>
            </w:pPr>
            <w:r w:rsidRPr="006B2472">
              <w:rPr>
                <w:rFonts w:ascii="Times New Roman" w:hAnsi="Times New Roman"/>
                <w:color w:val="000000"/>
              </w:rPr>
              <w:lastRenderedPageBreak/>
              <w:t>Ограничения использования земельных участков и объектов капитального строительства</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kern w:val="24"/>
                <w:lang w:eastAsia="en-US"/>
              </w:rPr>
            </w:pPr>
            <w:r w:rsidRPr="006B2472">
              <w:rPr>
                <w:rFonts w:ascii="Times New Roman" w:hAnsi="Times New Roman"/>
                <w:color w:val="000000"/>
                <w:kern w:val="24"/>
                <w:lang w:eastAsia="en-US"/>
              </w:rPr>
              <w:t>4.</w:t>
            </w:r>
          </w:p>
        </w:tc>
        <w:tc>
          <w:tcPr>
            <w:tcW w:w="4590"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0"/>
              </w:tabs>
              <w:ind w:firstLine="0"/>
              <w:rPr>
                <w:rFonts w:ascii="Times New Roman" w:hAnsi="Times New Roman"/>
                <w:color w:val="000000"/>
              </w:rPr>
            </w:pPr>
            <w:r w:rsidRPr="006B2472">
              <w:rPr>
                <w:rFonts w:ascii="Times New Roman" w:hAnsi="Times New Roman"/>
                <w:color w:val="000000"/>
              </w:rPr>
              <w:t>Санитарно-гигиенические и экологические требования</w:t>
            </w:r>
          </w:p>
        </w:tc>
        <w:tc>
          <w:tcPr>
            <w:tcW w:w="4830"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Водоснабжение следует производить от централизованных систем в соответствии со СНиП 2.04. 02;</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Санитарная очистка территории;</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Площадки для мусоросборников размещаются из расчета 1 контейнер на 10 домов, но не далее чем 100м от входа в дом;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Расстояние от надворного туалета до стен соседнего дома необходимо принимать не менее 12м, до источника водоснабжения (колодца) не менее 25м;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 xml:space="preserve">Обустройство и озеленение прилегающих к земельным участкам тротуаров и газонов. </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2472" w:rsidRPr="006B2472" w:rsidRDefault="006B2472" w:rsidP="00703AAD">
            <w:pPr>
              <w:tabs>
                <w:tab w:val="left" w:pos="0"/>
              </w:tabs>
              <w:ind w:firstLine="0"/>
              <w:rPr>
                <w:rFonts w:ascii="Times New Roman" w:hAnsi="Times New Roman"/>
                <w:color w:val="000000"/>
              </w:rPr>
            </w:pPr>
            <w:r w:rsidRPr="006B2472">
              <w:rPr>
                <w:rFonts w:ascii="Times New Roman" w:hAnsi="Times New Roman"/>
                <w:color w:val="000000"/>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6B2472" w:rsidRPr="006B2472" w:rsidTr="00703AAD">
        <w:trPr>
          <w:jc w:val="right"/>
        </w:trPr>
        <w:tc>
          <w:tcPr>
            <w:tcW w:w="60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kern w:val="24"/>
                <w:lang w:eastAsia="en-US"/>
              </w:rPr>
            </w:pPr>
            <w:r w:rsidRPr="006B2472">
              <w:rPr>
                <w:rFonts w:ascii="Times New Roman" w:hAnsi="Times New Roman"/>
                <w:color w:val="000000"/>
                <w:kern w:val="24"/>
                <w:lang w:eastAsia="en-US"/>
              </w:rPr>
              <w:t>5.</w:t>
            </w:r>
          </w:p>
        </w:tc>
        <w:tc>
          <w:tcPr>
            <w:tcW w:w="4590"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0"/>
              </w:tabs>
              <w:ind w:firstLine="0"/>
              <w:rPr>
                <w:rFonts w:ascii="Times New Roman" w:hAnsi="Times New Roman"/>
                <w:color w:val="000000"/>
              </w:rPr>
            </w:pPr>
            <w:r w:rsidRPr="006B2472">
              <w:rPr>
                <w:rFonts w:ascii="Times New Roman" w:hAnsi="Times New Roman"/>
                <w:color w:val="000000"/>
              </w:rPr>
              <w:t>Защита от опасных природных процессов.</w:t>
            </w:r>
          </w:p>
        </w:tc>
        <w:tc>
          <w:tcPr>
            <w:tcW w:w="4830"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0"/>
              </w:tabs>
              <w:snapToGrid w:val="0"/>
              <w:ind w:firstLine="0"/>
              <w:rPr>
                <w:rFonts w:ascii="Times New Roman" w:hAnsi="Times New Roman"/>
                <w:color w:val="000000"/>
              </w:rPr>
            </w:pPr>
            <w:r w:rsidRPr="006B2472">
              <w:rPr>
                <w:rFonts w:ascii="Times New Roman" w:hAnsi="Times New Roman"/>
                <w:color w:val="000000"/>
              </w:rPr>
              <w:t>Проведение мероприятий по инженерной подготовке территории, включая вертикальную планировку с организацией отвода поверхностных вод.</w:t>
            </w:r>
          </w:p>
          <w:p w:rsidR="006B2472" w:rsidRPr="006B2472" w:rsidRDefault="006B2472" w:rsidP="00703AAD">
            <w:pPr>
              <w:tabs>
                <w:tab w:val="left" w:pos="0"/>
              </w:tabs>
              <w:snapToGrid w:val="0"/>
              <w:ind w:firstLine="0"/>
              <w:rPr>
                <w:rFonts w:ascii="Times New Roman" w:hAnsi="Times New Roman"/>
                <w:color w:val="000000"/>
              </w:rPr>
            </w:pPr>
            <w:r w:rsidRPr="006B2472">
              <w:rPr>
                <w:rFonts w:ascii="Times New Roman" w:hAnsi="Times New Roman"/>
                <w:color w:val="000000"/>
              </w:rPr>
              <w:t>Крутые участки рельефа должны быть оборудованы системой нагорных и водоотводных каналов.</w:t>
            </w:r>
          </w:p>
          <w:p w:rsidR="006B2472" w:rsidRPr="006B2472" w:rsidRDefault="006B2472" w:rsidP="00703AAD">
            <w:pPr>
              <w:tabs>
                <w:tab w:val="left" w:pos="0"/>
              </w:tabs>
              <w:snapToGrid w:val="0"/>
              <w:ind w:firstLine="0"/>
              <w:rPr>
                <w:rFonts w:ascii="Times New Roman" w:hAnsi="Times New Roman"/>
                <w:color w:val="000000"/>
              </w:rPr>
            </w:pPr>
            <w:r w:rsidRPr="006B2472">
              <w:rPr>
                <w:rFonts w:ascii="Times New Roman" w:hAnsi="Times New Roman"/>
                <w:color w:val="000000"/>
              </w:rPr>
              <w:t>Проведение мероприятий по борьбе с оврагообразованием.</w:t>
            </w:r>
          </w:p>
          <w:p w:rsidR="006B2472" w:rsidRPr="006B2472" w:rsidRDefault="006B2472" w:rsidP="00703AAD">
            <w:pPr>
              <w:tabs>
                <w:tab w:val="left" w:pos="0"/>
                <w:tab w:val="left" w:pos="282"/>
              </w:tabs>
              <w:snapToGrid w:val="0"/>
              <w:ind w:firstLine="0"/>
              <w:rPr>
                <w:rFonts w:ascii="Times New Roman" w:hAnsi="Times New Roman"/>
                <w:color w:val="000000"/>
              </w:rPr>
            </w:pPr>
            <w:r w:rsidRPr="006B2472">
              <w:rPr>
                <w:rFonts w:ascii="Times New Roman" w:hAnsi="Times New Roman"/>
                <w:color w:val="000000"/>
              </w:rPr>
              <w:lastRenderedPageBreak/>
              <w:t>Для участков зоны, расположенных в границах водоохранной зоны р.Дон, действуют дополнительные ограничения в соответствии со ст. 9.1.3. и 9.3.2 раздела 9 настоящих Правил.</w:t>
            </w:r>
          </w:p>
        </w:tc>
      </w:tr>
    </w:tbl>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lastRenderedPageBreak/>
        <w:t xml:space="preserve">2. Описание прохождения границ </w:t>
      </w:r>
      <w:r w:rsidRPr="006B2472">
        <w:rPr>
          <w:rFonts w:ascii="Times New Roman" w:hAnsi="Times New Roman"/>
          <w:color w:val="000000"/>
        </w:rPr>
        <w:t>зоны планируемого размещения жилой застройки</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Населенный пункт с. Монастырщина (1)</w:t>
      </w:r>
    </w:p>
    <w:tbl>
      <w:tblPr>
        <w:tblW w:w="98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05"/>
      </w:tblGrid>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jc w:val="center"/>
              <w:rPr>
                <w:rFonts w:ascii="Times New Roman" w:hAnsi="Times New Roman"/>
                <w:color w:val="000000"/>
              </w:rPr>
            </w:pPr>
            <w:r w:rsidRPr="006B2472">
              <w:rPr>
                <w:rFonts w:ascii="Times New Roman" w:hAnsi="Times New Roman"/>
                <w:color w:val="000000"/>
              </w:rPr>
              <w:t>Номер участка зоны</w:t>
            </w:r>
          </w:p>
        </w:tc>
        <w:tc>
          <w:tcPr>
            <w:tcW w:w="8205"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jc w:val="center"/>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6B2472" w:rsidRPr="006B2472" w:rsidRDefault="006B2472" w:rsidP="00703AAD">
            <w:pPr>
              <w:ind w:firstLine="0"/>
              <w:jc w:val="center"/>
              <w:rPr>
                <w:rFonts w:ascii="Times New Roman" w:hAnsi="Times New Roman"/>
                <w:color w:val="000000"/>
              </w:rPr>
            </w:pPr>
          </w:p>
        </w:tc>
        <w:tc>
          <w:tcPr>
            <w:tcW w:w="8205"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jc w:val="center"/>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1(п)/1/1</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53 в юго-западном направлении до точки 54; по ул.Свободы до точки 55; в северо-восточном направлении до точки 56; по ул.Молодежная до точки 53.</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1(п)/1/2</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83 по ул.Чапаева до точки 85; в северо-восточном направлении до точки 84; в западном направлении до точки 83.</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1(п)/1/3</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94 по ул.Чапаева до точки 95; далее по точкам 96, 93 до точки 94.</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1(п)/1/4</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108 в юго-западном направлении до точки 109; по границе зоны Ж 1/1/8 точкам 110, 111; в северо-восточном направлении до точки 107 и далее до точки 108.</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1(п)/1/5</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122 в юго-западном направлении до точки 129; по границе зоны Ж 1/1/9 до точки 128; по ул.Народная до точки 127; далее через точку 124 до точки 122.</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1(п)/1/6</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147 по границе зоны Ж 1/1/10 точкам 148, 149; по ул.Чапаева до точки 150; по границе зоны Ж 1/1/11 точкам 151, 152; в южном направлении до точки 163; в западном направлении до точки 166; в северо-западном направлении до точки 147.</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1(п)/1/7</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155 по границе зоны Ж 1/1/12 точкам 158, 159; по ул.Новая до точки 160; далее через точку 162 до точки 155.</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1(п)/1/8</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254 по границе зоны Ж 1/1/21 точкам 255, 256, 257; в юго-восточном направлении до точки 254.</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1(п)/1/9</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271 по границе зоны Ж 1/1/24 точкам 272, 273, 274; в юго-восточном направлении до точки 271.</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1(п)/1/10</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317 по границе зоны Ж 1/1/27 точкам 318, 319, 320; по ул.Первомайская до точки 317.</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1(п)/1/11</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316 по границе зоны Ж 1/1/27 до точки 313; по ул.Центральная до точки 314; в северо-западном направлении до точки 315; по ул.Первомайская до точки 316.</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1(п)/1/12</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361, 360, 363, 362; по границе зоны Ж 1/1/29 до точки 361.</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1(п)/1/13</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366, 365, 364, 367; по границе зоны Ж 1/1/30 точкам 366.</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1(п)/1/14</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429, 430, 431, 432, 433; по границе зоны Ж 1/1/33 точкам 434, 435 и далее до точки 429.</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1(п)/1/15</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381 по границе зоны Ж 1/1/31 точкам 382, 383, 384; в северо-западном направлении до точки 381.</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1(п)/1/16</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439 по ул.Мира до точки 440; по границе зоны Ж 1/1/34 точкам 441, 442 443; по ул.Садовая до точки 444; по границе зоны Ж 1/1/35 точкам 445, 446; в северо-западном направлении до точки 439.</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1(п)/1/17</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465, 468, 467, 466; по границе зоны Ж 1/1/37 до точки 465.</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1(п)/1/18</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 xml:space="preserve">По точкам 479, 485, 477; по границе зоны Ж 1/1/38 через точку 478 до точки </w:t>
            </w:r>
            <w:r w:rsidRPr="006B2472">
              <w:rPr>
                <w:rFonts w:ascii="Times New Roman" w:hAnsi="Times New Roman"/>
                <w:color w:val="000000"/>
              </w:rPr>
              <w:lastRenderedPageBreak/>
              <w:t>479.</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lastRenderedPageBreak/>
              <w:t>Ж 1(п)/1/19</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483 в северо-западном направлении до точки 484; по ул.Мира до точки 486; по границе зоны Ж 1/1/40 точкам 487, 488, 489; по ул.Мира до точки 490; по границе зоны Ж 1/1/43 точкам 491, 492; в юго-восточном направлении до пересечения с границей населенного пункта в точке 494; по границе населенного пункта до точки 483.</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1(п)/1/20</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495 в юго-восточном направлении до точки 496; по ул.Первомайская до точки 497; по границе зоны Ж 1/1/41 точкам 498, 499; далее до пересечения с границей населенного пункта в точке 499'; по границе населенного пункта до точки 495.</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1(п)/1/21</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504 по ул.Первомайская до точки 512; по границе зоны Ж 1/1/42 точкам 511, 510, 509; по ул.Мира до точки 507; по границе зоны Ж 1/1/39 точкам 506, 505; в северо-западном направлении до точки 504.</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1(п)/1/22</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513’ по границе зоны Ж 1/1/42 точкам 514, 515, 516; по ул.Мира до точки 516’; по границе зоны Р2(п)1/23 до точки 513’.</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1(п)/1/23</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518, 519; по ул.Первомайская до точки 520; по границе зоны Ж 1/1/45 до точки 521; в северо-восточном направлении до пересечения с границей населенного пункта в точке 522; по границе населенного пункта до точки 518.</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1(п)/1/24</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532 по ул.Первомайская до точки 533; по границе зоны Ж 1/1/47 точкам 534, 535, 536; по ул.Первомайская до точки 537; по границе зоны Ж 1/1/44 точкам 538, 539, 540; в юго-восточном направлении до пересечения с границей населенного пункта в точке 543; по границе населенного пункта до точки 532.</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1(п)/1/25</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524 по границе зоны Ж 1/1/45 до точки 525; по ул.Первомайская до точки 526; по границе зоны Ж 1/1/46 до точки 527; в северо-восточном направлении до точки 524.</w:t>
            </w:r>
          </w:p>
        </w:tc>
      </w:tr>
      <w:tr w:rsidR="006B2472" w:rsidRPr="006B2472"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1(п)/1/26</w:t>
            </w:r>
          </w:p>
        </w:tc>
        <w:tc>
          <w:tcPr>
            <w:tcW w:w="820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528 по границе зоны Ж 1/1/46 до точки 529; по ул.Первомайская до пересечения с границей населенного пункта в точке 530; по границе населенного пункта до точки 531; в северо-восточном направлении до точки 528.</w:t>
            </w:r>
          </w:p>
        </w:tc>
      </w:tr>
    </w:tbl>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t xml:space="preserve"> (п. 8.3.2. статьи 8.3. р. 8 в ред. решения от 11.07.2018 № 224)</w:t>
      </w:r>
    </w:p>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t>8.3.3. Зона размещения малоэтажной жилой застройки – Ж2, Ж2(п). (существующая и планируемая).</w:t>
      </w:r>
    </w:p>
    <w:p w:rsidR="006B2472" w:rsidRPr="006B2472" w:rsidRDefault="006B2472" w:rsidP="006B2472">
      <w:pPr>
        <w:pStyle w:val="0"/>
        <w:ind w:firstLine="709"/>
        <w:rPr>
          <w:rFonts w:ascii="Times New Roman" w:hAnsi="Times New Roman"/>
        </w:rPr>
      </w:pPr>
      <w:r w:rsidRPr="006B2472">
        <w:rPr>
          <w:rFonts w:ascii="Times New Roman" w:hAnsi="Times New Roman"/>
        </w:rPr>
        <w:t>На территории с.Монастырщина выделяется 2 участка зоны планируемой малоэтажной застройки.</w:t>
      </w:r>
    </w:p>
    <w:p w:rsidR="006B2472" w:rsidRPr="006B2472" w:rsidRDefault="006B2472" w:rsidP="006B2472">
      <w:pPr>
        <w:pStyle w:val="0"/>
        <w:ind w:firstLine="709"/>
        <w:rPr>
          <w:rFonts w:ascii="Times New Roman" w:hAnsi="Times New Roman"/>
        </w:rPr>
      </w:pPr>
      <w:r w:rsidRPr="006B2472">
        <w:rPr>
          <w:rFonts w:ascii="Times New Roman" w:hAnsi="Times New Roman"/>
        </w:rPr>
        <w:t>1. Градостроительный регламент.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6B2472" w:rsidRPr="006B2472" w:rsidTr="00703AAD">
        <w:tc>
          <w:tcPr>
            <w:tcW w:w="59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 п/п</w:t>
            </w:r>
          </w:p>
        </w:tc>
        <w:tc>
          <w:tcPr>
            <w:tcW w:w="8987"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Виды разрешенного использования земельных участков и объектов капитального строительства</w:t>
            </w:r>
          </w:p>
        </w:tc>
      </w:tr>
      <w:tr w:rsidR="006B2472" w:rsidRPr="006B2472" w:rsidTr="00703AAD">
        <w:tc>
          <w:tcPr>
            <w:tcW w:w="59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1.</w:t>
            </w:r>
          </w:p>
        </w:tc>
        <w:tc>
          <w:tcPr>
            <w:tcW w:w="3654"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(установленные к основным)</w:t>
            </w:r>
          </w:p>
        </w:tc>
      </w:tr>
      <w:tr w:rsidR="006B2472" w:rsidRPr="006B2472" w:rsidTr="00703AAD">
        <w:tc>
          <w:tcPr>
            <w:tcW w:w="598"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654"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Малоэтажные многоквартирные жилые дома блокированного секционного типа с числом секций не более 10;</w:t>
            </w:r>
          </w:p>
          <w:p w:rsidR="006B2472" w:rsidRPr="006B2472" w:rsidRDefault="006B2472" w:rsidP="00703AAD">
            <w:pPr>
              <w:pStyle w:val="0"/>
              <w:ind w:firstLine="142"/>
              <w:rPr>
                <w:rFonts w:ascii="Times New Roman" w:hAnsi="Times New Roman"/>
              </w:rPr>
            </w:pPr>
            <w:r w:rsidRPr="006B2472">
              <w:rPr>
                <w:rFonts w:ascii="Times New Roman" w:hAnsi="Times New Roman"/>
              </w:rPr>
              <w:t>Жилые дома для малосемейных гостиничного типа;</w:t>
            </w:r>
          </w:p>
          <w:p w:rsidR="006B2472" w:rsidRPr="006B2472" w:rsidRDefault="006B2472" w:rsidP="00703AAD">
            <w:pPr>
              <w:pStyle w:val="0"/>
              <w:ind w:firstLine="142"/>
              <w:rPr>
                <w:rFonts w:ascii="Times New Roman" w:hAnsi="Times New Roman"/>
              </w:rPr>
            </w:pPr>
            <w:r w:rsidRPr="006B2472">
              <w:rPr>
                <w:rFonts w:ascii="Times New Roman" w:hAnsi="Times New Roman"/>
              </w:rPr>
              <w:lastRenderedPageBreak/>
              <w:t>Общежития;</w:t>
            </w:r>
          </w:p>
          <w:p w:rsidR="006B2472" w:rsidRPr="006B2472" w:rsidRDefault="006B2472" w:rsidP="00703AAD">
            <w:pPr>
              <w:pStyle w:val="0"/>
              <w:ind w:firstLine="142"/>
              <w:rPr>
                <w:rFonts w:ascii="Times New Roman" w:hAnsi="Times New Roman"/>
              </w:rPr>
            </w:pPr>
            <w:r w:rsidRPr="006B2472">
              <w:rPr>
                <w:rFonts w:ascii="Times New Roman" w:hAnsi="Times New Roman"/>
              </w:rPr>
              <w:t>Дома маневренного фонда, дома и жилые помещения для временного поселения;</w:t>
            </w:r>
          </w:p>
          <w:p w:rsidR="006B2472" w:rsidRPr="006B2472" w:rsidRDefault="006B2472" w:rsidP="00703AAD">
            <w:pPr>
              <w:pStyle w:val="0"/>
              <w:ind w:firstLine="142"/>
              <w:rPr>
                <w:rFonts w:ascii="Times New Roman" w:hAnsi="Times New Roman"/>
              </w:rPr>
            </w:pPr>
            <w:r w:rsidRPr="006B2472">
              <w:rPr>
                <w:rFonts w:ascii="Times New Roman" w:hAnsi="Times New Roman"/>
              </w:rPr>
              <w:t>Специальные дома системы социального обслуживания населения;</w:t>
            </w:r>
          </w:p>
          <w:p w:rsidR="006B2472" w:rsidRPr="006B2472" w:rsidRDefault="006B2472" w:rsidP="00703AAD">
            <w:pPr>
              <w:pStyle w:val="0"/>
              <w:ind w:firstLine="142"/>
              <w:rPr>
                <w:rFonts w:ascii="Times New Roman" w:hAnsi="Times New Roman"/>
              </w:rPr>
            </w:pPr>
            <w:r w:rsidRPr="006B2472">
              <w:rPr>
                <w:rFonts w:ascii="Times New Roman" w:hAnsi="Times New Roman"/>
              </w:rPr>
              <w:t>Дошкольные учреждения;</w:t>
            </w:r>
          </w:p>
          <w:p w:rsidR="006B2472" w:rsidRPr="006B2472" w:rsidRDefault="006B2472" w:rsidP="00703AAD">
            <w:pPr>
              <w:pStyle w:val="0"/>
              <w:ind w:firstLine="142"/>
              <w:rPr>
                <w:rFonts w:ascii="Times New Roman" w:hAnsi="Times New Roman"/>
              </w:rPr>
            </w:pPr>
            <w:r w:rsidRPr="006B2472">
              <w:rPr>
                <w:rFonts w:ascii="Times New Roman" w:hAnsi="Times New Roman"/>
              </w:rPr>
              <w:t>Общеобразовательные школы;</w:t>
            </w:r>
          </w:p>
          <w:p w:rsidR="006B2472" w:rsidRPr="006B2472" w:rsidRDefault="006B2472" w:rsidP="00703AAD">
            <w:pPr>
              <w:pStyle w:val="0"/>
              <w:ind w:firstLine="142"/>
              <w:rPr>
                <w:rFonts w:ascii="Times New Roman" w:hAnsi="Times New Roman"/>
              </w:rPr>
            </w:pPr>
            <w:r w:rsidRPr="006B2472">
              <w:rPr>
                <w:rFonts w:ascii="Times New Roman" w:hAnsi="Times New Roman"/>
              </w:rPr>
              <w:t>Спортивно - досуговые комплексы;</w:t>
            </w:r>
          </w:p>
          <w:p w:rsidR="006B2472" w:rsidRPr="006B2472" w:rsidRDefault="006B2472" w:rsidP="00703AAD">
            <w:pPr>
              <w:pStyle w:val="0"/>
              <w:ind w:firstLine="142"/>
              <w:rPr>
                <w:rFonts w:ascii="Times New Roman" w:hAnsi="Times New Roman"/>
              </w:rPr>
            </w:pPr>
            <w:r w:rsidRPr="006B2472">
              <w:rPr>
                <w:rFonts w:ascii="Times New Roman" w:hAnsi="Times New Roman"/>
              </w:rPr>
              <w:t>Амбулаторно-поликлинические учреждения;</w:t>
            </w:r>
          </w:p>
          <w:p w:rsidR="006B2472" w:rsidRPr="006B2472" w:rsidRDefault="006B2472" w:rsidP="00703AAD">
            <w:pPr>
              <w:pStyle w:val="0"/>
              <w:ind w:firstLine="142"/>
              <w:rPr>
                <w:rFonts w:ascii="Times New Roman" w:hAnsi="Times New Roman"/>
              </w:rPr>
            </w:pPr>
            <w:r w:rsidRPr="006B2472">
              <w:rPr>
                <w:rFonts w:ascii="Times New Roman" w:hAnsi="Times New Roman"/>
              </w:rPr>
              <w:t>Объекты торгово-бытового назначения;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Отделение связи;</w:t>
            </w:r>
          </w:p>
          <w:p w:rsidR="006B2472" w:rsidRPr="006B2472" w:rsidRDefault="006B2472" w:rsidP="00703AAD">
            <w:pPr>
              <w:pStyle w:val="0"/>
              <w:ind w:firstLine="142"/>
              <w:rPr>
                <w:rFonts w:ascii="Times New Roman" w:hAnsi="Times New Roman"/>
              </w:rPr>
            </w:pPr>
            <w:r w:rsidRPr="006B2472">
              <w:rPr>
                <w:rFonts w:ascii="Times New Roman" w:hAnsi="Times New Roman"/>
              </w:rPr>
              <w:t>Отделение банка;</w:t>
            </w:r>
          </w:p>
          <w:p w:rsidR="006B2472" w:rsidRPr="006B2472" w:rsidRDefault="006B2472" w:rsidP="00703AAD">
            <w:pPr>
              <w:pStyle w:val="0"/>
              <w:ind w:firstLine="142"/>
              <w:rPr>
                <w:rFonts w:ascii="Times New Roman" w:hAnsi="Times New Roman"/>
              </w:rPr>
            </w:pPr>
            <w:r w:rsidRPr="006B2472">
              <w:rPr>
                <w:rFonts w:ascii="Times New Roman" w:hAnsi="Times New Roman"/>
              </w:rPr>
              <w:t>Пункт охраны правопорядка.</w:t>
            </w:r>
          </w:p>
        </w:tc>
        <w:tc>
          <w:tcPr>
            <w:tcW w:w="533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lastRenderedPageBreak/>
              <w:t>Дворы общего пользования;</w:t>
            </w:r>
          </w:p>
          <w:p w:rsidR="006B2472" w:rsidRPr="006B2472" w:rsidRDefault="006B2472" w:rsidP="00703AAD">
            <w:pPr>
              <w:pStyle w:val="0"/>
              <w:ind w:firstLine="142"/>
              <w:rPr>
                <w:rFonts w:ascii="Times New Roman" w:hAnsi="Times New Roman"/>
              </w:rPr>
            </w:pPr>
            <w:r w:rsidRPr="006B2472">
              <w:rPr>
                <w:rFonts w:ascii="Times New Roman" w:hAnsi="Times New Roman"/>
              </w:rPr>
              <w:t>Гостевые автостоянки, парковки;</w:t>
            </w:r>
          </w:p>
          <w:p w:rsidR="006B2472" w:rsidRPr="006B2472" w:rsidRDefault="006B2472" w:rsidP="00703AAD">
            <w:pPr>
              <w:pStyle w:val="0"/>
              <w:ind w:firstLine="142"/>
              <w:rPr>
                <w:rFonts w:ascii="Times New Roman" w:hAnsi="Times New Roman"/>
              </w:rPr>
            </w:pPr>
            <w:r w:rsidRPr="006B2472">
              <w:rPr>
                <w:rFonts w:ascii="Times New Roman" w:hAnsi="Times New Roman"/>
              </w:rPr>
              <w:t>Встроенные, сблокированные и отдельно стоящие гаражи;</w:t>
            </w:r>
          </w:p>
          <w:p w:rsidR="006B2472" w:rsidRPr="006B2472" w:rsidRDefault="006B2472" w:rsidP="00703AAD">
            <w:pPr>
              <w:pStyle w:val="0"/>
              <w:ind w:firstLine="142"/>
              <w:rPr>
                <w:rFonts w:ascii="Times New Roman" w:hAnsi="Times New Roman"/>
              </w:rPr>
            </w:pPr>
            <w:r w:rsidRPr="006B2472">
              <w:rPr>
                <w:rFonts w:ascii="Times New Roman" w:hAnsi="Times New Roman"/>
              </w:rPr>
              <w:t>Автостоянки, обслуживающие многоквартирные блокированные дома;</w:t>
            </w:r>
          </w:p>
          <w:p w:rsidR="006B2472" w:rsidRPr="006B2472" w:rsidRDefault="006B2472" w:rsidP="00703AAD">
            <w:pPr>
              <w:pStyle w:val="0"/>
              <w:ind w:firstLine="142"/>
              <w:rPr>
                <w:rFonts w:ascii="Times New Roman" w:hAnsi="Times New Roman"/>
              </w:rPr>
            </w:pPr>
            <w:r w:rsidRPr="006B2472">
              <w:rPr>
                <w:rFonts w:ascii="Times New Roman" w:hAnsi="Times New Roman"/>
              </w:rPr>
              <w:t>Места хранения мотоциклов, мопедов;</w:t>
            </w:r>
          </w:p>
          <w:p w:rsidR="006B2472" w:rsidRPr="006B2472" w:rsidRDefault="006B2472" w:rsidP="00703AAD">
            <w:pPr>
              <w:pStyle w:val="0"/>
              <w:ind w:firstLine="142"/>
              <w:rPr>
                <w:rFonts w:ascii="Times New Roman" w:hAnsi="Times New Roman"/>
              </w:rPr>
            </w:pPr>
            <w:r w:rsidRPr="006B2472">
              <w:rPr>
                <w:rFonts w:ascii="Times New Roman" w:hAnsi="Times New Roman"/>
              </w:rPr>
              <w:lastRenderedPageBreak/>
              <w:t>Встроенные или отдельно стоящие коллективные подземные хранилища сельскохозяйственных продуктов;</w:t>
            </w:r>
          </w:p>
          <w:p w:rsidR="006B2472" w:rsidRPr="006B2472" w:rsidRDefault="006B2472" w:rsidP="00703AAD">
            <w:pPr>
              <w:pStyle w:val="0"/>
              <w:ind w:firstLine="142"/>
              <w:rPr>
                <w:rFonts w:ascii="Times New Roman" w:hAnsi="Times New Roman"/>
              </w:rPr>
            </w:pPr>
            <w:r w:rsidRPr="006B2472">
              <w:rPr>
                <w:rFonts w:ascii="Times New Roman" w:hAnsi="Times New Roman"/>
              </w:rPr>
              <w:t>Группы сараев для скота и птицы (30 блоков) за пределами жилой зоны;</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Площадки для индивидуальных занятий физкультурой и спортом;</w:t>
            </w:r>
          </w:p>
          <w:p w:rsidR="006B2472" w:rsidRPr="006B2472" w:rsidRDefault="006B2472" w:rsidP="00703AAD">
            <w:pPr>
              <w:pStyle w:val="0"/>
              <w:ind w:firstLine="142"/>
              <w:rPr>
                <w:rFonts w:ascii="Times New Roman" w:hAnsi="Times New Roman"/>
              </w:rPr>
            </w:pPr>
            <w:r w:rsidRPr="006B2472">
              <w:rPr>
                <w:rFonts w:ascii="Times New Roman" w:hAnsi="Times New Roman"/>
              </w:rPr>
              <w:t>Отдельно стоящие беседки и навесы для отдыха и игр детей;</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Площадки для отдыха взрослого населения;</w:t>
            </w:r>
          </w:p>
          <w:p w:rsidR="006B2472" w:rsidRPr="006B2472" w:rsidRDefault="006B2472" w:rsidP="00703AAD">
            <w:pPr>
              <w:pStyle w:val="0"/>
              <w:ind w:firstLine="142"/>
              <w:rPr>
                <w:rFonts w:ascii="Times New Roman" w:hAnsi="Times New Roman"/>
              </w:rPr>
            </w:pPr>
            <w:r w:rsidRPr="006B2472">
              <w:rPr>
                <w:rFonts w:ascii="Times New Roman" w:hAnsi="Times New Roman"/>
              </w:rPr>
              <w:t>Игровые площадки для детей;</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Площадки для сбора мусора;</w:t>
            </w:r>
          </w:p>
          <w:p w:rsidR="006B2472" w:rsidRPr="006B2472" w:rsidRDefault="006B2472" w:rsidP="00703AAD">
            <w:pPr>
              <w:pStyle w:val="0"/>
              <w:ind w:firstLine="142"/>
              <w:rPr>
                <w:rFonts w:ascii="Times New Roman" w:hAnsi="Times New Roman"/>
              </w:rPr>
            </w:pPr>
            <w:r w:rsidRPr="006B2472">
              <w:rPr>
                <w:rFonts w:ascii="Times New Roman" w:hAnsi="Times New Roman"/>
              </w:rPr>
              <w:t>Хозяйственные площадки;</w:t>
            </w:r>
          </w:p>
          <w:p w:rsidR="006B2472" w:rsidRPr="006B2472" w:rsidRDefault="006B2472" w:rsidP="00703AAD">
            <w:pPr>
              <w:pStyle w:val="0"/>
              <w:ind w:firstLine="142"/>
              <w:rPr>
                <w:rFonts w:ascii="Times New Roman" w:hAnsi="Times New Roman"/>
              </w:rPr>
            </w:pPr>
            <w:r w:rsidRPr="006B2472">
              <w:rPr>
                <w:rFonts w:ascii="Times New Roman" w:hAnsi="Times New Roman"/>
              </w:rPr>
              <w:t>Придомовые зеленые насаждения, палисадники, клумбы, благоустройство придомовых территорий;</w:t>
            </w:r>
          </w:p>
          <w:p w:rsidR="006B2472" w:rsidRPr="006B2472" w:rsidRDefault="006B2472" w:rsidP="00703AAD">
            <w:pPr>
              <w:pStyle w:val="0"/>
              <w:ind w:firstLine="142"/>
              <w:rPr>
                <w:rFonts w:ascii="Times New Roman" w:hAnsi="Times New Roman"/>
              </w:rPr>
            </w:pPr>
            <w:r w:rsidRPr="006B2472">
              <w:rPr>
                <w:rFonts w:ascii="Times New Roman" w:hAnsi="Times New Roman"/>
              </w:rPr>
              <w:t>Общественные зеленые насаждения (сквер, сад);</w:t>
            </w:r>
          </w:p>
          <w:p w:rsidR="006B2472" w:rsidRPr="006B2472" w:rsidRDefault="006B2472" w:rsidP="00703AAD">
            <w:pPr>
              <w:pStyle w:val="0"/>
              <w:ind w:firstLine="142"/>
              <w:rPr>
                <w:rFonts w:ascii="Times New Roman" w:hAnsi="Times New Roman"/>
              </w:rPr>
            </w:pPr>
            <w:r w:rsidRPr="006B2472">
              <w:rPr>
                <w:rFonts w:ascii="Times New Roman" w:hAnsi="Times New Roman"/>
              </w:rPr>
              <w:t>Элементы малых архитектурных форм, благоустройство территорий;</w:t>
            </w:r>
          </w:p>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и устройства сетей инженерно-технического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Объекты пожарной охраны (гидранты, резервуары и т.п.)</w:t>
            </w:r>
          </w:p>
        </w:tc>
      </w:tr>
      <w:tr w:rsidR="006B2472" w:rsidRPr="006B2472" w:rsidTr="00703AAD">
        <w:tc>
          <w:tcPr>
            <w:tcW w:w="59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lastRenderedPageBreak/>
              <w:t>2.</w:t>
            </w:r>
          </w:p>
        </w:tc>
        <w:tc>
          <w:tcPr>
            <w:tcW w:w="3654"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Условно разрешенные виды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для условно-разрешенных видов</w:t>
            </w:r>
          </w:p>
        </w:tc>
      </w:tr>
      <w:tr w:rsidR="006B2472" w:rsidRPr="006B2472" w:rsidTr="00703AAD">
        <w:tc>
          <w:tcPr>
            <w:tcW w:w="598"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654"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Временные павильоны розничной торговли и обслуживания территории;</w:t>
            </w:r>
          </w:p>
          <w:p w:rsidR="006B2472" w:rsidRPr="006B2472" w:rsidRDefault="006B2472" w:rsidP="00703AAD">
            <w:pPr>
              <w:pStyle w:val="0"/>
              <w:ind w:firstLine="142"/>
              <w:rPr>
                <w:rFonts w:ascii="Times New Roman" w:hAnsi="Times New Roman"/>
              </w:rPr>
            </w:pPr>
            <w:r w:rsidRPr="006B2472">
              <w:rPr>
                <w:rFonts w:ascii="Times New Roman" w:hAnsi="Times New Roman"/>
              </w:rPr>
              <w:t>Магазины продовольственные и промтоварные торговой площадью более 150 кв.м;</w:t>
            </w:r>
          </w:p>
          <w:p w:rsidR="006B2472" w:rsidRPr="006B2472" w:rsidRDefault="006B2472" w:rsidP="00703AAD">
            <w:pPr>
              <w:pStyle w:val="0"/>
              <w:ind w:firstLine="142"/>
              <w:rPr>
                <w:rFonts w:ascii="Times New Roman" w:hAnsi="Times New Roman"/>
              </w:rPr>
            </w:pPr>
            <w:r w:rsidRPr="006B2472">
              <w:rPr>
                <w:rFonts w:ascii="Times New Roman" w:hAnsi="Times New Roman"/>
              </w:rPr>
              <w:t>Рынки продовольственных, промышленных товаров;</w:t>
            </w:r>
          </w:p>
          <w:p w:rsidR="006B2472" w:rsidRPr="006B2472" w:rsidRDefault="006B2472" w:rsidP="00703AAD">
            <w:pPr>
              <w:pStyle w:val="0"/>
              <w:ind w:firstLine="142"/>
              <w:rPr>
                <w:rFonts w:ascii="Times New Roman" w:hAnsi="Times New Roman"/>
              </w:rPr>
            </w:pPr>
            <w:r w:rsidRPr="006B2472">
              <w:rPr>
                <w:rFonts w:ascii="Times New Roman" w:hAnsi="Times New Roman"/>
              </w:rPr>
              <w:t>Ветлечебницы для мелких домашних животных;</w:t>
            </w:r>
          </w:p>
          <w:p w:rsidR="006B2472" w:rsidRPr="006B2472" w:rsidRDefault="006B2472" w:rsidP="00703AAD">
            <w:pPr>
              <w:pStyle w:val="0"/>
              <w:ind w:firstLine="142"/>
              <w:rPr>
                <w:rFonts w:ascii="Times New Roman" w:hAnsi="Times New Roman"/>
              </w:rPr>
            </w:pPr>
            <w:r w:rsidRPr="006B2472">
              <w:rPr>
                <w:rFonts w:ascii="Times New Roman" w:hAnsi="Times New Roman"/>
              </w:rPr>
              <w:t>Культовые сооружения;</w:t>
            </w:r>
          </w:p>
          <w:p w:rsidR="006B2472" w:rsidRPr="006B2472" w:rsidRDefault="006B2472" w:rsidP="00703AAD">
            <w:pPr>
              <w:pStyle w:val="0"/>
              <w:ind w:firstLine="142"/>
              <w:rPr>
                <w:rFonts w:ascii="Times New Roman" w:hAnsi="Times New Roman"/>
              </w:rPr>
            </w:pPr>
            <w:r w:rsidRPr="006B2472">
              <w:rPr>
                <w:rFonts w:ascii="Times New Roman" w:hAnsi="Times New Roman"/>
              </w:rPr>
              <w:t>Монументы, памятники;</w:t>
            </w:r>
          </w:p>
          <w:p w:rsidR="006B2472" w:rsidRPr="006B2472" w:rsidRDefault="006B2472" w:rsidP="00703AAD">
            <w:pPr>
              <w:pStyle w:val="0"/>
              <w:ind w:firstLine="142"/>
              <w:rPr>
                <w:rFonts w:ascii="Times New Roman" w:hAnsi="Times New Roman"/>
              </w:rPr>
            </w:pPr>
            <w:r w:rsidRPr="006B2472">
              <w:rPr>
                <w:rFonts w:ascii="Times New Roman" w:hAnsi="Times New Roman"/>
              </w:rPr>
              <w:t>Памятные знаки.</w:t>
            </w:r>
          </w:p>
        </w:tc>
        <w:tc>
          <w:tcPr>
            <w:tcW w:w="533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локального инженерного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Гаражи служебного транспорта;</w:t>
            </w:r>
          </w:p>
          <w:p w:rsidR="006B2472" w:rsidRPr="006B2472" w:rsidRDefault="006B2472" w:rsidP="00703AAD">
            <w:pPr>
              <w:pStyle w:val="0"/>
              <w:ind w:firstLine="142"/>
              <w:rPr>
                <w:rFonts w:ascii="Times New Roman" w:hAnsi="Times New Roman"/>
              </w:rPr>
            </w:pPr>
            <w:r w:rsidRPr="006B2472">
              <w:rPr>
                <w:rFonts w:ascii="Times New Roman" w:hAnsi="Times New Roman"/>
              </w:rPr>
              <w:t>Автостоянки, парковки;</w:t>
            </w:r>
          </w:p>
          <w:p w:rsidR="006B2472" w:rsidRPr="006B2472" w:rsidRDefault="006B2472" w:rsidP="00703AAD">
            <w:pPr>
              <w:pStyle w:val="0"/>
              <w:ind w:firstLine="142"/>
              <w:rPr>
                <w:rFonts w:ascii="Times New Roman" w:hAnsi="Times New Roman"/>
              </w:rPr>
            </w:pPr>
            <w:r w:rsidRPr="006B2472">
              <w:rPr>
                <w:rFonts w:ascii="Times New Roman" w:hAnsi="Times New Roman"/>
              </w:rPr>
              <w:t>Зеленые насаждения, благоустройство территории;</w:t>
            </w:r>
          </w:p>
          <w:p w:rsidR="006B2472" w:rsidRPr="006B2472" w:rsidRDefault="006B2472" w:rsidP="00703AAD">
            <w:pPr>
              <w:pStyle w:val="0"/>
              <w:ind w:firstLine="142"/>
              <w:rPr>
                <w:rFonts w:ascii="Times New Roman" w:hAnsi="Times New Roman"/>
              </w:rPr>
            </w:pPr>
            <w:r w:rsidRPr="006B2472">
              <w:rPr>
                <w:rFonts w:ascii="Times New Roman" w:hAnsi="Times New Roman"/>
              </w:rPr>
              <w:t>Объекты пожарной охраны.</w:t>
            </w:r>
          </w:p>
        </w:tc>
      </w:tr>
      <w:tr w:rsidR="006B2472" w:rsidRPr="006B2472" w:rsidTr="00703AAD">
        <w:tc>
          <w:tcPr>
            <w:tcW w:w="598"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разрешенного строительства, реконструкции объектов капитального строительства</w:t>
            </w:r>
          </w:p>
        </w:tc>
      </w:tr>
      <w:tr w:rsidR="006B2472" w:rsidRPr="006B2472" w:rsidTr="00703AAD">
        <w:tc>
          <w:tcPr>
            <w:tcW w:w="59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3.</w:t>
            </w:r>
          </w:p>
        </w:tc>
        <w:tc>
          <w:tcPr>
            <w:tcW w:w="3654"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Архитектурно-строительные</w:t>
            </w:r>
          </w:p>
          <w:p w:rsidR="006B2472" w:rsidRPr="006B2472" w:rsidRDefault="006B2472" w:rsidP="00703AAD">
            <w:pPr>
              <w:tabs>
                <w:tab w:val="left" w:pos="1155"/>
              </w:tabs>
              <w:ind w:firstLine="142"/>
              <w:rPr>
                <w:rFonts w:ascii="Times New Roman" w:hAnsi="Times New Roman"/>
                <w:color w:val="000000"/>
              </w:rPr>
            </w:pPr>
            <w:r w:rsidRPr="006B2472">
              <w:rPr>
                <w:rFonts w:ascii="Times New Roman" w:hAnsi="Times New Roman"/>
                <w:color w:val="000000"/>
              </w:rPr>
              <w:t>требования.</w:t>
            </w:r>
          </w:p>
        </w:tc>
        <w:tc>
          <w:tcPr>
            <w:tcW w:w="533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142"/>
              <w:rPr>
                <w:rFonts w:ascii="Times New Roman" w:hAnsi="Times New Roman"/>
                <w:color w:val="000000"/>
              </w:rPr>
            </w:pPr>
            <w:r w:rsidRPr="006B2472">
              <w:rPr>
                <w:rFonts w:ascii="Times New Roman" w:hAnsi="Times New Roman"/>
                <w:color w:val="000000"/>
              </w:rP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в жилым зданиям; открытые площадки для временного хранения автомобилей; придомовые зеленые насаждения, площадки для отдыха </w:t>
            </w:r>
            <w:r w:rsidRPr="006B2472">
              <w:rPr>
                <w:rFonts w:ascii="Times New Roman" w:hAnsi="Times New Roman"/>
                <w:color w:val="000000"/>
              </w:rPr>
              <w:lastRenderedPageBreak/>
              <w:t xml:space="preserve">взрослого населения и площадки для детей; хозяйственные площадки. </w:t>
            </w:r>
          </w:p>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 xml:space="preserve">Минимальный размер земельного участка - 300кв.м Максимальный - 1 га </w:t>
            </w:r>
          </w:p>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Минимальные отступы от границ земельных участков в целях определения мест допустимого размещения зданий, строений, сооружений - 6м</w:t>
            </w:r>
          </w:p>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r w:rsidRPr="006B2472">
              <w:rPr>
                <w:rFonts w:ascii="Times New Roman" w:hAnsi="Times New Roman"/>
                <w:color w:val="000000"/>
                <w:lang w:eastAsia="en-US"/>
              </w:rPr>
              <w:t xml:space="preserve">при условии, что расстояние до расположенного на соседнем земельном участке жилого дома не менее </w:t>
            </w:r>
            <w:r w:rsidRPr="006B2472">
              <w:rPr>
                <w:rFonts w:ascii="Times New Roman" w:hAnsi="Times New Roman"/>
                <w:bCs/>
                <w:color w:val="000000"/>
                <w:lang w:eastAsia="en-US"/>
              </w:rPr>
              <w:t>6 м</w:t>
            </w:r>
            <w:r w:rsidRPr="006B2472">
              <w:rPr>
                <w:rFonts w:ascii="Times New Roman" w:hAnsi="Times New Roman"/>
                <w:color w:val="000000"/>
                <w:lang w:eastAsia="en-US"/>
              </w:rPr>
              <w:t>;</w:t>
            </w:r>
          </w:p>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Высота жилых зданий – до 4-х этажей включительно; общественных учреждений – в соответствии с проектом планировки.</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Предельные площади земельных участков многоквартирных домов устанавливаются органами местного самоуправления.</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Процент застройки: максимальный – 50%, минимальный – 20%.</w:t>
            </w:r>
          </w:p>
          <w:p w:rsidR="006B2472" w:rsidRPr="006B2472" w:rsidRDefault="006B2472" w:rsidP="00703AAD">
            <w:pPr>
              <w:ind w:firstLine="142"/>
              <w:rPr>
                <w:rFonts w:ascii="Times New Roman" w:hAnsi="Times New Roman"/>
                <w:color w:val="000000"/>
              </w:rPr>
            </w:pPr>
            <w:r w:rsidRPr="006B2472">
              <w:rPr>
                <w:rFonts w:ascii="Times New Roman" w:hAnsi="Times New Roman"/>
                <w:color w:val="000000"/>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6B2472" w:rsidRPr="006B2472" w:rsidTr="00703AAD">
        <w:tc>
          <w:tcPr>
            <w:tcW w:w="59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lastRenderedPageBreak/>
              <w:t>4.</w:t>
            </w:r>
          </w:p>
        </w:tc>
        <w:tc>
          <w:tcPr>
            <w:tcW w:w="3654"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Санитарные и экологические требования.</w:t>
            </w:r>
          </w:p>
        </w:tc>
        <w:tc>
          <w:tcPr>
            <w:tcW w:w="533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155"/>
              </w:tabs>
              <w:ind w:firstLine="142"/>
              <w:rPr>
                <w:rFonts w:ascii="Times New Roman" w:hAnsi="Times New Roman"/>
                <w:color w:val="000000"/>
              </w:rPr>
            </w:pPr>
            <w:r w:rsidRPr="006B2472">
              <w:rPr>
                <w:rFonts w:ascii="Times New Roman" w:hAnsi="Times New Roman"/>
                <w:color w:val="000000"/>
              </w:rPr>
              <w:t>Площадь озелененных территорий жилых кварталов не менее 6 кв. м/чел (без учета участков школ и детских дошкольных учреждений).</w:t>
            </w:r>
          </w:p>
          <w:p w:rsidR="006B2472" w:rsidRPr="006B2472" w:rsidRDefault="006B2472" w:rsidP="00703AAD">
            <w:pPr>
              <w:tabs>
                <w:tab w:val="left" w:pos="1155"/>
              </w:tabs>
              <w:ind w:firstLine="142"/>
              <w:rPr>
                <w:rFonts w:ascii="Times New Roman" w:hAnsi="Times New Roman"/>
                <w:color w:val="000000"/>
              </w:rPr>
            </w:pPr>
            <w:r w:rsidRPr="006B2472">
              <w:rPr>
                <w:rFonts w:ascii="Times New Roman" w:hAnsi="Times New Roman"/>
                <w:color w:val="000000"/>
              </w:rPr>
              <w:t>Санитарная очистка территории.</w:t>
            </w:r>
          </w:p>
          <w:p w:rsidR="006B2472" w:rsidRPr="006B2472" w:rsidRDefault="006B2472" w:rsidP="00703AAD">
            <w:pPr>
              <w:tabs>
                <w:tab w:val="left" w:pos="1155"/>
              </w:tabs>
              <w:ind w:firstLine="142"/>
              <w:rPr>
                <w:rFonts w:ascii="Times New Roman" w:hAnsi="Times New Roman"/>
                <w:color w:val="000000"/>
              </w:rPr>
            </w:pPr>
            <w:r w:rsidRPr="006B2472">
              <w:rPr>
                <w:rFonts w:ascii="Times New Roman" w:hAnsi="Times New Roman"/>
                <w:color w:val="000000"/>
              </w:rPr>
              <w:t xml:space="preserve">Мусороудаление следует проводить путем </w:t>
            </w:r>
            <w:r w:rsidRPr="006B2472">
              <w:rPr>
                <w:rFonts w:ascii="Times New Roman" w:hAnsi="Times New Roman"/>
                <w:color w:val="000000"/>
              </w:rPr>
              <w:lastRenderedPageBreak/>
              <w:t>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tc>
      </w:tr>
      <w:tr w:rsidR="006B2472" w:rsidRPr="006B2472" w:rsidTr="00703AAD">
        <w:tc>
          <w:tcPr>
            <w:tcW w:w="59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lastRenderedPageBreak/>
              <w:t>5.</w:t>
            </w:r>
          </w:p>
        </w:tc>
        <w:tc>
          <w:tcPr>
            <w:tcW w:w="3654"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155"/>
              </w:tabs>
              <w:ind w:firstLine="142"/>
              <w:rPr>
                <w:rFonts w:ascii="Times New Roman" w:hAnsi="Times New Roman"/>
                <w:color w:val="000000"/>
              </w:rPr>
            </w:pPr>
            <w:r w:rsidRPr="006B2472">
              <w:rPr>
                <w:rFonts w:ascii="Times New Roman" w:hAnsi="Times New Roman"/>
                <w:color w:val="000000"/>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6B2472" w:rsidRPr="006B2472" w:rsidRDefault="006B2472" w:rsidP="00703AAD">
            <w:pPr>
              <w:tabs>
                <w:tab w:val="left" w:pos="1155"/>
              </w:tabs>
              <w:ind w:firstLine="142"/>
              <w:rPr>
                <w:rFonts w:ascii="Times New Roman" w:hAnsi="Times New Roman"/>
                <w:color w:val="000000"/>
              </w:rPr>
            </w:pPr>
            <w:r w:rsidRPr="006B2472">
              <w:rPr>
                <w:rFonts w:ascii="Times New Roman" w:hAnsi="Times New Roman"/>
                <w:color w:val="000000"/>
              </w:rPr>
              <w:t>Устройство ливневой канализации с организацией поверхностного стока.</w:t>
            </w:r>
          </w:p>
          <w:p w:rsidR="006B2472" w:rsidRPr="006B2472" w:rsidRDefault="006B2472" w:rsidP="00703AAD">
            <w:pPr>
              <w:tabs>
                <w:tab w:val="left" w:pos="1155"/>
              </w:tabs>
              <w:ind w:firstLine="142"/>
              <w:rPr>
                <w:rFonts w:ascii="Times New Roman" w:hAnsi="Times New Roman"/>
                <w:color w:val="000000"/>
              </w:rPr>
            </w:pPr>
            <w:r w:rsidRPr="006B2472">
              <w:rPr>
                <w:rFonts w:ascii="Times New Roman" w:hAnsi="Times New Roman"/>
                <w:color w:val="000000"/>
              </w:rPr>
              <w:t xml:space="preserve">При возведении новых капитальных зданий, проведение дополнительных инженерно-геологических изысканий. </w:t>
            </w:r>
          </w:p>
        </w:tc>
      </w:tr>
    </w:tbl>
    <w:p w:rsidR="006B2472" w:rsidRPr="006B2472" w:rsidRDefault="006B2472" w:rsidP="006B2472">
      <w:pPr>
        <w:pStyle w:val="0"/>
        <w:ind w:firstLine="709"/>
        <w:rPr>
          <w:rFonts w:ascii="Times New Roman" w:hAnsi="Times New Roman"/>
        </w:rPr>
      </w:pPr>
      <w:r w:rsidRPr="006B2472">
        <w:rPr>
          <w:rFonts w:ascii="Times New Roman" w:hAnsi="Times New Roman"/>
        </w:rPr>
        <w:t>2. Описание прохождения границ участков зоны застройки малоэтажными жилыми домами.</w:t>
      </w:r>
    </w:p>
    <w:p w:rsidR="006B2472" w:rsidRPr="006B2472" w:rsidRDefault="006B2472" w:rsidP="006B2472">
      <w:pPr>
        <w:pStyle w:val="0"/>
        <w:ind w:firstLine="709"/>
        <w:rPr>
          <w:rFonts w:ascii="Times New Roman" w:hAnsi="Times New Roman"/>
        </w:rPr>
      </w:pPr>
      <w:r w:rsidRPr="006B2472">
        <w:rPr>
          <w:rFonts w:ascii="Times New Roman" w:hAnsi="Times New Roman"/>
        </w:rPr>
        <w:t>Населенный пункт с.Монастырщина (1)</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B2472" w:rsidRPr="006B2472"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c>
          <w:tcPr>
            <w:tcW w:w="1634" w:type="dxa"/>
            <w:tcBorders>
              <w:top w:val="single" w:sz="4" w:space="0" w:color="auto"/>
              <w:left w:val="single" w:sz="4" w:space="0" w:color="auto"/>
              <w:bottom w:val="single" w:sz="4" w:space="0" w:color="auto"/>
              <w:right w:val="single" w:sz="4" w:space="0" w:color="auto"/>
            </w:tcBorders>
            <w:vAlign w:val="center"/>
          </w:tcPr>
          <w:p w:rsidR="006B2472" w:rsidRPr="006B2472" w:rsidRDefault="006B2472" w:rsidP="00703AAD">
            <w:pPr>
              <w:ind w:firstLine="0"/>
              <w:rPr>
                <w:rFonts w:ascii="Times New Roman" w:hAnsi="Times New Roman"/>
                <w:color w:val="000000"/>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Ж2(п)/1/1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65, 66, 70; в восточном направлении до точки 65.</w:t>
            </w:r>
          </w:p>
        </w:tc>
      </w:tr>
      <w:tr w:rsidR="006B2472" w:rsidRPr="006B2472"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Ж 2(п)/1/2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118, 119, 120; в восточном направлении до точки 118.</w:t>
            </w:r>
          </w:p>
        </w:tc>
      </w:tr>
    </w:tbl>
    <w:p w:rsidR="006B2472" w:rsidRPr="006B2472" w:rsidRDefault="006B2472" w:rsidP="006B2472">
      <w:pPr>
        <w:pStyle w:val="3"/>
        <w:ind w:firstLine="709"/>
        <w:rPr>
          <w:rFonts w:ascii="Times New Roman" w:hAnsi="Times New Roman" w:cs="Times New Roman"/>
          <w:b w:val="0"/>
          <w:color w:val="000000"/>
          <w:sz w:val="24"/>
          <w:szCs w:val="24"/>
        </w:rPr>
      </w:pPr>
      <w:r w:rsidRPr="006B2472">
        <w:rPr>
          <w:rFonts w:ascii="Times New Roman" w:hAnsi="Times New Roman" w:cs="Times New Roman"/>
          <w:b w:val="0"/>
          <w:color w:val="000000"/>
          <w:sz w:val="24"/>
          <w:szCs w:val="24"/>
        </w:rPr>
        <w:t>Статья 8.4. Общественно-деловые зоны</w:t>
      </w:r>
      <w:bookmarkEnd w:id="130"/>
      <w:bookmarkEnd w:id="131"/>
      <w:bookmarkEnd w:id="132"/>
    </w:p>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t>8.4.1. Зона общественного центра – О1</w:t>
      </w:r>
    </w:p>
    <w:p w:rsidR="006B2472" w:rsidRPr="006B2472" w:rsidRDefault="006B2472" w:rsidP="006B2472">
      <w:pPr>
        <w:pStyle w:val="0"/>
        <w:ind w:firstLine="709"/>
        <w:rPr>
          <w:rFonts w:ascii="Times New Roman" w:hAnsi="Times New Roman"/>
        </w:rPr>
      </w:pPr>
      <w:r w:rsidRPr="006B2472">
        <w:rPr>
          <w:rFonts w:ascii="Times New Roman" w:hAnsi="Times New Roman"/>
        </w:rPr>
        <w:t>На территории сельского поселения выделяются участки зон общественного центра, в т.ч.:</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в населенном пункте с.Монастырщина </w:t>
      </w:r>
      <w:r w:rsidRPr="006B2472">
        <w:rPr>
          <w:rFonts w:ascii="Times New Roman" w:hAnsi="Times New Roman"/>
          <w:u w:val="single"/>
        </w:rPr>
        <w:t>6</w:t>
      </w:r>
      <w:r w:rsidRPr="006B2472">
        <w:rPr>
          <w:rFonts w:ascii="Times New Roman" w:hAnsi="Times New Roman"/>
        </w:rPr>
        <w:t xml:space="preserve"> участков.</w:t>
      </w:r>
    </w:p>
    <w:p w:rsidR="006B2472" w:rsidRPr="006B2472" w:rsidRDefault="006B2472" w:rsidP="006B2472">
      <w:pPr>
        <w:pStyle w:val="0"/>
        <w:ind w:firstLine="709"/>
        <w:rPr>
          <w:rFonts w:ascii="Times New Roman" w:hAnsi="Times New Roman"/>
        </w:rPr>
      </w:pPr>
      <w:r w:rsidRPr="006B2472">
        <w:rPr>
          <w:rFonts w:ascii="Times New Roman" w:hAnsi="Times New Roman"/>
        </w:rPr>
        <w:t>1. Градостроительный регламент.</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Виды разрешенного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1.</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(установленные к основным)</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ac"/>
              <w:widowControl w:val="0"/>
              <w:snapToGrid w:val="0"/>
              <w:spacing w:after="0"/>
              <w:ind w:firstLine="142"/>
              <w:rPr>
                <w:color w:val="000000"/>
                <w:lang w:val="ru-RU" w:eastAsia="ru-RU"/>
              </w:rPr>
            </w:pPr>
            <w:r w:rsidRPr="006B2472">
              <w:rPr>
                <w:color w:val="000000"/>
                <w:lang w:val="ru-RU" w:eastAsia="ru-RU"/>
              </w:rPr>
              <w:t>Зона обслуживания с элементами жилья, ориентированная на удовлетворение повседневных и периодических потребностей населения.</w:t>
            </w:r>
          </w:p>
          <w:p w:rsidR="006B2472" w:rsidRPr="006B2472" w:rsidRDefault="006B2472" w:rsidP="00703AAD">
            <w:pPr>
              <w:pStyle w:val="0"/>
              <w:ind w:firstLine="142"/>
              <w:rPr>
                <w:rFonts w:ascii="Times New Roman" w:hAnsi="Times New Roman"/>
              </w:rPr>
            </w:pPr>
            <w:r w:rsidRPr="006B2472">
              <w:rPr>
                <w:rFonts w:ascii="Times New Roman" w:hAnsi="Times New Roman"/>
              </w:rPr>
              <w:t>Административные учреждения.</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Гостиницы, общежития.</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Дошкольные и школьные образовательные учреждения</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Суды, юридические консультации, нотариальные конторы.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Автовокзалы.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Отделения банков, сберкассы.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lastRenderedPageBreak/>
              <w:t>Спортивно-досуговые комплексы, кинотеатры, библиотеки, клубы.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Станция юных натуралистов.</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Предприятия торговли, общественного питания, бытового обслуживания.</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Амбулаторно-поликлинические учреждения, аптеки.</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Отделения банков, почтовые отделения.</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Скверы, бульвары.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Аварийно-диспетчерские службы.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Открытые мини рынки.</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 xml:space="preserve">Транспортные агентства по сервисному обслуживанию населения. </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Отделения, участковые пункты милиции.</w:t>
            </w:r>
          </w:p>
          <w:p w:rsidR="006B2472" w:rsidRPr="006B2472" w:rsidRDefault="006B2472" w:rsidP="00703AAD">
            <w:pPr>
              <w:pStyle w:val="0"/>
              <w:ind w:firstLine="142"/>
              <w:rPr>
                <w:rFonts w:ascii="Times New Roman" w:hAnsi="Times New Roman"/>
              </w:rPr>
            </w:pPr>
            <w:r w:rsidRPr="006B2472">
              <w:rPr>
                <w:rFonts w:ascii="Times New Roman" w:hAnsi="Times New Roman"/>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lastRenderedPageBreak/>
              <w:t>вспомогательные здания и сооружения технологически связанные с ведущим видом использования;</w:t>
            </w:r>
          </w:p>
          <w:p w:rsidR="006B2472" w:rsidRPr="006B2472" w:rsidRDefault="006B2472" w:rsidP="00703AAD">
            <w:pPr>
              <w:pStyle w:val="0"/>
              <w:ind w:firstLine="142"/>
              <w:rPr>
                <w:rFonts w:ascii="Times New Roman" w:hAnsi="Times New Roman"/>
              </w:rPr>
            </w:pPr>
            <w:r w:rsidRPr="006B2472">
              <w:rPr>
                <w:rFonts w:ascii="Times New Roman" w:hAnsi="Times New Roman"/>
              </w:rPr>
              <w:t>гаражи служебного транспорта;</w:t>
            </w:r>
          </w:p>
          <w:p w:rsidR="006B2472" w:rsidRPr="006B2472" w:rsidRDefault="006B2472" w:rsidP="00703AAD">
            <w:pPr>
              <w:pStyle w:val="0"/>
              <w:ind w:firstLine="142"/>
              <w:rPr>
                <w:rFonts w:ascii="Times New Roman" w:hAnsi="Times New Roman"/>
              </w:rPr>
            </w:pPr>
            <w:r w:rsidRPr="006B2472">
              <w:rPr>
                <w:rFonts w:ascii="Times New Roman" w:hAnsi="Times New Roman"/>
              </w:rPr>
              <w:t>автостоянки, парковка;</w:t>
            </w:r>
          </w:p>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и устройство сетей инженерно-технического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зеленые насаждения;</w:t>
            </w:r>
          </w:p>
          <w:p w:rsidR="006B2472" w:rsidRPr="006B2472" w:rsidRDefault="006B2472" w:rsidP="00703AAD">
            <w:pPr>
              <w:pStyle w:val="0"/>
              <w:ind w:firstLine="142"/>
              <w:rPr>
                <w:rFonts w:ascii="Times New Roman" w:hAnsi="Times New Roman"/>
              </w:rPr>
            </w:pPr>
            <w:r w:rsidRPr="006B2472">
              <w:rPr>
                <w:rFonts w:ascii="Times New Roman" w:hAnsi="Times New Roman"/>
              </w:rPr>
              <w:t>общественные туалеты;</w:t>
            </w:r>
          </w:p>
          <w:p w:rsidR="006B2472" w:rsidRPr="006B2472" w:rsidRDefault="006B2472" w:rsidP="00703AAD">
            <w:pPr>
              <w:pStyle w:val="0"/>
              <w:ind w:firstLine="142"/>
              <w:rPr>
                <w:rFonts w:ascii="Times New Roman" w:hAnsi="Times New Roman"/>
              </w:rPr>
            </w:pPr>
            <w:r w:rsidRPr="006B2472">
              <w:rPr>
                <w:rFonts w:ascii="Times New Roman" w:hAnsi="Times New Roman"/>
              </w:rPr>
              <w:t>объекты пожарной охраны;</w:t>
            </w:r>
          </w:p>
          <w:p w:rsidR="006B2472" w:rsidRPr="006B2472" w:rsidRDefault="006B2472" w:rsidP="00703AAD">
            <w:pPr>
              <w:pStyle w:val="0"/>
              <w:ind w:firstLine="142"/>
              <w:rPr>
                <w:rFonts w:ascii="Times New Roman" w:hAnsi="Times New Roman"/>
              </w:rPr>
            </w:pPr>
            <w:r w:rsidRPr="006B2472">
              <w:rPr>
                <w:rFonts w:ascii="Times New Roman" w:hAnsi="Times New Roman"/>
              </w:rPr>
              <w:t>элементы визуальной информации, благоустройство;</w:t>
            </w:r>
          </w:p>
          <w:p w:rsidR="006B2472" w:rsidRPr="006B2472" w:rsidRDefault="006B2472" w:rsidP="00703AAD">
            <w:pPr>
              <w:pStyle w:val="0"/>
              <w:ind w:firstLine="142"/>
              <w:rPr>
                <w:rFonts w:ascii="Times New Roman" w:hAnsi="Times New Roman"/>
              </w:rPr>
            </w:pPr>
            <w:r w:rsidRPr="006B2472">
              <w:rPr>
                <w:rFonts w:ascii="Times New Roman" w:hAnsi="Times New Roman"/>
              </w:rPr>
              <w:t>монументы, памятники и памятные знаки.</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для условно-разрешенных видов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Культовые здания и сооружения;</w:t>
            </w:r>
          </w:p>
          <w:p w:rsidR="006B2472" w:rsidRPr="006B2472" w:rsidRDefault="006B2472" w:rsidP="00703AAD">
            <w:pPr>
              <w:pStyle w:val="0"/>
              <w:ind w:firstLine="142"/>
              <w:rPr>
                <w:rFonts w:ascii="Times New Roman" w:hAnsi="Times New Roman"/>
              </w:rPr>
            </w:pPr>
            <w:r w:rsidRPr="006B2472">
              <w:rPr>
                <w:rFonts w:ascii="Times New Roman" w:hAnsi="Times New Roman"/>
              </w:rPr>
              <w:t>временные павильоны и киоски розничной торговли и обслуживания населения;</w:t>
            </w:r>
          </w:p>
          <w:p w:rsidR="006B2472" w:rsidRPr="006B2472" w:rsidRDefault="006B2472" w:rsidP="00703AAD">
            <w:pPr>
              <w:pStyle w:val="0"/>
              <w:ind w:firstLine="142"/>
              <w:rPr>
                <w:rFonts w:ascii="Times New Roman" w:hAnsi="Times New Roman"/>
              </w:rPr>
            </w:pPr>
            <w:r w:rsidRPr="006B2472">
              <w:rPr>
                <w:rFonts w:ascii="Times New Roman" w:hAnsi="Times New Roman"/>
              </w:rP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и устройство сетей инженерно-технического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гаражи служебного транспорта, автостоянки;</w:t>
            </w:r>
          </w:p>
          <w:p w:rsidR="006B2472" w:rsidRPr="006B2472" w:rsidRDefault="006B2472" w:rsidP="00703AAD">
            <w:pPr>
              <w:pStyle w:val="0"/>
              <w:ind w:firstLine="142"/>
              <w:rPr>
                <w:rFonts w:ascii="Times New Roman" w:hAnsi="Times New Roman"/>
              </w:rPr>
            </w:pPr>
            <w:r w:rsidRPr="006B2472">
              <w:rPr>
                <w:rFonts w:ascii="Times New Roman" w:hAnsi="Times New Roman"/>
              </w:rPr>
              <w:t>автостоянки;</w:t>
            </w:r>
          </w:p>
          <w:p w:rsidR="006B2472" w:rsidRPr="006B2472" w:rsidRDefault="006B2472" w:rsidP="00703AAD">
            <w:pPr>
              <w:pStyle w:val="0"/>
              <w:ind w:firstLine="142"/>
              <w:rPr>
                <w:rFonts w:ascii="Times New Roman" w:hAnsi="Times New Roman"/>
              </w:rPr>
            </w:pPr>
            <w:r w:rsidRPr="006B2472">
              <w:rPr>
                <w:rFonts w:ascii="Times New Roman" w:hAnsi="Times New Roman"/>
              </w:rPr>
              <w:t>объекты пожарной охраны;</w:t>
            </w:r>
          </w:p>
          <w:p w:rsidR="006B2472" w:rsidRPr="006B2472" w:rsidRDefault="006B2472" w:rsidP="00703AAD">
            <w:pPr>
              <w:pStyle w:val="0"/>
              <w:ind w:firstLine="142"/>
              <w:rPr>
                <w:rFonts w:ascii="Times New Roman" w:hAnsi="Times New Roman"/>
              </w:rPr>
            </w:pPr>
            <w:r w:rsidRPr="006B2472">
              <w:rPr>
                <w:rFonts w:ascii="Times New Roman" w:hAnsi="Times New Roman"/>
              </w:rPr>
              <w:t>благоустройство территории, малые архитектурные формы.</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разрешенного строительства, реконструкции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3.</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rPr>
              <w:t xml:space="preserve">Рекомендуемые нормы расчета и размеры земельных участков учреждений и предприятий обслуживания принимать </w:t>
            </w:r>
            <w:r w:rsidRPr="006B2472">
              <w:rPr>
                <w:rFonts w:ascii="Times New Roman" w:hAnsi="Times New Roman"/>
                <w:bCs/>
                <w:color w:val="000000"/>
                <w:lang w:eastAsia="en-US"/>
              </w:rPr>
              <w:t>Минимальный</w:t>
            </w:r>
            <w:r w:rsidRPr="006B2472">
              <w:rPr>
                <w:rFonts w:ascii="Times New Roman" w:hAnsi="Times New Roman"/>
                <w:color w:val="000000"/>
                <w:lang w:eastAsia="en-US"/>
              </w:rPr>
              <w:t xml:space="preserve"> - 0,02 га </w:t>
            </w:r>
            <w:r w:rsidRPr="006B2472">
              <w:rPr>
                <w:rFonts w:ascii="Times New Roman" w:hAnsi="Times New Roman"/>
                <w:bCs/>
                <w:color w:val="000000"/>
                <w:lang w:eastAsia="en-US"/>
              </w:rPr>
              <w:t>Максимальный</w:t>
            </w:r>
            <w:r w:rsidRPr="006B2472">
              <w:rPr>
                <w:rFonts w:ascii="Times New Roman" w:hAnsi="Times New Roman"/>
                <w:color w:val="000000"/>
                <w:lang w:eastAsia="en-US"/>
              </w:rPr>
              <w:t xml:space="preserve"> по расчету и согласно проекту планировки территории.</w:t>
            </w:r>
          </w:p>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lang w:eastAsia="en-US"/>
              </w:rPr>
              <w:t xml:space="preserve">Расстояние от красной линии до зданий и сооружений </w:t>
            </w:r>
            <w:r w:rsidRPr="006B2472">
              <w:rPr>
                <w:rFonts w:ascii="Times New Roman" w:hAnsi="Times New Roman"/>
                <w:bCs/>
                <w:color w:val="000000"/>
                <w:lang w:eastAsia="en-US"/>
              </w:rPr>
              <w:t>- 5 м</w:t>
            </w:r>
            <w:r w:rsidRPr="006B2472">
              <w:rPr>
                <w:rFonts w:ascii="Times New Roman" w:hAnsi="Times New Roman"/>
                <w:color w:val="000000"/>
                <w:lang w:eastAsia="en-US"/>
              </w:rPr>
              <w:t>; до границ смежных ЗУ - 6 м.</w:t>
            </w:r>
          </w:p>
          <w:p w:rsidR="006B2472" w:rsidRPr="006B2472" w:rsidRDefault="006B2472" w:rsidP="00703AAD">
            <w:pPr>
              <w:widowControl w:val="0"/>
              <w:tabs>
                <w:tab w:val="left" w:pos="461"/>
              </w:tabs>
              <w:snapToGrid w:val="0"/>
              <w:ind w:firstLine="142"/>
              <w:rPr>
                <w:rFonts w:ascii="Times New Roman" w:hAnsi="Times New Roman"/>
                <w:color w:val="000000"/>
              </w:rPr>
            </w:pPr>
            <w:r w:rsidRPr="006B2472">
              <w:rPr>
                <w:rFonts w:ascii="Times New Roman" w:hAnsi="Times New Roman"/>
                <w:color w:val="000000"/>
              </w:rPr>
              <w:t>Высота зданий и сооружений 1-4 этажа (устанавливается в зависимости от индивидуальных особенностей застройки).</w:t>
            </w:r>
          </w:p>
          <w:p w:rsidR="006B2472" w:rsidRPr="006B2472" w:rsidRDefault="006B2472" w:rsidP="00703AAD">
            <w:pPr>
              <w:widowControl w:val="0"/>
              <w:tabs>
                <w:tab w:val="left" w:pos="461"/>
              </w:tabs>
              <w:snapToGrid w:val="0"/>
              <w:ind w:firstLine="142"/>
              <w:rPr>
                <w:rFonts w:ascii="Times New Roman" w:hAnsi="Times New Roman"/>
                <w:color w:val="000000"/>
              </w:rPr>
            </w:pPr>
            <w:r w:rsidRPr="006B2472">
              <w:rPr>
                <w:rFonts w:ascii="Times New Roman" w:hAnsi="Times New Roman"/>
                <w:color w:val="000000"/>
              </w:rPr>
              <w:t xml:space="preserve">Процент застройки максимальный для культовых зданий – 80%; </w:t>
            </w:r>
          </w:p>
          <w:p w:rsidR="006B2472" w:rsidRPr="006B2472" w:rsidRDefault="006B2472" w:rsidP="00703AAD">
            <w:pPr>
              <w:widowControl w:val="0"/>
              <w:tabs>
                <w:tab w:val="left" w:pos="461"/>
              </w:tabs>
              <w:snapToGrid w:val="0"/>
              <w:ind w:firstLine="142"/>
              <w:rPr>
                <w:rFonts w:ascii="Times New Roman" w:hAnsi="Times New Roman"/>
                <w:color w:val="000000"/>
              </w:rPr>
            </w:pPr>
            <w:r w:rsidRPr="006B2472">
              <w:rPr>
                <w:rFonts w:ascii="Times New Roman" w:hAnsi="Times New Roman"/>
                <w:color w:val="000000"/>
              </w:rPr>
              <w:t>Для земельных участков общественно-деловой застройки - 50%;</w:t>
            </w:r>
          </w:p>
          <w:p w:rsidR="006B2472" w:rsidRPr="006B2472" w:rsidRDefault="006B2472" w:rsidP="00703AAD">
            <w:pPr>
              <w:widowControl w:val="0"/>
              <w:tabs>
                <w:tab w:val="left" w:pos="461"/>
              </w:tabs>
              <w:snapToGrid w:val="0"/>
              <w:ind w:firstLine="142"/>
              <w:rPr>
                <w:rFonts w:ascii="Times New Roman" w:hAnsi="Times New Roman"/>
                <w:color w:val="000000"/>
              </w:rPr>
            </w:pPr>
            <w:r w:rsidRPr="006B2472">
              <w:rPr>
                <w:rFonts w:ascii="Times New Roman" w:hAnsi="Times New Roman"/>
                <w:color w:val="000000"/>
              </w:rPr>
              <w:t xml:space="preserve">При размещении жилой застройки </w:t>
            </w:r>
            <w:r w:rsidRPr="006B2472">
              <w:rPr>
                <w:rFonts w:ascii="Times New Roman" w:hAnsi="Times New Roman"/>
                <w:color w:val="000000"/>
              </w:rPr>
              <w:lastRenderedPageBreak/>
              <w:t>общественном центре, она формируется в виде отдельного участка или группы жилых домов.</w:t>
            </w:r>
          </w:p>
          <w:p w:rsidR="006B2472" w:rsidRPr="006B2472" w:rsidRDefault="006B2472" w:rsidP="00703AAD">
            <w:pPr>
              <w:widowControl w:val="0"/>
              <w:tabs>
                <w:tab w:val="left" w:pos="461"/>
              </w:tabs>
              <w:ind w:firstLine="142"/>
              <w:rPr>
                <w:rFonts w:ascii="Times New Roman" w:hAnsi="Times New Roman"/>
                <w:color w:val="000000"/>
              </w:rPr>
            </w:pPr>
            <w:r w:rsidRPr="006B2472">
              <w:rPr>
                <w:rFonts w:ascii="Times New Roman" w:hAnsi="Times New Roman"/>
                <w:color w:val="000000"/>
              </w:rPr>
              <w:t>Объекты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6B2472" w:rsidRPr="006B2472" w:rsidRDefault="006B2472" w:rsidP="00703AAD">
            <w:pPr>
              <w:widowControl w:val="0"/>
              <w:tabs>
                <w:tab w:val="left" w:pos="420"/>
                <w:tab w:val="left" w:pos="461"/>
                <w:tab w:val="left" w:pos="1155"/>
              </w:tabs>
              <w:ind w:firstLine="142"/>
              <w:rPr>
                <w:rFonts w:ascii="Times New Roman" w:hAnsi="Times New Roman"/>
                <w:color w:val="000000"/>
              </w:rPr>
            </w:pPr>
            <w:r w:rsidRPr="006B2472">
              <w:rPr>
                <w:rFonts w:ascii="Times New Roman" w:hAnsi="Times New Roman"/>
                <w:color w:val="000000"/>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461"/>
              </w:tabs>
              <w:snapToGrid w:val="0"/>
              <w:ind w:firstLine="142"/>
              <w:rPr>
                <w:rFonts w:ascii="Times New Roman" w:hAnsi="Times New Roman"/>
                <w:color w:val="000000"/>
              </w:rPr>
            </w:pPr>
            <w:r w:rsidRPr="006B2472">
              <w:rPr>
                <w:rFonts w:ascii="Times New Roman" w:hAnsi="Times New Roman"/>
                <w:color w:val="000000"/>
              </w:rPr>
              <w:t>Ограничения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4.</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 xml:space="preserve">Санитарные и экологические </w:t>
            </w:r>
          </w:p>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widowControl w:val="0"/>
              <w:tabs>
                <w:tab w:val="left" w:pos="420"/>
                <w:tab w:val="left" w:pos="461"/>
                <w:tab w:val="left" w:pos="1155"/>
              </w:tabs>
              <w:snapToGrid w:val="0"/>
              <w:ind w:firstLine="142"/>
              <w:rPr>
                <w:rFonts w:ascii="Times New Roman" w:hAnsi="Times New Roman"/>
                <w:color w:val="000000"/>
              </w:rPr>
            </w:pPr>
            <w:r w:rsidRPr="006B2472">
              <w:rPr>
                <w:rFonts w:ascii="Times New Roman" w:hAnsi="Times New Roman"/>
                <w:color w:val="000000"/>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6B2472" w:rsidRPr="006B2472" w:rsidRDefault="006B2472" w:rsidP="00703AAD">
            <w:pPr>
              <w:widowControl w:val="0"/>
              <w:tabs>
                <w:tab w:val="left" w:pos="420"/>
                <w:tab w:val="left" w:pos="461"/>
                <w:tab w:val="left" w:pos="1155"/>
              </w:tabs>
              <w:snapToGrid w:val="0"/>
              <w:ind w:firstLine="142"/>
              <w:rPr>
                <w:rFonts w:ascii="Times New Roman" w:hAnsi="Times New Roman"/>
                <w:color w:val="000000"/>
              </w:rPr>
            </w:pPr>
            <w:r w:rsidRPr="006B2472">
              <w:rPr>
                <w:rFonts w:ascii="Times New Roman" w:hAnsi="Times New Roman"/>
                <w:color w:val="000000"/>
              </w:rPr>
              <w:t>Устройство бордюрного обрамления, проезжей части улиц, тротуаров, газонов.</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Санитарная чистка территории.</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5.</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Организация отвода поверхностных вод по лоткам проездов к дождеприемникам, установленным в пониженных местах и вдоль улиц.</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При возведении капитальных зданий проведение дополнительных инженерно-геологических изысканий.</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6.</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6B2472" w:rsidRPr="006B2472" w:rsidRDefault="006B2472" w:rsidP="006B2472">
      <w:pPr>
        <w:pStyle w:val="0"/>
        <w:ind w:firstLine="709"/>
        <w:rPr>
          <w:rFonts w:ascii="Times New Roman" w:hAnsi="Times New Roman"/>
        </w:rPr>
      </w:pPr>
      <w:r w:rsidRPr="006B2472">
        <w:rPr>
          <w:rFonts w:ascii="Times New Roman" w:hAnsi="Times New Roman"/>
        </w:rPr>
        <w:t>2. Описание прохождения границ участков зон размещения объектов общественно-делового назначения.</w:t>
      </w:r>
    </w:p>
    <w:p w:rsidR="006B2472" w:rsidRPr="006B2472" w:rsidRDefault="006B2472" w:rsidP="006B2472">
      <w:pPr>
        <w:pStyle w:val="0"/>
        <w:ind w:firstLine="709"/>
        <w:rPr>
          <w:rFonts w:ascii="Times New Roman" w:hAnsi="Times New Roman"/>
        </w:rPr>
      </w:pPr>
      <w:r w:rsidRPr="006B2472">
        <w:rPr>
          <w:rFonts w:ascii="Times New Roman" w:hAnsi="Times New Roman"/>
        </w:rPr>
        <w:t>Населенный пункт с.Монастырщина (1)</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6B2472" w:rsidRPr="006B2472"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c>
          <w:tcPr>
            <w:tcW w:w="162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rPr>
            </w:pP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 1/1/1</w:t>
            </w: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123, 125, 126; по ул.Нагорная до точки 127; по границе зоны Ж 1/1/9 до точки 124 и далее до точки 123.</w:t>
            </w:r>
          </w:p>
        </w:tc>
      </w:tr>
      <w:tr w:rsidR="006B2472" w:rsidRPr="006B2472"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 1/1/2</w:t>
            </w: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135, 136, 200, 201; в северном направлении до точки 135.</w:t>
            </w:r>
          </w:p>
        </w:tc>
      </w:tr>
      <w:tr w:rsidR="006B2472" w:rsidRPr="006B2472"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 1/1/3</w:t>
            </w: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183, 184, 194, 195; в северном направлении до точки 183.</w:t>
            </w:r>
          </w:p>
        </w:tc>
      </w:tr>
      <w:tr w:rsidR="006B2472" w:rsidRPr="006B2472"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 1/1/4</w:t>
            </w: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219, 220, 221, 222, 218; по ул.Школьная до точки 219.</w:t>
            </w:r>
          </w:p>
        </w:tc>
      </w:tr>
      <w:tr w:rsidR="006B2472" w:rsidRPr="006B2472"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 1/1/5</w:t>
            </w: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268, 269, 265, 266, 267; по ул.Центральная до точки 268.</w:t>
            </w:r>
          </w:p>
        </w:tc>
      </w:tr>
      <w:tr w:rsidR="006B2472" w:rsidRPr="006B2472"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lastRenderedPageBreak/>
              <w:t>О 1/1/6</w:t>
            </w: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422, 423, 421; по ул.Первомайская до точки 422.</w:t>
            </w:r>
          </w:p>
        </w:tc>
      </w:tr>
    </w:tbl>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t>8.4.2. Зона планируемого размещения объектов общественно-делового назначения – О1(п).</w:t>
      </w:r>
    </w:p>
    <w:p w:rsidR="006B2472" w:rsidRPr="006B2472" w:rsidRDefault="006B2472" w:rsidP="006B2472">
      <w:pPr>
        <w:pStyle w:val="0"/>
        <w:ind w:firstLine="709"/>
        <w:rPr>
          <w:rFonts w:ascii="Times New Roman" w:hAnsi="Times New Roman"/>
        </w:rPr>
      </w:pPr>
      <w:r w:rsidRPr="006B2472">
        <w:rPr>
          <w:rFonts w:ascii="Times New Roman" w:hAnsi="Times New Roman"/>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в населенном пункте с.Монастырщина выделяется </w:t>
      </w:r>
      <w:r w:rsidRPr="006B2472">
        <w:rPr>
          <w:rFonts w:ascii="Times New Roman" w:hAnsi="Times New Roman"/>
          <w:u w:val="single"/>
        </w:rPr>
        <w:t>5</w:t>
      </w:r>
      <w:r w:rsidRPr="006B2472">
        <w:rPr>
          <w:rFonts w:ascii="Times New Roman" w:hAnsi="Times New Roman"/>
        </w:rPr>
        <w:t xml:space="preserve"> участков.</w:t>
      </w:r>
    </w:p>
    <w:p w:rsidR="006B2472" w:rsidRPr="006B2472" w:rsidRDefault="006B2472" w:rsidP="006B2472">
      <w:pPr>
        <w:pStyle w:val="0"/>
        <w:ind w:firstLine="709"/>
        <w:rPr>
          <w:rFonts w:ascii="Times New Roman" w:hAnsi="Times New Roman"/>
        </w:rPr>
      </w:pPr>
      <w:r w:rsidRPr="006B2472">
        <w:rPr>
          <w:rFonts w:ascii="Times New Roman" w:hAnsi="Times New Roman"/>
        </w:rPr>
        <w:t>1) Градостроительный регламент устанавливается на основании утвержденного в установленном порядке проекта планировки участков.</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Виды разрешенного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1.</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(установленные к основным)</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ac"/>
              <w:widowControl w:val="0"/>
              <w:snapToGrid w:val="0"/>
              <w:spacing w:after="0"/>
              <w:ind w:firstLine="142"/>
              <w:rPr>
                <w:color w:val="000000"/>
                <w:lang w:val="ru-RU" w:eastAsia="ru-RU"/>
              </w:rPr>
            </w:pPr>
            <w:r w:rsidRPr="006B2472">
              <w:rPr>
                <w:color w:val="000000"/>
                <w:lang w:val="ru-RU" w:eastAsia="ru-RU"/>
              </w:rPr>
              <w:t>Зона обслуживания с элементами жилья, ориентированная на удовлетворение повседневных и периодических потребностей населения.</w:t>
            </w:r>
          </w:p>
          <w:p w:rsidR="006B2472" w:rsidRPr="006B2472" w:rsidRDefault="006B2472" w:rsidP="00703AAD">
            <w:pPr>
              <w:pStyle w:val="0"/>
              <w:ind w:firstLine="142"/>
              <w:rPr>
                <w:rFonts w:ascii="Times New Roman" w:hAnsi="Times New Roman"/>
              </w:rPr>
            </w:pPr>
            <w:r w:rsidRPr="006B2472">
              <w:rPr>
                <w:rFonts w:ascii="Times New Roman" w:hAnsi="Times New Roman"/>
              </w:rPr>
              <w:t>Административные учреждения.</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Гостиницы, общежития.</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Дошкольные и школьные образовательные учреждения</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Суды, юридические консультации, нотариальные конторы.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Автовокзалы.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Отделения банков, сберкассы.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Спортивно-досуговые комплексы, кинотеатры, библиотеки, клубы.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Станция юных натуралистов.</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Предприятия торговли, общественного питания, бытового обслуживания.</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Амбулаторно-поликлинические учреждения, аптеки.</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Отделения банков, почтовые отделения.</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Скверы, бульвары.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Аварийно-диспетчерские службы.</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Открытые мини рынки.</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 xml:space="preserve">Транспортные агентства по сервисному обслуживанию населения. </w:t>
            </w:r>
          </w:p>
          <w:p w:rsidR="006B2472" w:rsidRPr="006B2472" w:rsidRDefault="006B2472" w:rsidP="00703AAD">
            <w:pPr>
              <w:widowControl w:val="0"/>
              <w:tabs>
                <w:tab w:val="left" w:pos="367"/>
                <w:tab w:val="left" w:pos="1155"/>
              </w:tabs>
              <w:ind w:firstLine="142"/>
              <w:rPr>
                <w:rFonts w:ascii="Times New Roman" w:hAnsi="Times New Roman"/>
                <w:color w:val="000000"/>
              </w:rPr>
            </w:pPr>
            <w:r w:rsidRPr="006B2472">
              <w:rPr>
                <w:rFonts w:ascii="Times New Roman" w:hAnsi="Times New Roman"/>
                <w:color w:val="000000"/>
              </w:rPr>
              <w:t>Отделения, участковые пункты милиции.</w:t>
            </w:r>
          </w:p>
          <w:p w:rsidR="006B2472" w:rsidRPr="006B2472" w:rsidRDefault="006B2472" w:rsidP="00703AAD">
            <w:pPr>
              <w:pStyle w:val="0"/>
              <w:ind w:firstLine="142"/>
              <w:rPr>
                <w:rFonts w:ascii="Times New Roman" w:hAnsi="Times New Roman"/>
              </w:rPr>
            </w:pPr>
            <w:r w:rsidRPr="006B2472">
              <w:rPr>
                <w:rFonts w:ascii="Times New Roman" w:hAnsi="Times New Roman"/>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вспомогательные здания и сооружения технологически связанные с ведущим видом использования;</w:t>
            </w:r>
          </w:p>
          <w:p w:rsidR="006B2472" w:rsidRPr="006B2472" w:rsidRDefault="006B2472" w:rsidP="00703AAD">
            <w:pPr>
              <w:pStyle w:val="0"/>
              <w:ind w:firstLine="142"/>
              <w:rPr>
                <w:rFonts w:ascii="Times New Roman" w:hAnsi="Times New Roman"/>
              </w:rPr>
            </w:pPr>
            <w:r w:rsidRPr="006B2472">
              <w:rPr>
                <w:rFonts w:ascii="Times New Roman" w:hAnsi="Times New Roman"/>
              </w:rPr>
              <w:t>гаражи служебного транспорта;</w:t>
            </w:r>
          </w:p>
          <w:p w:rsidR="006B2472" w:rsidRPr="006B2472" w:rsidRDefault="006B2472" w:rsidP="00703AAD">
            <w:pPr>
              <w:pStyle w:val="0"/>
              <w:ind w:firstLine="142"/>
              <w:rPr>
                <w:rFonts w:ascii="Times New Roman" w:hAnsi="Times New Roman"/>
              </w:rPr>
            </w:pPr>
            <w:r w:rsidRPr="006B2472">
              <w:rPr>
                <w:rFonts w:ascii="Times New Roman" w:hAnsi="Times New Roman"/>
              </w:rPr>
              <w:t>автостоянки, парковка;</w:t>
            </w:r>
          </w:p>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и устройство сетей инженерно-технического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зеленые насаждения;</w:t>
            </w:r>
          </w:p>
          <w:p w:rsidR="006B2472" w:rsidRPr="006B2472" w:rsidRDefault="006B2472" w:rsidP="00703AAD">
            <w:pPr>
              <w:pStyle w:val="0"/>
              <w:ind w:firstLine="142"/>
              <w:rPr>
                <w:rFonts w:ascii="Times New Roman" w:hAnsi="Times New Roman"/>
              </w:rPr>
            </w:pPr>
            <w:r w:rsidRPr="006B2472">
              <w:rPr>
                <w:rFonts w:ascii="Times New Roman" w:hAnsi="Times New Roman"/>
              </w:rPr>
              <w:t>общественные туалеты;</w:t>
            </w:r>
          </w:p>
          <w:p w:rsidR="006B2472" w:rsidRPr="006B2472" w:rsidRDefault="006B2472" w:rsidP="00703AAD">
            <w:pPr>
              <w:pStyle w:val="0"/>
              <w:ind w:firstLine="142"/>
              <w:rPr>
                <w:rFonts w:ascii="Times New Roman" w:hAnsi="Times New Roman"/>
              </w:rPr>
            </w:pPr>
            <w:r w:rsidRPr="006B2472">
              <w:rPr>
                <w:rFonts w:ascii="Times New Roman" w:hAnsi="Times New Roman"/>
              </w:rPr>
              <w:t>объекты пожарной охраны;</w:t>
            </w:r>
          </w:p>
          <w:p w:rsidR="006B2472" w:rsidRPr="006B2472" w:rsidRDefault="006B2472" w:rsidP="00703AAD">
            <w:pPr>
              <w:pStyle w:val="0"/>
              <w:ind w:firstLine="142"/>
              <w:rPr>
                <w:rFonts w:ascii="Times New Roman" w:hAnsi="Times New Roman"/>
              </w:rPr>
            </w:pPr>
            <w:r w:rsidRPr="006B2472">
              <w:rPr>
                <w:rFonts w:ascii="Times New Roman" w:hAnsi="Times New Roman"/>
              </w:rPr>
              <w:t>элементы визуальной информации, благоустройство;</w:t>
            </w:r>
          </w:p>
          <w:p w:rsidR="006B2472" w:rsidRPr="006B2472" w:rsidRDefault="006B2472" w:rsidP="00703AAD">
            <w:pPr>
              <w:pStyle w:val="0"/>
              <w:ind w:firstLine="142"/>
              <w:rPr>
                <w:rFonts w:ascii="Times New Roman" w:hAnsi="Times New Roman"/>
              </w:rPr>
            </w:pPr>
            <w:r w:rsidRPr="006B2472">
              <w:rPr>
                <w:rFonts w:ascii="Times New Roman" w:hAnsi="Times New Roman"/>
              </w:rPr>
              <w:t>монументы, памятники и памятные знаки.</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для условно-разрешенных видов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Культовые здания и сооружения;</w:t>
            </w:r>
          </w:p>
          <w:p w:rsidR="006B2472" w:rsidRPr="006B2472" w:rsidRDefault="006B2472" w:rsidP="00703AAD">
            <w:pPr>
              <w:pStyle w:val="0"/>
              <w:ind w:firstLine="142"/>
              <w:rPr>
                <w:rFonts w:ascii="Times New Roman" w:hAnsi="Times New Roman"/>
              </w:rPr>
            </w:pPr>
            <w:r w:rsidRPr="006B2472">
              <w:rPr>
                <w:rFonts w:ascii="Times New Roman" w:hAnsi="Times New Roman"/>
              </w:rPr>
              <w:t>временные павильоны и киоски розничной торговли и обслуживания населения;</w:t>
            </w:r>
          </w:p>
          <w:p w:rsidR="006B2472" w:rsidRPr="006B2472" w:rsidRDefault="006B2472" w:rsidP="00703AAD">
            <w:pPr>
              <w:pStyle w:val="0"/>
              <w:ind w:firstLine="142"/>
              <w:rPr>
                <w:rFonts w:ascii="Times New Roman" w:hAnsi="Times New Roman"/>
              </w:rPr>
            </w:pPr>
            <w:r w:rsidRPr="006B2472">
              <w:rPr>
                <w:rFonts w:ascii="Times New Roman" w:hAnsi="Times New Roman"/>
              </w:rP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и устройство сетей инженерно-технического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гаражи служебного транспорта, автостоянки;</w:t>
            </w:r>
          </w:p>
          <w:p w:rsidR="006B2472" w:rsidRPr="006B2472" w:rsidRDefault="006B2472" w:rsidP="00703AAD">
            <w:pPr>
              <w:pStyle w:val="0"/>
              <w:ind w:firstLine="142"/>
              <w:rPr>
                <w:rFonts w:ascii="Times New Roman" w:hAnsi="Times New Roman"/>
              </w:rPr>
            </w:pPr>
            <w:r w:rsidRPr="006B2472">
              <w:rPr>
                <w:rFonts w:ascii="Times New Roman" w:hAnsi="Times New Roman"/>
              </w:rPr>
              <w:t>автостоянки;</w:t>
            </w:r>
          </w:p>
          <w:p w:rsidR="006B2472" w:rsidRPr="006B2472" w:rsidRDefault="006B2472" w:rsidP="00703AAD">
            <w:pPr>
              <w:pStyle w:val="0"/>
              <w:ind w:firstLine="142"/>
              <w:rPr>
                <w:rFonts w:ascii="Times New Roman" w:hAnsi="Times New Roman"/>
              </w:rPr>
            </w:pPr>
            <w:r w:rsidRPr="006B2472">
              <w:rPr>
                <w:rFonts w:ascii="Times New Roman" w:hAnsi="Times New Roman"/>
              </w:rPr>
              <w:t>объекты пожарной охраны;</w:t>
            </w:r>
          </w:p>
          <w:p w:rsidR="006B2472" w:rsidRPr="006B2472" w:rsidRDefault="006B2472" w:rsidP="00703AAD">
            <w:pPr>
              <w:pStyle w:val="0"/>
              <w:ind w:firstLine="142"/>
              <w:rPr>
                <w:rFonts w:ascii="Times New Roman" w:hAnsi="Times New Roman"/>
              </w:rPr>
            </w:pPr>
            <w:r w:rsidRPr="006B2472">
              <w:rPr>
                <w:rFonts w:ascii="Times New Roman" w:hAnsi="Times New Roman"/>
              </w:rPr>
              <w:t>благоустройство территории, малые архитектурные формы.</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разрешенного строительства, реконструкции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3.</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rPr>
              <w:t xml:space="preserve">Рекомендуемые нормы расчета и размеры земельных участков учреждений и предприятий обслуживания принимать </w:t>
            </w:r>
            <w:r w:rsidRPr="006B2472">
              <w:rPr>
                <w:rFonts w:ascii="Times New Roman" w:hAnsi="Times New Roman"/>
                <w:bCs/>
                <w:color w:val="000000"/>
                <w:lang w:eastAsia="en-US"/>
              </w:rPr>
              <w:t>Минимальный</w:t>
            </w:r>
            <w:r w:rsidRPr="006B2472">
              <w:rPr>
                <w:rFonts w:ascii="Times New Roman" w:hAnsi="Times New Roman"/>
                <w:color w:val="000000"/>
                <w:lang w:eastAsia="en-US"/>
              </w:rPr>
              <w:t xml:space="preserve"> - 0,02 га </w:t>
            </w:r>
            <w:r w:rsidRPr="006B2472">
              <w:rPr>
                <w:rFonts w:ascii="Times New Roman" w:hAnsi="Times New Roman"/>
                <w:bCs/>
                <w:color w:val="000000"/>
                <w:lang w:eastAsia="en-US"/>
              </w:rPr>
              <w:t>Максимальный</w:t>
            </w:r>
            <w:r w:rsidRPr="006B2472">
              <w:rPr>
                <w:rFonts w:ascii="Times New Roman" w:hAnsi="Times New Roman"/>
                <w:color w:val="000000"/>
                <w:lang w:eastAsia="en-US"/>
              </w:rPr>
              <w:t xml:space="preserve"> по расчету и согласно проекту планировки территории.</w:t>
            </w:r>
          </w:p>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lang w:eastAsia="en-US"/>
              </w:rPr>
              <w:t xml:space="preserve">Расстояние от красной линии до зданий и сооружений </w:t>
            </w:r>
            <w:r w:rsidRPr="006B2472">
              <w:rPr>
                <w:rFonts w:ascii="Times New Roman" w:hAnsi="Times New Roman"/>
                <w:bCs/>
                <w:color w:val="000000"/>
                <w:lang w:eastAsia="en-US"/>
              </w:rPr>
              <w:t>- 5 м</w:t>
            </w:r>
            <w:r w:rsidRPr="006B2472">
              <w:rPr>
                <w:rFonts w:ascii="Times New Roman" w:hAnsi="Times New Roman"/>
                <w:color w:val="000000"/>
                <w:lang w:eastAsia="en-US"/>
              </w:rPr>
              <w:t>; до границ смежных ЗУ - 6 м.</w:t>
            </w:r>
          </w:p>
          <w:p w:rsidR="006B2472" w:rsidRPr="006B2472" w:rsidRDefault="006B2472" w:rsidP="00703AAD">
            <w:pPr>
              <w:widowControl w:val="0"/>
              <w:tabs>
                <w:tab w:val="left" w:pos="461"/>
              </w:tabs>
              <w:snapToGrid w:val="0"/>
              <w:ind w:firstLine="142"/>
              <w:rPr>
                <w:rFonts w:ascii="Times New Roman" w:hAnsi="Times New Roman"/>
                <w:color w:val="000000"/>
              </w:rPr>
            </w:pPr>
            <w:r w:rsidRPr="006B2472">
              <w:rPr>
                <w:rFonts w:ascii="Times New Roman" w:hAnsi="Times New Roman"/>
                <w:color w:val="000000"/>
              </w:rPr>
              <w:t>Высота зданий и сооружений 1-4 этажа (устанавливается в зависимости от индивидуальных особенностей застройки).</w:t>
            </w:r>
          </w:p>
          <w:p w:rsidR="006B2472" w:rsidRPr="006B2472" w:rsidRDefault="006B2472" w:rsidP="00703AAD">
            <w:pPr>
              <w:widowControl w:val="0"/>
              <w:tabs>
                <w:tab w:val="left" w:pos="461"/>
              </w:tabs>
              <w:snapToGrid w:val="0"/>
              <w:ind w:firstLine="142"/>
              <w:rPr>
                <w:rFonts w:ascii="Times New Roman" w:hAnsi="Times New Roman"/>
                <w:color w:val="000000"/>
              </w:rPr>
            </w:pPr>
            <w:r w:rsidRPr="006B2472">
              <w:rPr>
                <w:rFonts w:ascii="Times New Roman" w:hAnsi="Times New Roman"/>
                <w:color w:val="000000"/>
              </w:rPr>
              <w:t xml:space="preserve">Процент застройки максимальный для культовых зданий – 80%; </w:t>
            </w:r>
          </w:p>
          <w:p w:rsidR="006B2472" w:rsidRPr="006B2472" w:rsidRDefault="006B2472" w:rsidP="00703AAD">
            <w:pPr>
              <w:widowControl w:val="0"/>
              <w:tabs>
                <w:tab w:val="left" w:pos="461"/>
              </w:tabs>
              <w:snapToGrid w:val="0"/>
              <w:ind w:firstLine="142"/>
              <w:rPr>
                <w:rFonts w:ascii="Times New Roman" w:hAnsi="Times New Roman"/>
                <w:color w:val="000000"/>
              </w:rPr>
            </w:pPr>
            <w:r w:rsidRPr="006B2472">
              <w:rPr>
                <w:rFonts w:ascii="Times New Roman" w:hAnsi="Times New Roman"/>
                <w:color w:val="000000"/>
              </w:rPr>
              <w:t>Для земельных участков общественно-деловой застройки - 50%;</w:t>
            </w:r>
          </w:p>
          <w:p w:rsidR="006B2472" w:rsidRPr="006B2472" w:rsidRDefault="006B2472" w:rsidP="00703AAD">
            <w:pPr>
              <w:widowControl w:val="0"/>
              <w:tabs>
                <w:tab w:val="left" w:pos="461"/>
              </w:tabs>
              <w:snapToGrid w:val="0"/>
              <w:ind w:firstLine="142"/>
              <w:rPr>
                <w:rFonts w:ascii="Times New Roman" w:hAnsi="Times New Roman"/>
                <w:color w:val="000000"/>
              </w:rPr>
            </w:pPr>
            <w:r w:rsidRPr="006B2472">
              <w:rPr>
                <w:rFonts w:ascii="Times New Roman" w:hAnsi="Times New Roman"/>
                <w:color w:val="000000"/>
              </w:rPr>
              <w:t>При размещении жилой застройки общественном центре, она формируется в виде отдельного участка или группы жилых домов.</w:t>
            </w:r>
          </w:p>
          <w:p w:rsidR="006B2472" w:rsidRPr="006B2472" w:rsidRDefault="006B2472" w:rsidP="00703AAD">
            <w:pPr>
              <w:widowControl w:val="0"/>
              <w:tabs>
                <w:tab w:val="left" w:pos="461"/>
              </w:tabs>
              <w:ind w:firstLine="142"/>
              <w:rPr>
                <w:rFonts w:ascii="Times New Roman" w:hAnsi="Times New Roman"/>
                <w:color w:val="000000"/>
              </w:rPr>
            </w:pPr>
            <w:r w:rsidRPr="006B2472">
              <w:rPr>
                <w:rFonts w:ascii="Times New Roman" w:hAnsi="Times New Roman"/>
                <w:color w:val="000000"/>
              </w:rPr>
              <w:t>Объекты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6B2472" w:rsidRPr="006B2472" w:rsidRDefault="006B2472" w:rsidP="00703AAD">
            <w:pPr>
              <w:widowControl w:val="0"/>
              <w:tabs>
                <w:tab w:val="left" w:pos="420"/>
                <w:tab w:val="left" w:pos="461"/>
                <w:tab w:val="left" w:pos="1155"/>
              </w:tabs>
              <w:ind w:firstLine="142"/>
              <w:rPr>
                <w:rFonts w:ascii="Times New Roman" w:hAnsi="Times New Roman"/>
                <w:color w:val="000000"/>
              </w:rPr>
            </w:pPr>
            <w:r w:rsidRPr="006B2472">
              <w:rPr>
                <w:rFonts w:ascii="Times New Roman" w:hAnsi="Times New Roman"/>
                <w:color w:val="000000"/>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461"/>
              </w:tabs>
              <w:snapToGrid w:val="0"/>
              <w:ind w:firstLine="142"/>
              <w:rPr>
                <w:rFonts w:ascii="Times New Roman" w:hAnsi="Times New Roman"/>
                <w:color w:val="000000"/>
              </w:rPr>
            </w:pPr>
            <w:r w:rsidRPr="006B2472">
              <w:rPr>
                <w:rFonts w:ascii="Times New Roman" w:hAnsi="Times New Roman"/>
                <w:color w:val="000000"/>
              </w:rPr>
              <w:t>Ограничения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4.</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 xml:space="preserve">Санитарные и экологические </w:t>
            </w:r>
          </w:p>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widowControl w:val="0"/>
              <w:tabs>
                <w:tab w:val="left" w:pos="420"/>
                <w:tab w:val="left" w:pos="461"/>
                <w:tab w:val="left" w:pos="1155"/>
              </w:tabs>
              <w:snapToGrid w:val="0"/>
              <w:ind w:firstLine="142"/>
              <w:rPr>
                <w:rFonts w:ascii="Times New Roman" w:hAnsi="Times New Roman"/>
                <w:color w:val="000000"/>
              </w:rPr>
            </w:pPr>
            <w:r w:rsidRPr="006B2472">
              <w:rPr>
                <w:rFonts w:ascii="Times New Roman" w:hAnsi="Times New Roman"/>
                <w:color w:val="000000"/>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w:t>
            </w:r>
            <w:r w:rsidRPr="006B2472">
              <w:rPr>
                <w:rFonts w:ascii="Times New Roman" w:hAnsi="Times New Roman"/>
                <w:color w:val="000000"/>
              </w:rPr>
              <w:lastRenderedPageBreak/>
              <w:t>от незастроенной площадки участка).</w:t>
            </w:r>
          </w:p>
          <w:p w:rsidR="006B2472" w:rsidRPr="006B2472" w:rsidRDefault="006B2472" w:rsidP="00703AAD">
            <w:pPr>
              <w:widowControl w:val="0"/>
              <w:tabs>
                <w:tab w:val="left" w:pos="420"/>
                <w:tab w:val="left" w:pos="461"/>
                <w:tab w:val="left" w:pos="1155"/>
              </w:tabs>
              <w:snapToGrid w:val="0"/>
              <w:ind w:firstLine="142"/>
              <w:rPr>
                <w:rFonts w:ascii="Times New Roman" w:hAnsi="Times New Roman"/>
                <w:color w:val="000000"/>
              </w:rPr>
            </w:pPr>
            <w:r w:rsidRPr="006B2472">
              <w:rPr>
                <w:rFonts w:ascii="Times New Roman" w:hAnsi="Times New Roman"/>
                <w:color w:val="000000"/>
              </w:rPr>
              <w:t>Устройство бордюрного обрамления, проезжей части улиц, тротуаров, газонов.</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Санитарная чистка территории.</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lastRenderedPageBreak/>
              <w:t>5.</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Организация отвода поверхностных вод по лоткам проездов к дождеприемникам, установленным в пониженных местах и вдоль улиц.</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При возведении капитальных зданий проведение дополнительных инженерно-геологических изысканий.</w:t>
            </w:r>
          </w:p>
          <w:p w:rsidR="006B2472" w:rsidRPr="006B2472" w:rsidRDefault="006B2472" w:rsidP="00703AAD">
            <w:pPr>
              <w:widowControl w:val="0"/>
              <w:tabs>
                <w:tab w:val="left" w:pos="1155"/>
              </w:tabs>
              <w:snapToGrid w:val="0"/>
              <w:ind w:firstLine="142"/>
              <w:rPr>
                <w:rFonts w:ascii="Times New Roman" w:hAnsi="Times New Roman"/>
                <w:color w:val="000000"/>
              </w:rPr>
            </w:pP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6.</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6B2472" w:rsidRPr="006B2472" w:rsidRDefault="006B2472" w:rsidP="006B2472">
      <w:pPr>
        <w:pStyle w:val="0"/>
        <w:ind w:firstLine="709"/>
        <w:rPr>
          <w:rFonts w:ascii="Times New Roman" w:hAnsi="Times New Roman"/>
        </w:rPr>
      </w:pPr>
      <w:r w:rsidRPr="006B2472">
        <w:rPr>
          <w:rFonts w:ascii="Times New Roman" w:hAnsi="Times New Roman"/>
        </w:rPr>
        <w:t>2) Описание прохождения границ участков размещения объектов общественно-делового назначения:</w:t>
      </w:r>
    </w:p>
    <w:p w:rsidR="006B2472" w:rsidRPr="006B2472" w:rsidRDefault="006B2472" w:rsidP="006B2472">
      <w:pPr>
        <w:pStyle w:val="0"/>
        <w:rPr>
          <w:rFonts w:ascii="Times New Roman" w:hAnsi="Times New Roman"/>
        </w:rPr>
      </w:pPr>
      <w:r w:rsidRPr="006B2472">
        <w:rPr>
          <w:rFonts w:ascii="Times New Roman" w:hAnsi="Times New Roman"/>
        </w:rPr>
        <w:t>Населенный пункт с.Монастырщина (1)</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7965"/>
      </w:tblGrid>
      <w:tr w:rsidR="006B2472" w:rsidRPr="006B2472"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c>
          <w:tcPr>
            <w:tcW w:w="1662"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rPr>
            </w:pP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 1(п)/1/1</w:t>
            </w: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35, 38, 37; по ул.Нагорная до пересечения с границей населенного пункта в точке 36; по границе населенного пункта до точки 35.</w:t>
            </w:r>
          </w:p>
        </w:tc>
      </w:tr>
      <w:tr w:rsidR="006B2472" w:rsidRPr="006B2472"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 1(п)/1/2</w:t>
            </w: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219, 220, 239, 238; по ул.Школьная до точки 219.</w:t>
            </w:r>
          </w:p>
        </w:tc>
      </w:tr>
      <w:tr w:rsidR="006B2472" w:rsidRPr="006B2472"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 1(п)/1/3</w:t>
            </w: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291, 292, 293, 290; по ул.Центральная до точки 291.</w:t>
            </w:r>
          </w:p>
        </w:tc>
      </w:tr>
      <w:tr w:rsidR="006B2472" w:rsidRPr="006B2472"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 1(п)/1/4</w:t>
            </w: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368, 369, 370, 371; по ул.Первомайская до точки 368.</w:t>
            </w:r>
          </w:p>
        </w:tc>
      </w:tr>
      <w:tr w:rsidR="006B2472" w:rsidRPr="006B2472"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 1(п)/1/5</w:t>
            </w:r>
          </w:p>
        </w:tc>
        <w:tc>
          <w:tcPr>
            <w:tcW w:w="79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428, 429, 435, 436, 437, 438; по ул.Первомайская до точки 428.</w:t>
            </w:r>
          </w:p>
        </w:tc>
      </w:tr>
    </w:tbl>
    <w:p w:rsidR="006B2472" w:rsidRPr="006B2472" w:rsidRDefault="006B2472" w:rsidP="006B2472">
      <w:pPr>
        <w:pStyle w:val="3"/>
        <w:rPr>
          <w:rFonts w:ascii="Times New Roman" w:hAnsi="Times New Roman" w:cs="Times New Roman"/>
          <w:b w:val="0"/>
          <w:color w:val="000000"/>
          <w:sz w:val="24"/>
          <w:szCs w:val="24"/>
        </w:rPr>
      </w:pPr>
      <w:bookmarkStart w:id="133" w:name="_Toc286742612"/>
      <w:bookmarkStart w:id="134" w:name="_Toc283904173"/>
      <w:bookmarkStart w:id="135" w:name="_Toc280099723"/>
      <w:r w:rsidRPr="006B2472">
        <w:rPr>
          <w:rFonts w:ascii="Times New Roman" w:hAnsi="Times New Roman" w:cs="Times New Roman"/>
          <w:b w:val="0"/>
          <w:color w:val="000000"/>
          <w:sz w:val="24"/>
          <w:szCs w:val="24"/>
        </w:rPr>
        <w:t>Статья 8.5. Производственно-коммунальные зоны</w:t>
      </w:r>
      <w:bookmarkEnd w:id="133"/>
      <w:bookmarkEnd w:id="134"/>
      <w:bookmarkEnd w:id="135"/>
    </w:p>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t xml:space="preserve">8.5.1. Зона размещения предприятий </w:t>
      </w:r>
      <w:r w:rsidRPr="006B2472">
        <w:rPr>
          <w:rFonts w:ascii="Times New Roman" w:hAnsi="Times New Roman"/>
          <w:b w:val="0"/>
          <w:color w:val="000000"/>
          <w:sz w:val="24"/>
          <w:szCs w:val="24"/>
          <w:lang w:val="en-US"/>
        </w:rPr>
        <w:t>IV</w:t>
      </w:r>
      <w:r w:rsidRPr="006B2472">
        <w:rPr>
          <w:rFonts w:ascii="Times New Roman" w:hAnsi="Times New Roman"/>
          <w:b w:val="0"/>
          <w:color w:val="000000"/>
          <w:sz w:val="24"/>
          <w:szCs w:val="24"/>
        </w:rPr>
        <w:t>-</w:t>
      </w:r>
      <w:r w:rsidRPr="006B2472">
        <w:rPr>
          <w:rFonts w:ascii="Times New Roman" w:hAnsi="Times New Roman"/>
          <w:b w:val="0"/>
          <w:color w:val="000000"/>
          <w:sz w:val="24"/>
          <w:szCs w:val="24"/>
          <w:lang w:val="en-US"/>
        </w:rPr>
        <w:t>V</w:t>
      </w:r>
      <w:r w:rsidRPr="006B2472">
        <w:rPr>
          <w:rFonts w:ascii="Times New Roman" w:hAnsi="Times New Roman"/>
          <w:b w:val="0"/>
          <w:color w:val="000000"/>
          <w:sz w:val="24"/>
          <w:szCs w:val="24"/>
        </w:rPr>
        <w:t xml:space="preserve"> класса санитарной вредности – П1.</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На территории Монастырщинского поселения выделяются участки объектов размещения предприятий </w:t>
      </w:r>
      <w:r w:rsidRPr="006B2472">
        <w:rPr>
          <w:rFonts w:ascii="Times New Roman" w:hAnsi="Times New Roman"/>
          <w:lang w:val="en-US"/>
        </w:rPr>
        <w:t>IV</w:t>
      </w:r>
      <w:r w:rsidRPr="006B2472">
        <w:rPr>
          <w:rFonts w:ascii="Times New Roman" w:hAnsi="Times New Roman"/>
        </w:rPr>
        <w:t>-</w:t>
      </w:r>
      <w:r w:rsidRPr="006B2472">
        <w:rPr>
          <w:rFonts w:ascii="Times New Roman" w:hAnsi="Times New Roman"/>
          <w:lang w:val="en-US"/>
        </w:rPr>
        <w:t>V</w:t>
      </w:r>
      <w:r w:rsidRPr="006B2472">
        <w:rPr>
          <w:rFonts w:ascii="Times New Roman" w:hAnsi="Times New Roman"/>
        </w:rPr>
        <w:t xml:space="preserve"> класса санитарной вредности, в том числе:</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в населенном пункте с.Монастырщина </w:t>
      </w:r>
      <w:r w:rsidRPr="006B2472">
        <w:rPr>
          <w:rFonts w:ascii="Times New Roman" w:hAnsi="Times New Roman"/>
          <w:u w:val="single"/>
        </w:rPr>
        <w:t>7</w:t>
      </w:r>
      <w:r w:rsidRPr="006B2472">
        <w:rPr>
          <w:rFonts w:ascii="Times New Roman" w:hAnsi="Times New Roman"/>
        </w:rPr>
        <w:t xml:space="preserve"> участков.</w:t>
      </w:r>
    </w:p>
    <w:p w:rsidR="006B2472" w:rsidRPr="006B2472" w:rsidRDefault="006B2472" w:rsidP="006B2472">
      <w:pPr>
        <w:pStyle w:val="0"/>
        <w:ind w:firstLine="709"/>
        <w:rPr>
          <w:rFonts w:ascii="Times New Roman" w:hAnsi="Times New Roman"/>
        </w:rPr>
      </w:pPr>
      <w:r w:rsidRPr="006B2472">
        <w:rPr>
          <w:rFonts w:ascii="Times New Roman" w:hAnsi="Times New Roman"/>
        </w:rPr>
        <w:t>1.Градостроительный регламент.</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Виды разрешенного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1.</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(установленные к основным)</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Промышленные и сельскохозяйственные предприятия, коммунальные объекты с санитарно-защитной зоной 50-100 м.</w:t>
            </w:r>
          </w:p>
          <w:p w:rsidR="006B2472" w:rsidRPr="006B2472" w:rsidRDefault="006B2472" w:rsidP="00703AAD">
            <w:pPr>
              <w:pStyle w:val="0"/>
              <w:ind w:firstLine="142"/>
              <w:rPr>
                <w:rFonts w:ascii="Times New Roman" w:hAnsi="Times New Roman"/>
              </w:rPr>
            </w:pPr>
            <w:r w:rsidRPr="006B2472">
              <w:rPr>
                <w:rFonts w:ascii="Times New Roman" w:hAnsi="Times New Roman"/>
              </w:rPr>
              <w:t xml:space="preserve">СЗЗ 100м: склады горюче-смазочных материалов; станции </w:t>
            </w:r>
            <w:r w:rsidRPr="006B2472">
              <w:rPr>
                <w:rFonts w:ascii="Times New Roman" w:hAnsi="Times New Roman"/>
              </w:rPr>
              <w:lastRenderedPageBreak/>
              <w:t>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6B2472" w:rsidRPr="006B2472" w:rsidRDefault="006B2472" w:rsidP="00703AAD">
            <w:pPr>
              <w:pStyle w:val="0"/>
              <w:ind w:firstLine="142"/>
              <w:rPr>
                <w:rFonts w:ascii="Times New Roman" w:hAnsi="Times New Roman"/>
              </w:rPr>
            </w:pPr>
            <w:r w:rsidRPr="006B2472">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lastRenderedPageBreak/>
              <w:t>Сооружения для постоянного и временного хранения транспортных средств;</w:t>
            </w:r>
          </w:p>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и устройство сетей инженерно-технического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Площадки для сбора мусора;</w:t>
            </w:r>
          </w:p>
          <w:p w:rsidR="006B2472" w:rsidRPr="006B2472" w:rsidRDefault="006B2472" w:rsidP="00703AAD">
            <w:pPr>
              <w:pStyle w:val="0"/>
              <w:ind w:firstLine="142"/>
              <w:rPr>
                <w:rFonts w:ascii="Times New Roman" w:hAnsi="Times New Roman"/>
              </w:rPr>
            </w:pPr>
            <w:r w:rsidRPr="006B2472">
              <w:rPr>
                <w:rFonts w:ascii="Times New Roman" w:hAnsi="Times New Roman"/>
              </w:rPr>
              <w:t>Объекты пожарной охраны;</w:t>
            </w:r>
          </w:p>
          <w:p w:rsidR="006B2472" w:rsidRPr="006B2472" w:rsidRDefault="006B2472" w:rsidP="00703AAD">
            <w:pPr>
              <w:pStyle w:val="0"/>
              <w:ind w:firstLine="142"/>
              <w:rPr>
                <w:rFonts w:ascii="Times New Roman" w:hAnsi="Times New Roman"/>
              </w:rPr>
            </w:pPr>
            <w:r w:rsidRPr="006B2472">
              <w:rPr>
                <w:rFonts w:ascii="Times New Roman" w:hAnsi="Times New Roman"/>
              </w:rPr>
              <w:t>Благоустройство, озеленение территории;</w:t>
            </w:r>
          </w:p>
          <w:p w:rsidR="006B2472" w:rsidRPr="006B2472" w:rsidRDefault="006B2472" w:rsidP="00703AAD">
            <w:pPr>
              <w:pStyle w:val="0"/>
              <w:ind w:firstLine="142"/>
              <w:rPr>
                <w:rFonts w:ascii="Times New Roman" w:hAnsi="Times New Roman"/>
              </w:rPr>
            </w:pPr>
            <w:r w:rsidRPr="006B2472">
              <w:rPr>
                <w:rFonts w:ascii="Times New Roman" w:hAnsi="Times New Roman"/>
              </w:rPr>
              <w:lastRenderedPageBreak/>
              <w:t>Площадки для отдыха персонала предприятия.</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для условно-разрешенных видов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Автозаправочные станции;</w:t>
            </w:r>
          </w:p>
          <w:p w:rsidR="006B2472" w:rsidRPr="006B2472" w:rsidRDefault="006B2472" w:rsidP="00703AAD">
            <w:pPr>
              <w:pStyle w:val="0"/>
              <w:ind w:firstLine="142"/>
              <w:rPr>
                <w:rFonts w:ascii="Times New Roman" w:hAnsi="Times New Roman"/>
              </w:rPr>
            </w:pPr>
            <w:r w:rsidRPr="006B2472">
              <w:rPr>
                <w:rFonts w:ascii="Times New Roman" w:hAnsi="Times New Roman"/>
              </w:rPr>
              <w:t>Антенны сотовой, радиорелейной связи;</w:t>
            </w:r>
          </w:p>
          <w:p w:rsidR="006B2472" w:rsidRPr="006B2472" w:rsidRDefault="006B2472" w:rsidP="00703AAD">
            <w:pPr>
              <w:pStyle w:val="0"/>
              <w:ind w:firstLine="142"/>
              <w:rPr>
                <w:rFonts w:ascii="Times New Roman" w:hAnsi="Times New Roman"/>
              </w:rPr>
            </w:pPr>
            <w:r w:rsidRPr="006B2472">
              <w:rPr>
                <w:rFonts w:ascii="Times New Roman" w:hAnsi="Times New Roman"/>
              </w:rPr>
              <w:t>Временные павильоны розничной торговли и обслуживания населения.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Открытые стоянки краткосрочного хранения автомобилей;</w:t>
            </w:r>
          </w:p>
          <w:p w:rsidR="006B2472" w:rsidRPr="006B2472" w:rsidRDefault="006B2472" w:rsidP="00703AAD">
            <w:pPr>
              <w:pStyle w:val="0"/>
              <w:ind w:firstLine="142"/>
              <w:rPr>
                <w:rFonts w:ascii="Times New Roman" w:hAnsi="Times New Roman"/>
              </w:rPr>
            </w:pPr>
            <w:r w:rsidRPr="006B2472">
              <w:rPr>
                <w:rFonts w:ascii="Times New Roman" w:hAnsi="Times New Roman"/>
              </w:rPr>
              <w:t>Благоустройство, озеленение.</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разрешенного строительства, реконструкции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3.</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bCs/>
                <w:color w:val="000000"/>
                <w:lang w:eastAsia="en-US"/>
              </w:rPr>
              <w:t>Минимальный размер земельного участка</w:t>
            </w:r>
            <w:r w:rsidRPr="006B2472">
              <w:rPr>
                <w:rFonts w:ascii="Times New Roman" w:hAnsi="Times New Roman"/>
                <w:color w:val="000000"/>
                <w:lang w:eastAsia="en-US"/>
              </w:rPr>
              <w:t xml:space="preserve"> - 0,02 га</w:t>
            </w:r>
          </w:p>
          <w:p w:rsidR="006B2472" w:rsidRPr="006B2472" w:rsidRDefault="006B2472" w:rsidP="00703AAD">
            <w:pPr>
              <w:pStyle w:val="0"/>
              <w:ind w:firstLine="142"/>
              <w:rPr>
                <w:rFonts w:ascii="Times New Roman" w:hAnsi="Times New Roman"/>
                <w:kern w:val="0"/>
              </w:rPr>
            </w:pPr>
            <w:r w:rsidRPr="006B2472">
              <w:rPr>
                <w:rFonts w:ascii="Times New Roman" w:hAnsi="Times New Roman"/>
                <w:bCs/>
                <w:kern w:val="0"/>
              </w:rPr>
              <w:t>Максимальный</w:t>
            </w:r>
            <w:r w:rsidRPr="006B2472">
              <w:rPr>
                <w:rFonts w:ascii="Times New Roman" w:hAnsi="Times New Roman"/>
                <w:kern w:val="0"/>
              </w:rPr>
              <w:t xml:space="preserve"> – по расчету и согласно проекту планировки территории</w:t>
            </w:r>
          </w:p>
          <w:p w:rsidR="006B2472" w:rsidRPr="006B2472" w:rsidRDefault="006B2472" w:rsidP="00703AAD">
            <w:pPr>
              <w:ind w:firstLine="142"/>
              <w:rPr>
                <w:rFonts w:ascii="Times New Roman" w:hAnsi="Times New Roman"/>
                <w:color w:val="000000"/>
                <w:lang w:eastAsia="en-US"/>
              </w:rPr>
            </w:pPr>
            <w:r w:rsidRPr="006B2472">
              <w:rPr>
                <w:rFonts w:ascii="Times New Roman" w:hAnsi="Times New Roman"/>
                <w:color w:val="000000"/>
                <w:lang w:eastAsia="en-US"/>
              </w:rPr>
              <w:t xml:space="preserve">Расстояние от красной линии до зданий и сооружений </w:t>
            </w:r>
            <w:r w:rsidRPr="006B2472">
              <w:rPr>
                <w:rFonts w:ascii="Times New Roman" w:hAnsi="Times New Roman"/>
                <w:bCs/>
                <w:color w:val="000000"/>
                <w:lang w:eastAsia="en-US"/>
              </w:rPr>
              <w:t>- 5 м</w:t>
            </w:r>
            <w:r w:rsidRPr="006B2472">
              <w:rPr>
                <w:rFonts w:ascii="Times New Roman" w:hAnsi="Times New Roman"/>
                <w:color w:val="000000"/>
                <w:lang w:eastAsia="en-US"/>
              </w:rPr>
              <w:t>;</w:t>
            </w:r>
          </w:p>
          <w:p w:rsidR="006B2472" w:rsidRPr="006B2472" w:rsidRDefault="006B2472" w:rsidP="00703AAD">
            <w:pPr>
              <w:pStyle w:val="0"/>
              <w:ind w:firstLine="142"/>
              <w:rPr>
                <w:rFonts w:ascii="Times New Roman" w:hAnsi="Times New Roman"/>
                <w:kern w:val="0"/>
              </w:rPr>
            </w:pPr>
            <w:r w:rsidRPr="006B2472">
              <w:rPr>
                <w:rFonts w:ascii="Times New Roman" w:hAnsi="Times New Roman"/>
                <w:bCs/>
                <w:kern w:val="0"/>
              </w:rPr>
              <w:t>до границ смежных ЗУ - 6 м</w:t>
            </w:r>
            <w:r w:rsidRPr="006B2472">
              <w:rPr>
                <w:rFonts w:ascii="Times New Roman" w:hAnsi="Times New Roman"/>
                <w:kern w:val="0"/>
              </w:rPr>
              <w:t>.</w:t>
            </w:r>
          </w:p>
          <w:p w:rsidR="006B2472" w:rsidRPr="006B2472" w:rsidRDefault="006B2472" w:rsidP="00703AAD">
            <w:pPr>
              <w:pStyle w:val="0"/>
              <w:ind w:firstLine="142"/>
              <w:rPr>
                <w:rFonts w:ascii="Times New Roman" w:hAnsi="Times New Roman"/>
              </w:rPr>
            </w:pPr>
            <w:r w:rsidRPr="006B2472">
              <w:rPr>
                <w:rFonts w:ascii="Times New Roman" w:hAnsi="Times New Roman"/>
                <w:bCs/>
              </w:rPr>
              <w:t>Максимальная высота зданий</w:t>
            </w:r>
            <w:r w:rsidRPr="006B2472">
              <w:rPr>
                <w:rFonts w:ascii="Times New Roman" w:hAnsi="Times New Roman"/>
              </w:rPr>
              <w:t xml:space="preserve"> 25 метров. </w:t>
            </w:r>
            <w:r w:rsidRPr="006B2472">
              <w:rPr>
                <w:rFonts w:ascii="Times New Roman" w:hAnsi="Times New Roman"/>
                <w:bCs/>
              </w:rPr>
              <w:t>Максимальный процент застройки</w:t>
            </w:r>
            <w:r w:rsidRPr="006B2472">
              <w:rPr>
                <w:rFonts w:ascii="Times New Roman" w:hAnsi="Times New Roman"/>
              </w:rPr>
              <w:t xml:space="preserve"> - 80%</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bCs/>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Ограничения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4.</w:t>
            </w:r>
          </w:p>
        </w:tc>
        <w:tc>
          <w:tcPr>
            <w:tcW w:w="3808"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Санитарно-гигиенические и экологические требования</w:t>
            </w:r>
          </w:p>
          <w:p w:rsidR="006B2472" w:rsidRPr="006B2472" w:rsidRDefault="006B2472" w:rsidP="00703AAD">
            <w:pPr>
              <w:tabs>
                <w:tab w:val="left" w:pos="1155"/>
              </w:tabs>
              <w:ind w:firstLine="142"/>
              <w:rPr>
                <w:rFonts w:ascii="Times New Roman" w:hAnsi="Times New Roman"/>
                <w:color w:val="000000"/>
              </w:rPr>
            </w:pP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480"/>
                <w:tab w:val="left" w:pos="1155"/>
              </w:tabs>
              <w:snapToGrid w:val="0"/>
              <w:ind w:firstLine="142"/>
              <w:rPr>
                <w:rFonts w:ascii="Times New Roman" w:hAnsi="Times New Roman"/>
                <w:color w:val="000000"/>
              </w:rPr>
            </w:pPr>
            <w:r w:rsidRPr="006B2472">
              <w:rPr>
                <w:rFonts w:ascii="Times New Roman" w:hAnsi="Times New Roman"/>
                <w:color w:val="000000"/>
              </w:rPr>
              <w:t>Со стороны селитебных территорий необходимо предусматривать полосу древесно-кустарниковых насаждений (согласно СНиП 2.07.01-89* п3.9).</w:t>
            </w:r>
          </w:p>
          <w:p w:rsidR="006B2472" w:rsidRPr="006B2472" w:rsidRDefault="006B2472" w:rsidP="00703AAD">
            <w:pPr>
              <w:widowControl w:val="0"/>
              <w:tabs>
                <w:tab w:val="left" w:pos="480"/>
                <w:tab w:val="left" w:pos="1155"/>
              </w:tabs>
              <w:ind w:firstLine="142"/>
              <w:rPr>
                <w:rFonts w:ascii="Times New Roman" w:hAnsi="Times New Roman"/>
                <w:color w:val="000000"/>
              </w:rPr>
            </w:pPr>
            <w:r w:rsidRPr="006B2472">
              <w:rPr>
                <w:rFonts w:ascii="Times New Roman" w:hAnsi="Times New Roman"/>
                <w:color w:val="000000"/>
              </w:rPr>
              <w:t xml:space="preserve">Уровень озеленённости территории </w:t>
            </w:r>
            <w:r w:rsidRPr="006B2472">
              <w:rPr>
                <w:rFonts w:ascii="Times New Roman" w:hAnsi="Times New Roman"/>
                <w:color w:val="000000"/>
              </w:rPr>
              <w:lastRenderedPageBreak/>
              <w:t>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6B2472" w:rsidRPr="006B2472" w:rsidRDefault="006B2472" w:rsidP="00703AAD">
            <w:pPr>
              <w:widowControl w:val="0"/>
              <w:tabs>
                <w:tab w:val="left" w:pos="480"/>
                <w:tab w:val="left" w:pos="1155"/>
              </w:tabs>
              <w:ind w:firstLine="142"/>
              <w:rPr>
                <w:rFonts w:ascii="Times New Roman" w:hAnsi="Times New Roman"/>
                <w:color w:val="000000"/>
              </w:rPr>
            </w:pPr>
            <w:r w:rsidRPr="006B2472">
              <w:rPr>
                <w:rFonts w:ascii="Times New Roman" w:hAnsi="Times New Roman"/>
                <w:color w:val="00000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 xml:space="preserve">2. Описание прохождения границ участков зон размещения предприятий </w:t>
      </w:r>
      <w:r w:rsidRPr="006B2472">
        <w:rPr>
          <w:rFonts w:ascii="Times New Roman" w:hAnsi="Times New Roman"/>
          <w:lang w:val="en-US"/>
        </w:rPr>
        <w:t>IV</w:t>
      </w:r>
      <w:r w:rsidRPr="006B2472">
        <w:rPr>
          <w:rFonts w:ascii="Times New Roman" w:hAnsi="Times New Roman"/>
        </w:rPr>
        <w:t>-</w:t>
      </w:r>
      <w:r w:rsidRPr="006B2472">
        <w:rPr>
          <w:rFonts w:ascii="Times New Roman" w:hAnsi="Times New Roman"/>
          <w:lang w:val="en-US"/>
        </w:rPr>
        <w:t>V</w:t>
      </w:r>
      <w:r w:rsidRPr="006B2472">
        <w:rPr>
          <w:rFonts w:ascii="Times New Roman" w:hAnsi="Times New Roman"/>
        </w:rPr>
        <w:t xml:space="preserve"> класса санитарной вредности.</w:t>
      </w:r>
    </w:p>
    <w:p w:rsidR="006B2472" w:rsidRPr="006B2472" w:rsidRDefault="006B2472" w:rsidP="006B2472">
      <w:pPr>
        <w:pStyle w:val="0"/>
        <w:ind w:firstLine="709"/>
        <w:rPr>
          <w:rFonts w:ascii="Times New Roman" w:hAnsi="Times New Roman"/>
        </w:rPr>
      </w:pPr>
      <w:r w:rsidRPr="006B2472">
        <w:rPr>
          <w:rFonts w:ascii="Times New Roman" w:hAnsi="Times New Roman"/>
        </w:rPr>
        <w:t>Населенный пункт с.Монастырщина (1)</w:t>
      </w: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8007"/>
      </w:tblGrid>
      <w:tr w:rsidR="006B2472" w:rsidRPr="006B2472"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Номер участка зоны</w:t>
            </w:r>
          </w:p>
        </w:tc>
        <w:tc>
          <w:tcPr>
            <w:tcW w:w="8007"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c>
          <w:tcPr>
            <w:tcW w:w="1592"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rPr>
            </w:pPr>
          </w:p>
        </w:tc>
        <w:tc>
          <w:tcPr>
            <w:tcW w:w="8007"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 1/1/1</w:t>
            </w:r>
          </w:p>
        </w:tc>
        <w:tc>
          <w:tcPr>
            <w:tcW w:w="8007"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173, 174, 175, 171, 172,; по ул.Новая до точки 173.</w:t>
            </w:r>
          </w:p>
        </w:tc>
      </w:tr>
      <w:tr w:rsidR="006B2472" w:rsidRPr="006B2472"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 1/1/2</w:t>
            </w:r>
          </w:p>
        </w:tc>
        <w:tc>
          <w:tcPr>
            <w:tcW w:w="8007"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179, 180, 198, 199; по ул.Новая до точки 179.</w:t>
            </w:r>
          </w:p>
        </w:tc>
      </w:tr>
      <w:tr w:rsidR="006B2472" w:rsidRPr="006B2472"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 1/1/3</w:t>
            </w:r>
          </w:p>
        </w:tc>
        <w:tc>
          <w:tcPr>
            <w:tcW w:w="8007"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208, 209, 210, 211; по границе населенного пункта до точки 208.</w:t>
            </w:r>
          </w:p>
        </w:tc>
      </w:tr>
      <w:tr w:rsidR="006B2472" w:rsidRPr="006B2472"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 1/1/4</w:t>
            </w:r>
          </w:p>
        </w:tc>
        <w:tc>
          <w:tcPr>
            <w:tcW w:w="8007"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211, 210, 213, 212; по границе населенного пункта до точки 211.</w:t>
            </w:r>
          </w:p>
        </w:tc>
      </w:tr>
      <w:tr w:rsidR="006B2472" w:rsidRPr="006B2472"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 1/1/5</w:t>
            </w:r>
          </w:p>
        </w:tc>
        <w:tc>
          <w:tcPr>
            <w:tcW w:w="8007"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349, 350, 351, 354, 355; в северо-восточном направлении до точки 349.</w:t>
            </w:r>
          </w:p>
        </w:tc>
      </w:tr>
      <w:tr w:rsidR="006B2472" w:rsidRPr="006B2472"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 1/1/6</w:t>
            </w:r>
          </w:p>
        </w:tc>
        <w:tc>
          <w:tcPr>
            <w:tcW w:w="8007"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333, 334, 335, 336; в северо-восточном направлении до точки 333.</w:t>
            </w:r>
          </w:p>
        </w:tc>
      </w:tr>
      <w:tr w:rsidR="006B2472" w:rsidRPr="006B2472"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 1/1/7</w:t>
            </w:r>
          </w:p>
        </w:tc>
        <w:tc>
          <w:tcPr>
            <w:tcW w:w="8007"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342, 341, 345, 346; в северо-восточном направлении до точки 342.</w:t>
            </w:r>
          </w:p>
        </w:tc>
      </w:tr>
    </w:tbl>
    <w:p w:rsidR="006B2472" w:rsidRPr="006B2472" w:rsidRDefault="006B2472" w:rsidP="006B2472">
      <w:pPr>
        <w:pStyle w:val="2"/>
        <w:ind w:firstLine="709"/>
        <w:jc w:val="both"/>
        <w:rPr>
          <w:rFonts w:ascii="Times New Roman" w:hAnsi="Times New Roman" w:cs="Times New Roman"/>
          <w:b w:val="0"/>
          <w:color w:val="000000"/>
          <w:sz w:val="24"/>
          <w:szCs w:val="24"/>
        </w:rPr>
      </w:pPr>
      <w:bookmarkStart w:id="136" w:name="_Toc286742613"/>
      <w:bookmarkStart w:id="137" w:name="_Toc283904174"/>
      <w:bookmarkStart w:id="138" w:name="_Toc280099724"/>
      <w:r w:rsidRPr="006B2472">
        <w:rPr>
          <w:rFonts w:ascii="Times New Roman" w:hAnsi="Times New Roman" w:cs="Times New Roman"/>
          <w:b w:val="0"/>
          <w:color w:val="000000"/>
          <w:sz w:val="24"/>
          <w:szCs w:val="24"/>
        </w:rPr>
        <w:t xml:space="preserve">2. Пункт 8.5.2. Зона планируемого размещения промышленно-коммунальных, сельскохозяйственных предприятий и транспортных хозяйств </w:t>
      </w:r>
      <w:r w:rsidRPr="006B2472">
        <w:rPr>
          <w:rFonts w:ascii="Times New Roman" w:hAnsi="Times New Roman" w:cs="Times New Roman"/>
          <w:b w:val="0"/>
          <w:color w:val="000000"/>
          <w:sz w:val="24"/>
          <w:szCs w:val="24"/>
          <w:lang w:val="en-US"/>
        </w:rPr>
        <w:t>IV</w:t>
      </w:r>
      <w:r w:rsidRPr="006B2472">
        <w:rPr>
          <w:rFonts w:ascii="Times New Roman" w:hAnsi="Times New Roman" w:cs="Times New Roman"/>
          <w:b w:val="0"/>
          <w:color w:val="000000"/>
          <w:sz w:val="24"/>
          <w:szCs w:val="24"/>
        </w:rPr>
        <w:t>-</w:t>
      </w:r>
      <w:r w:rsidRPr="006B2472">
        <w:rPr>
          <w:rFonts w:ascii="Times New Roman" w:hAnsi="Times New Roman" w:cs="Times New Roman"/>
          <w:b w:val="0"/>
          <w:color w:val="000000"/>
          <w:sz w:val="24"/>
          <w:szCs w:val="24"/>
          <w:lang w:val="en-US"/>
        </w:rPr>
        <w:t>V</w:t>
      </w:r>
      <w:r w:rsidRPr="006B2472">
        <w:rPr>
          <w:rFonts w:ascii="Times New Roman" w:hAnsi="Times New Roman" w:cs="Times New Roman"/>
          <w:b w:val="0"/>
          <w:color w:val="000000"/>
          <w:sz w:val="24"/>
          <w:szCs w:val="24"/>
        </w:rPr>
        <w:t xml:space="preserve"> класса санитарной вредности – П1(п)</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Участки зоны на территории Монастырщинского сельского поселения выделяются на основании утвержденного генерального плана, в том числе:</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в границе с.Монастырщина 14 участков.</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1. Градостроительный регламент.</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
        <w:gridCol w:w="746"/>
        <w:gridCol w:w="3873"/>
        <w:gridCol w:w="90"/>
        <w:gridCol w:w="741"/>
        <w:gridCol w:w="3975"/>
      </w:tblGrid>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 п/п</w:t>
            </w:r>
          </w:p>
        </w:tc>
        <w:tc>
          <w:tcPr>
            <w:tcW w:w="9425" w:type="dxa"/>
            <w:gridSpan w:val="5"/>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Виды разрешенного использования земельных участков и объектов капитального строительства</w:t>
            </w: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11</w:t>
            </w:r>
          </w:p>
        </w:tc>
        <w:tc>
          <w:tcPr>
            <w:tcW w:w="746"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val="en-US" w:eastAsia="en-US"/>
              </w:rPr>
              <w:t xml:space="preserve">Код </w:t>
            </w:r>
            <w:r w:rsidRPr="006B2472">
              <w:rPr>
                <w:rFonts w:ascii="Times New Roman" w:hAnsi="Times New Roman"/>
                <w:color w:val="000000"/>
                <w:kern w:val="24"/>
                <w:lang w:eastAsia="en-US"/>
              </w:rPr>
              <w:lastRenderedPageBreak/>
              <w:t>ВРИ</w:t>
            </w:r>
          </w:p>
        </w:tc>
        <w:tc>
          <w:tcPr>
            <w:tcW w:w="387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lastRenderedPageBreak/>
              <w:t xml:space="preserve">Основные виды разрешенного </w:t>
            </w:r>
            <w:r w:rsidRPr="006B2472">
              <w:rPr>
                <w:rFonts w:ascii="Times New Roman" w:hAnsi="Times New Roman"/>
                <w:color w:val="000000"/>
                <w:kern w:val="24"/>
                <w:lang w:eastAsia="en-US"/>
              </w:rPr>
              <w:lastRenderedPageBreak/>
              <w:t>использования</w:t>
            </w:r>
          </w:p>
        </w:tc>
        <w:tc>
          <w:tcPr>
            <w:tcW w:w="8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val="en-US" w:eastAsia="en-US"/>
              </w:rPr>
              <w:lastRenderedPageBreak/>
              <w:t xml:space="preserve">Код </w:t>
            </w:r>
            <w:r w:rsidRPr="006B2472">
              <w:rPr>
                <w:rFonts w:ascii="Times New Roman" w:hAnsi="Times New Roman"/>
                <w:color w:val="000000"/>
                <w:kern w:val="24"/>
                <w:lang w:eastAsia="en-US"/>
              </w:rPr>
              <w:lastRenderedPageBreak/>
              <w:t>ВРИ</w:t>
            </w:r>
          </w:p>
        </w:tc>
        <w:tc>
          <w:tcPr>
            <w:tcW w:w="397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lastRenderedPageBreak/>
              <w:t xml:space="preserve">Вспомогательные виды </w:t>
            </w:r>
            <w:r w:rsidRPr="006B2472">
              <w:rPr>
                <w:rFonts w:ascii="Times New Roman" w:hAnsi="Times New Roman"/>
                <w:color w:val="000000"/>
                <w:kern w:val="24"/>
                <w:lang w:eastAsia="en-US"/>
              </w:rPr>
              <w:lastRenderedPageBreak/>
              <w:t>разрешенного использования (установленные к основным)</w:t>
            </w:r>
          </w:p>
        </w:tc>
      </w:tr>
      <w:tr w:rsidR="006B2472" w:rsidRPr="006B2472" w:rsidTr="00703AAD">
        <w:trPr>
          <w:trHeight w:val="1658"/>
          <w:jc w:val="right"/>
        </w:trPr>
        <w:tc>
          <w:tcPr>
            <w:tcW w:w="570" w:type="dxa"/>
            <w:gridSpan w:val="2"/>
            <w:vMerge w:val="restart"/>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746" w:type="dxa"/>
            <w:vMerge w:val="restart"/>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1.8</w:t>
            </w:r>
          </w:p>
        </w:tc>
        <w:tc>
          <w:tcPr>
            <w:tcW w:w="3873" w:type="dxa"/>
            <w:vMerge w:val="restart"/>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Скотоводство (осуществление хозяйственной деятельности, связанной с разведением крупного рогатого скота, овец, коз, лошадей с поголовьем до 100 голов);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1.15</w:t>
            </w:r>
          </w:p>
        </w:tc>
        <w:tc>
          <w:tcPr>
            <w:tcW w:w="397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Хранение и переработка сельскохозяйственной продукции (размещение зданий и сооружений, используемых для производства, хранения, первичной и глубокой переработки сельскохозяйственной продукции)</w:t>
            </w:r>
          </w:p>
        </w:tc>
      </w:tr>
      <w:tr w:rsidR="006B2472" w:rsidRPr="006B2472" w:rsidTr="00703AAD">
        <w:trPr>
          <w:trHeight w:val="1183"/>
          <w:jc w:val="righ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jc w:val="left"/>
              <w:rPr>
                <w:rFonts w:ascii="Times New Roman" w:hAnsi="Times New Roman"/>
                <w:color w:val="000000"/>
                <w:kern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jc w:val="left"/>
              <w:rPr>
                <w:rFonts w:ascii="Times New Roman" w:hAnsi="Times New Roman"/>
                <w:color w:val="000000"/>
                <w:kern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jc w:val="left"/>
              <w:rPr>
                <w:rFonts w:ascii="Times New Roman" w:hAnsi="Times New Roman"/>
                <w:color w:val="000000"/>
                <w:kern w:val="24"/>
                <w:lang w:eastAsia="en-US"/>
              </w:rPr>
            </w:pPr>
          </w:p>
        </w:tc>
        <w:tc>
          <w:tcPr>
            <w:tcW w:w="8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3.1</w:t>
            </w:r>
          </w:p>
        </w:tc>
        <w:tc>
          <w:tcPr>
            <w:tcW w:w="397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w:t>
            </w: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746"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1.9</w:t>
            </w:r>
          </w:p>
        </w:tc>
        <w:tc>
          <w:tcPr>
            <w:tcW w:w="387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Звероводство (осуществление хозяйственной деятельности, связанной с разведением в неволе ценных пушных зверей общим поголовьем до 100 голов)</w:t>
            </w:r>
          </w:p>
        </w:tc>
        <w:tc>
          <w:tcPr>
            <w:tcW w:w="8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3.10</w:t>
            </w:r>
          </w:p>
        </w:tc>
        <w:tc>
          <w:tcPr>
            <w:tcW w:w="397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Ветеринарное обслуживание (размещение объектов капитального строительства, предназначенных для оказания ветеринарных содержания или разведения животных, не являющихся сельскохозяйственными, под надзором человека).</w:t>
            </w: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746"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1.10</w:t>
            </w:r>
          </w:p>
        </w:tc>
        <w:tc>
          <w:tcPr>
            <w:tcW w:w="387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Свиноводство (разведение свиней общим поголовьем до 100 голов, 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8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4.1</w:t>
            </w:r>
          </w:p>
        </w:tc>
        <w:tc>
          <w:tcPr>
            <w:tcW w:w="397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Деловое управление (размещение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746"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1.18</w:t>
            </w:r>
          </w:p>
        </w:tc>
        <w:tc>
          <w:tcPr>
            <w:tcW w:w="387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Обеспечение сельскохозяйственного производства (размещение амбаров, водонапорных башен, трансформаторных подстанций и иного технического оборудования, используемого для ведения сельского хозяйства)</w:t>
            </w:r>
          </w:p>
        </w:tc>
        <w:tc>
          <w:tcPr>
            <w:tcW w:w="831"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4.4</w:t>
            </w:r>
          </w:p>
        </w:tc>
        <w:tc>
          <w:tcPr>
            <w:tcW w:w="397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Магазины (торговой площадью не более 100 кв.м)</w:t>
            </w: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746"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4.9.1</w:t>
            </w:r>
          </w:p>
        </w:tc>
        <w:tc>
          <w:tcPr>
            <w:tcW w:w="387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 xml:space="preserve">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w:t>
            </w:r>
            <w:r w:rsidRPr="006B2472">
              <w:rPr>
                <w:rFonts w:ascii="Times New Roman" w:hAnsi="Times New Roman"/>
                <w:color w:val="000000"/>
                <w:kern w:val="24"/>
                <w:lang w:eastAsia="en-US"/>
              </w:rPr>
              <w:lastRenderedPageBreak/>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31"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kern w:val="24"/>
                <w:lang w:eastAsia="en-US"/>
              </w:rPr>
            </w:pPr>
          </w:p>
        </w:tc>
        <w:tc>
          <w:tcPr>
            <w:tcW w:w="3975"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kern w:val="24"/>
                <w:lang w:eastAsia="en-US"/>
              </w:rPr>
            </w:pP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746"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6.4</w:t>
            </w:r>
          </w:p>
        </w:tc>
        <w:tc>
          <w:tcPr>
            <w:tcW w:w="387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Пищевая промышленность (размещение объектов пищевой промышленности)</w:t>
            </w:r>
          </w:p>
        </w:tc>
        <w:tc>
          <w:tcPr>
            <w:tcW w:w="831"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kern w:val="24"/>
                <w:lang w:eastAsia="en-US"/>
              </w:rPr>
            </w:pPr>
          </w:p>
        </w:tc>
        <w:tc>
          <w:tcPr>
            <w:tcW w:w="3975"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kern w:val="24"/>
                <w:lang w:eastAsia="en-US"/>
              </w:rPr>
            </w:pP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746"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6.9</w:t>
            </w:r>
          </w:p>
        </w:tc>
        <w:tc>
          <w:tcPr>
            <w:tcW w:w="387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tc>
        <w:tc>
          <w:tcPr>
            <w:tcW w:w="831"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kern w:val="24"/>
                <w:lang w:eastAsia="en-US"/>
              </w:rPr>
            </w:pPr>
          </w:p>
        </w:tc>
        <w:tc>
          <w:tcPr>
            <w:tcW w:w="3975"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kern w:val="24"/>
                <w:lang w:eastAsia="en-US"/>
              </w:rPr>
            </w:pP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746"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8.3</w:t>
            </w:r>
          </w:p>
        </w:tc>
        <w:tc>
          <w:tcPr>
            <w:tcW w:w="387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Обеспечение внутреннего правопорядка (размещение объектов гражданской обороны, за исключением объектов гражданской обороны, являющихся частями производственных зданий)</w:t>
            </w:r>
          </w:p>
        </w:tc>
        <w:tc>
          <w:tcPr>
            <w:tcW w:w="831"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3975"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22</w:t>
            </w:r>
          </w:p>
        </w:tc>
        <w:tc>
          <w:tcPr>
            <w:tcW w:w="746"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val="en-US" w:eastAsia="en-US"/>
              </w:rPr>
              <w:t xml:space="preserve">Код </w:t>
            </w:r>
            <w:r w:rsidRPr="006B2472">
              <w:rPr>
                <w:rFonts w:ascii="Times New Roman" w:hAnsi="Times New Roman"/>
                <w:color w:val="000000"/>
                <w:kern w:val="24"/>
                <w:lang w:eastAsia="en-US"/>
              </w:rPr>
              <w:t>ВРИ</w:t>
            </w:r>
          </w:p>
        </w:tc>
        <w:tc>
          <w:tcPr>
            <w:tcW w:w="387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Условно разрешенные виды использования</w:t>
            </w:r>
          </w:p>
        </w:tc>
        <w:tc>
          <w:tcPr>
            <w:tcW w:w="831"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3975"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kern w:val="24"/>
                <w:lang w:eastAsia="en-US"/>
              </w:rPr>
            </w:pPr>
          </w:p>
        </w:tc>
        <w:tc>
          <w:tcPr>
            <w:tcW w:w="746"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kern w:val="24"/>
                <w:lang w:eastAsia="en-US"/>
              </w:rPr>
            </w:pPr>
          </w:p>
        </w:tc>
        <w:tc>
          <w:tcPr>
            <w:tcW w:w="387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Не устанавливается</w:t>
            </w:r>
          </w:p>
        </w:tc>
        <w:tc>
          <w:tcPr>
            <w:tcW w:w="831"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3975"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3.</w:t>
            </w:r>
          </w:p>
        </w:tc>
        <w:tc>
          <w:tcPr>
            <w:tcW w:w="9425" w:type="dxa"/>
            <w:gridSpan w:val="5"/>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619"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Предельные (минимальные и (или) максимальные) размеры земельных участков</w:t>
            </w:r>
          </w:p>
        </w:tc>
        <w:tc>
          <w:tcPr>
            <w:tcW w:w="4806" w:type="dxa"/>
            <w:gridSpan w:val="3"/>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Минимальный - 0,05 га</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Максимальный - 1,0 га</w:t>
            </w:r>
          </w:p>
          <w:p w:rsidR="006B2472" w:rsidRPr="006B2472" w:rsidRDefault="006B2472" w:rsidP="00703AAD">
            <w:pPr>
              <w:ind w:firstLine="0"/>
              <w:rPr>
                <w:rFonts w:ascii="Times New Roman" w:hAnsi="Times New Roman"/>
                <w:color w:val="000000"/>
              </w:rPr>
            </w:pP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619"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Минимальные отступы от границ земельных участков в целях определения мест допустимого размещения зданий, строений, сооружений</w:t>
            </w:r>
          </w:p>
        </w:tc>
        <w:tc>
          <w:tcPr>
            <w:tcW w:w="4806"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6 м</w:t>
            </w: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619"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Предельная высота зданий, строений, сооружений</w:t>
            </w:r>
          </w:p>
        </w:tc>
        <w:tc>
          <w:tcPr>
            <w:tcW w:w="4806"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18 м</w:t>
            </w:r>
          </w:p>
        </w:tc>
      </w:tr>
      <w:tr w:rsidR="006B2472" w:rsidRPr="006B2472"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6B2472" w:rsidRPr="006B2472" w:rsidRDefault="006B2472" w:rsidP="00703AAD">
            <w:pPr>
              <w:snapToGrid w:val="0"/>
              <w:ind w:firstLine="0"/>
              <w:rPr>
                <w:rFonts w:ascii="Times New Roman" w:hAnsi="Times New Roman"/>
                <w:color w:val="000000"/>
                <w:kern w:val="24"/>
                <w:lang w:eastAsia="en-US"/>
              </w:rPr>
            </w:pPr>
          </w:p>
        </w:tc>
        <w:tc>
          <w:tcPr>
            <w:tcW w:w="4619"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Максимальный процент застройки в границах земельного участка</w:t>
            </w:r>
          </w:p>
        </w:tc>
        <w:tc>
          <w:tcPr>
            <w:tcW w:w="4806"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80%</w:t>
            </w:r>
          </w:p>
        </w:tc>
      </w:tr>
      <w:tr w:rsidR="006B2472" w:rsidRPr="006B2472" w:rsidTr="00703AAD">
        <w:trPr>
          <w:jc w:val="right"/>
        </w:trPr>
        <w:tc>
          <w:tcPr>
            <w:tcW w:w="9995" w:type="dxa"/>
            <w:gridSpan w:val="7"/>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Ограничения использования земельных участков и объектов капитального строительства</w:t>
            </w:r>
          </w:p>
        </w:tc>
      </w:tr>
      <w:tr w:rsidR="006B2472" w:rsidRPr="006B2472" w:rsidTr="00703AAD">
        <w:trPr>
          <w:jc w:val="right"/>
        </w:trPr>
        <w:tc>
          <w:tcPr>
            <w:tcW w:w="54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kern w:val="2"/>
              </w:rPr>
            </w:pPr>
            <w:r w:rsidRPr="006B2472">
              <w:rPr>
                <w:rFonts w:ascii="Times New Roman" w:hAnsi="Times New Roman"/>
                <w:color w:val="000000"/>
                <w:kern w:val="2"/>
              </w:rPr>
              <w:t>4.</w:t>
            </w:r>
          </w:p>
        </w:tc>
        <w:tc>
          <w:tcPr>
            <w:tcW w:w="4739" w:type="dxa"/>
            <w:gridSpan w:val="4"/>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Санитарно-гигиенические и экологические требования</w:t>
            </w:r>
          </w:p>
        </w:tc>
        <w:tc>
          <w:tcPr>
            <w:tcW w:w="4716"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 xml:space="preserve">В соответствие с СанПин 2.2.1/2.1.1.1200-03 "Санитарно-защитные зоны и санитарная классификация предприятий, </w:t>
            </w:r>
            <w:r w:rsidRPr="006B2472">
              <w:rPr>
                <w:rFonts w:ascii="Times New Roman" w:hAnsi="Times New Roman"/>
                <w:color w:val="000000"/>
              </w:rPr>
              <w:lastRenderedPageBreak/>
              <w:t>сооружений и иных объектов", для предприятий, производств и объектов устанавливаются следующие размеры санитарно-защитных зон:</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предприятия I</w:t>
            </w:r>
            <w:r w:rsidRPr="006B2472">
              <w:rPr>
                <w:rFonts w:ascii="Times New Roman" w:hAnsi="Times New Roman"/>
                <w:color w:val="000000"/>
                <w:lang w:val="en-US"/>
              </w:rPr>
              <w:t>V</w:t>
            </w:r>
            <w:r w:rsidRPr="006B2472">
              <w:rPr>
                <w:rFonts w:ascii="Times New Roman" w:hAnsi="Times New Roman"/>
                <w:color w:val="000000"/>
              </w:rPr>
              <w:t xml:space="preserve"> класса - 100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 xml:space="preserve">предприятия </w:t>
            </w:r>
            <w:r w:rsidRPr="006B2472">
              <w:rPr>
                <w:rFonts w:ascii="Times New Roman" w:hAnsi="Times New Roman"/>
                <w:color w:val="000000"/>
                <w:lang w:val="en-US"/>
              </w:rPr>
              <w:t>V</w:t>
            </w:r>
            <w:r w:rsidRPr="006B2472">
              <w:rPr>
                <w:rFonts w:ascii="Times New Roman" w:hAnsi="Times New Roman"/>
                <w:color w:val="000000"/>
              </w:rPr>
              <w:t xml:space="preserve"> класса - 50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2472" w:rsidRPr="006B2472" w:rsidRDefault="006B2472" w:rsidP="00703AAD">
            <w:pPr>
              <w:tabs>
                <w:tab w:val="left" w:pos="1155"/>
              </w:tabs>
              <w:ind w:firstLine="0"/>
              <w:rPr>
                <w:rFonts w:ascii="Times New Roman" w:hAnsi="Times New Roman"/>
                <w:color w:val="000000"/>
              </w:rPr>
            </w:pPr>
            <w:r w:rsidRPr="006B2472">
              <w:rPr>
                <w:rFonts w:ascii="Times New Roman" w:hAnsi="Times New Roman"/>
                <w:color w:val="000000"/>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6B2472">
              <w:rPr>
                <w:rFonts w:ascii="Times New Roman" w:hAnsi="Times New Roman"/>
                <w:color w:val="000000"/>
                <w:lang w:val="en-US"/>
              </w:rPr>
              <w:t>II</w:t>
            </w:r>
            <w:r w:rsidRPr="006B2472">
              <w:rPr>
                <w:rFonts w:ascii="Times New Roman" w:hAnsi="Times New Roman"/>
                <w:color w:val="000000"/>
              </w:rPr>
              <w:t xml:space="preserve">, </w:t>
            </w:r>
            <w:r w:rsidRPr="006B2472">
              <w:rPr>
                <w:rFonts w:ascii="Times New Roman" w:hAnsi="Times New Roman"/>
                <w:color w:val="000000"/>
                <w:lang w:val="en-US"/>
              </w:rPr>
              <w:t>IV</w:t>
            </w:r>
            <w:r w:rsidRPr="006B2472">
              <w:rPr>
                <w:rFonts w:ascii="Times New Roman" w:hAnsi="Times New Roman"/>
                <w:color w:val="000000"/>
              </w:rPr>
              <w:t xml:space="preserve">, </w:t>
            </w:r>
            <w:r w:rsidRPr="006B2472">
              <w:rPr>
                <w:rFonts w:ascii="Times New Roman" w:hAnsi="Times New Roman"/>
                <w:color w:val="000000"/>
                <w:lang w:val="en-US"/>
              </w:rPr>
              <w:t>V</w:t>
            </w:r>
            <w:r w:rsidRPr="006B2472">
              <w:rPr>
                <w:rFonts w:ascii="Times New Roman" w:hAnsi="Times New Roman"/>
                <w:color w:val="000000"/>
              </w:rPr>
              <w:t xml:space="preserve"> типов).</w:t>
            </w:r>
          </w:p>
          <w:p w:rsidR="006B2472" w:rsidRPr="006B2472" w:rsidRDefault="006B2472" w:rsidP="00703AAD">
            <w:pPr>
              <w:tabs>
                <w:tab w:val="left" w:pos="1155"/>
              </w:tabs>
              <w:ind w:firstLine="0"/>
              <w:rPr>
                <w:rFonts w:ascii="Times New Roman" w:hAnsi="Times New Roman"/>
                <w:color w:val="000000"/>
              </w:rPr>
            </w:pPr>
            <w:r w:rsidRPr="006B2472">
              <w:rPr>
                <w:rFonts w:ascii="Times New Roman" w:hAnsi="Times New Roman"/>
                <w:color w:val="000000"/>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Выбор земельного участка (площадки) для строительства АЗС должен осуществляться с учетом положений Норм Пожарной Безопасности.</w:t>
            </w:r>
          </w:p>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Минимальное расстояние от АЗС с подземным резервуаром до окон жилых домов – 25 м.</w:t>
            </w:r>
          </w:p>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6B2472">
              <w:rPr>
                <w:rFonts w:ascii="Times New Roman" w:hAnsi="Times New Roman"/>
                <w:color w:val="000000"/>
                <w:lang w:val="en-US"/>
              </w:rPr>
              <w:t>IV</w:t>
            </w:r>
            <w:r w:rsidRPr="006B2472">
              <w:rPr>
                <w:rFonts w:ascii="Times New Roman" w:hAnsi="Times New Roman"/>
                <w:color w:val="000000"/>
              </w:rPr>
              <w:t>,</w:t>
            </w:r>
            <w:r w:rsidRPr="006B2472">
              <w:rPr>
                <w:rFonts w:ascii="Times New Roman" w:hAnsi="Times New Roman"/>
                <w:color w:val="000000"/>
                <w:lang w:val="en-US"/>
              </w:rPr>
              <w:t>V</w:t>
            </w:r>
            <w:r w:rsidRPr="006B2472">
              <w:rPr>
                <w:rFonts w:ascii="Times New Roman" w:hAnsi="Times New Roman"/>
                <w:color w:val="000000"/>
              </w:rPr>
              <w:t xml:space="preserve"> класса – 9 м.; до складов сена, соломы – 20 м.</w:t>
            </w:r>
          </w:p>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При наличии на АЗС ограждения оно должно быть продуваемым и выполненным из негорючих материалов.</w:t>
            </w:r>
          </w:p>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w:t>
            </w:r>
            <w:r w:rsidRPr="006B2472">
              <w:rPr>
                <w:rFonts w:ascii="Times New Roman" w:hAnsi="Times New Roman"/>
                <w:color w:val="000000"/>
              </w:rPr>
              <w:lastRenderedPageBreak/>
              <w:t>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6B2472" w:rsidRPr="006B2472" w:rsidRDefault="006B2472" w:rsidP="00703AAD">
            <w:pPr>
              <w:tabs>
                <w:tab w:val="left" w:pos="480"/>
                <w:tab w:val="left" w:pos="1155"/>
              </w:tabs>
              <w:snapToGrid w:val="0"/>
              <w:ind w:firstLine="0"/>
              <w:rPr>
                <w:rFonts w:ascii="Times New Roman" w:hAnsi="Times New Roman"/>
                <w:color w:val="000000"/>
              </w:rPr>
            </w:pPr>
            <w:r w:rsidRPr="006B2472">
              <w:rPr>
                <w:rFonts w:ascii="Times New Roman" w:hAnsi="Times New Roman"/>
                <w:color w:val="000000"/>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6B2472" w:rsidRPr="006B2472" w:rsidRDefault="006B2472" w:rsidP="00703AAD">
            <w:pPr>
              <w:tabs>
                <w:tab w:val="left" w:pos="480"/>
                <w:tab w:val="left" w:pos="1155"/>
              </w:tabs>
              <w:snapToGrid w:val="0"/>
              <w:ind w:firstLine="0"/>
              <w:rPr>
                <w:rFonts w:ascii="Times New Roman" w:hAnsi="Times New Roman"/>
                <w:color w:val="000000"/>
              </w:rPr>
            </w:pPr>
            <w:r w:rsidRPr="006B2472">
              <w:rPr>
                <w:rFonts w:ascii="Times New Roman" w:hAnsi="Times New Roman"/>
                <w:color w:val="000000"/>
              </w:rPr>
              <w:t>Со стороны селитебных территорий необходимо предусматривать полосу древесно-кустарниковых насаждений (согласно СНиП 2.07.01-89* п3.9).</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6B2472" w:rsidRPr="006B2472" w:rsidRDefault="006B2472" w:rsidP="00703AAD">
            <w:pPr>
              <w:tabs>
                <w:tab w:val="left" w:pos="420"/>
                <w:tab w:val="left" w:pos="1155"/>
              </w:tabs>
              <w:ind w:firstLine="0"/>
              <w:rPr>
                <w:rFonts w:ascii="Times New Roman" w:hAnsi="Times New Roman"/>
                <w:color w:val="000000"/>
              </w:rPr>
            </w:pPr>
            <w:r w:rsidRPr="006B2472">
              <w:rPr>
                <w:rFonts w:ascii="Times New Roman" w:hAnsi="Times New Roman"/>
                <w:color w:val="000000"/>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6B2472" w:rsidRPr="006B2472" w:rsidRDefault="006B2472" w:rsidP="00703AAD">
            <w:pPr>
              <w:tabs>
                <w:tab w:val="left" w:pos="420"/>
                <w:tab w:val="left" w:pos="1155"/>
              </w:tabs>
              <w:ind w:firstLine="0"/>
              <w:rPr>
                <w:rFonts w:ascii="Times New Roman" w:hAnsi="Times New Roman"/>
                <w:color w:val="000000"/>
              </w:rPr>
            </w:pPr>
            <w:r w:rsidRPr="006B2472">
              <w:rPr>
                <w:rFonts w:ascii="Times New Roman" w:hAnsi="Times New Roman"/>
                <w:color w:val="000000"/>
              </w:rPr>
              <w:t>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6B2472" w:rsidRPr="006B2472" w:rsidRDefault="006B2472" w:rsidP="00703AAD">
            <w:pPr>
              <w:tabs>
                <w:tab w:val="left" w:pos="420"/>
                <w:tab w:val="left" w:pos="1155"/>
              </w:tabs>
              <w:ind w:firstLine="0"/>
              <w:rPr>
                <w:rFonts w:ascii="Times New Roman" w:hAnsi="Times New Roman"/>
                <w:color w:val="000000"/>
              </w:rPr>
            </w:pPr>
            <w:r w:rsidRPr="006B2472">
              <w:rPr>
                <w:rFonts w:ascii="Times New Roman" w:hAnsi="Times New Roman"/>
                <w:color w:val="000000"/>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 xml:space="preserve">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w:t>
            </w:r>
            <w:r w:rsidRPr="006B2472">
              <w:rPr>
                <w:rFonts w:ascii="Times New Roman" w:hAnsi="Times New Roman"/>
                <w:color w:val="000000"/>
              </w:rPr>
              <w:lastRenderedPageBreak/>
              <w:t>пределами при суммарном учете.</w:t>
            </w:r>
          </w:p>
          <w:p w:rsidR="006B2472" w:rsidRPr="006B2472" w:rsidRDefault="006B2472" w:rsidP="00703AAD">
            <w:pPr>
              <w:tabs>
                <w:tab w:val="left" w:pos="394"/>
                <w:tab w:val="left" w:pos="461"/>
                <w:tab w:val="num" w:pos="824"/>
              </w:tabs>
              <w:snapToGrid w:val="0"/>
              <w:ind w:firstLine="0"/>
              <w:rPr>
                <w:rFonts w:ascii="Times New Roman" w:hAnsi="Times New Roman"/>
                <w:color w:val="000000"/>
              </w:rPr>
            </w:pPr>
            <w:r w:rsidRPr="006B2472">
              <w:rPr>
                <w:rFonts w:ascii="Times New Roman" w:hAnsi="Times New Roman"/>
                <w:color w:val="000000"/>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6B2472" w:rsidRPr="006B2472" w:rsidTr="00703AAD">
        <w:trPr>
          <w:jc w:val="right"/>
        </w:trPr>
        <w:tc>
          <w:tcPr>
            <w:tcW w:w="54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kern w:val="2"/>
              </w:rPr>
            </w:pPr>
            <w:r w:rsidRPr="006B2472">
              <w:rPr>
                <w:rFonts w:ascii="Times New Roman" w:hAnsi="Times New Roman"/>
                <w:color w:val="000000"/>
                <w:kern w:val="2"/>
              </w:rPr>
              <w:lastRenderedPageBreak/>
              <w:t>5.</w:t>
            </w:r>
          </w:p>
        </w:tc>
        <w:tc>
          <w:tcPr>
            <w:tcW w:w="4739" w:type="dxa"/>
            <w:gridSpan w:val="4"/>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Защита от опасных природных процессов.</w:t>
            </w:r>
          </w:p>
        </w:tc>
        <w:tc>
          <w:tcPr>
            <w:tcW w:w="4716"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420"/>
                <w:tab w:val="left" w:pos="1155"/>
              </w:tabs>
              <w:snapToGrid w:val="0"/>
              <w:ind w:firstLine="0"/>
              <w:rPr>
                <w:rFonts w:ascii="Times New Roman" w:hAnsi="Times New Roman"/>
                <w:color w:val="000000"/>
              </w:rPr>
            </w:pPr>
            <w:r w:rsidRPr="006B2472">
              <w:rPr>
                <w:rFonts w:ascii="Times New Roman" w:hAnsi="Times New Roman"/>
                <w:color w:val="000000"/>
              </w:rPr>
              <w:t>Организация отвода поверхностных вод по лоткам проездов к дождеприемникам, установленным в пониженных местах и вдоль улиц.</w:t>
            </w:r>
          </w:p>
          <w:p w:rsidR="006B2472" w:rsidRPr="006B2472" w:rsidRDefault="006B2472" w:rsidP="00703AAD">
            <w:pPr>
              <w:tabs>
                <w:tab w:val="left" w:pos="420"/>
                <w:tab w:val="left" w:pos="1155"/>
              </w:tabs>
              <w:snapToGrid w:val="0"/>
              <w:ind w:firstLine="0"/>
              <w:rPr>
                <w:rFonts w:ascii="Times New Roman" w:hAnsi="Times New Roman"/>
                <w:color w:val="000000"/>
              </w:rPr>
            </w:pPr>
            <w:r w:rsidRPr="006B2472">
              <w:rPr>
                <w:rFonts w:ascii="Times New Roman" w:hAnsi="Times New Roman"/>
                <w:color w:val="000000"/>
              </w:rPr>
              <w:t>При возведении капитальных зданий проведение дополнительных инженерно-геологических изысканий.</w:t>
            </w:r>
          </w:p>
        </w:tc>
      </w:tr>
    </w:tbl>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 xml:space="preserve">2. Описание прохождения границ участков зон размещения промышленных предприятий </w:t>
      </w:r>
      <w:r w:rsidRPr="006B2472">
        <w:rPr>
          <w:rFonts w:ascii="Times New Roman" w:hAnsi="Times New Roman"/>
          <w:color w:val="000000"/>
          <w:kern w:val="24"/>
          <w:lang w:val="en-US" w:eastAsia="en-US"/>
        </w:rPr>
        <w:t>IV</w:t>
      </w:r>
      <w:r w:rsidRPr="006B2472">
        <w:rPr>
          <w:rFonts w:ascii="Times New Roman" w:hAnsi="Times New Roman"/>
          <w:color w:val="000000"/>
          <w:kern w:val="24"/>
          <w:lang w:eastAsia="en-US"/>
        </w:rPr>
        <w:t>-</w:t>
      </w:r>
      <w:r w:rsidRPr="006B2472">
        <w:rPr>
          <w:rFonts w:ascii="Times New Roman" w:hAnsi="Times New Roman"/>
          <w:color w:val="000000"/>
          <w:kern w:val="24"/>
          <w:lang w:val="en-US" w:eastAsia="en-US"/>
        </w:rPr>
        <w:t>V</w:t>
      </w:r>
      <w:r w:rsidRPr="006B2472">
        <w:rPr>
          <w:rFonts w:ascii="Times New Roman" w:hAnsi="Times New Roman"/>
          <w:color w:val="000000"/>
          <w:kern w:val="24"/>
          <w:lang w:eastAsia="en-US"/>
        </w:rPr>
        <w:t xml:space="preserve"> класса санитарной вредности.</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Населенный пункт с. Монастырщина (1)</w:t>
      </w:r>
    </w:p>
    <w:tbl>
      <w:tblPr>
        <w:tblW w:w="0" w:type="dxa"/>
        <w:jc w:val="right"/>
        <w:tblLayout w:type="fixed"/>
        <w:tblLook w:val="04A0" w:firstRow="1" w:lastRow="0" w:firstColumn="1" w:lastColumn="0" w:noHBand="0" w:noVBand="1"/>
      </w:tblPr>
      <w:tblGrid>
        <w:gridCol w:w="1578"/>
        <w:gridCol w:w="8291"/>
      </w:tblGrid>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jc w:val="center"/>
              <w:rPr>
                <w:rFonts w:ascii="Times New Roman" w:hAnsi="Times New Roman"/>
                <w:color w:val="000000"/>
              </w:rPr>
            </w:pPr>
            <w:r w:rsidRPr="006B2472">
              <w:rPr>
                <w:rFonts w:ascii="Times New Roman" w:hAnsi="Times New Roman"/>
                <w:color w:val="000000"/>
              </w:rPr>
              <w:t>Номер участка зоны</w:t>
            </w:r>
          </w:p>
        </w:tc>
        <w:tc>
          <w:tcPr>
            <w:tcW w:w="8291"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jc w:val="center"/>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jc w:val="center"/>
              <w:rPr>
                <w:rFonts w:ascii="Times New Roman" w:hAnsi="Times New Roman"/>
                <w:color w:val="000000"/>
              </w:rPr>
            </w:pP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jc w:val="center"/>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1(п)/1/1</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 4, 5, 2; по границе населенного пункта до точки 1.</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1(п)/1/2</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8, 9, 10, 11, 7; по границе населенного пункта до точки 8.</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1(п)/1/3</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15, 18, 17, 16; по границе населенного пункта до точки 15.</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1(п)/1/4</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187, 188, 189, 190; в юго-западном направлении до точки 187.</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1(п)/1/5</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245, 246, 247, 248; по ул.Школьная до точки 245.</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1(п)/1/6</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329, 330, 331, 332; в северо-восточном направлении до точки 329.</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1(п)/1/7</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347, 348, 349, 350, 351, 352; в северо-восточном направлении до точки 347.</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1(п)/1/8</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335, 336, 337, 338, 339, 340; в северо-восточном направлении до точки 335.</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1(п)/1/9</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407, 408, 409, 410; в северо-восточном направлении до точки 407.</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1(п)/1/10</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339, 340, 341, 342, 343, 344 и далее в северо-восточном направлении до точки 339.</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1(п)/1/11</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450, 451, 452, 453; в северо-западном направлении до точки 450.</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1(п)/1/12</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461’, 462, 462’; в северо-западном направлении до точки 463’.</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1(п)/1/13</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469, 470, 471’; в северо-восточном направлении до точки 473’.</w:t>
            </w:r>
          </w:p>
        </w:tc>
      </w:tr>
      <w:tr w:rsidR="006B2472" w:rsidRPr="006B2472" w:rsidTr="00703AAD">
        <w:trPr>
          <w:jc w:val="right"/>
        </w:trPr>
        <w:tc>
          <w:tcPr>
            <w:tcW w:w="1578"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 1(п)/1/14</w:t>
            </w:r>
          </w:p>
        </w:tc>
        <w:tc>
          <w:tcPr>
            <w:tcW w:w="8291"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От точки 500' по ул.Первомайская до точки 501'; далее по точкам 502', 503'' до точки 500'.</w:t>
            </w:r>
          </w:p>
        </w:tc>
      </w:tr>
    </w:tbl>
    <w:p w:rsidR="006B2472" w:rsidRPr="006B2472" w:rsidRDefault="006B2472" w:rsidP="006B2472">
      <w:pPr>
        <w:pStyle w:val="3"/>
        <w:ind w:firstLine="709"/>
        <w:rPr>
          <w:rFonts w:ascii="Times New Roman" w:hAnsi="Times New Roman" w:cs="Times New Roman"/>
          <w:b w:val="0"/>
          <w:color w:val="000000"/>
          <w:sz w:val="24"/>
          <w:szCs w:val="24"/>
        </w:rPr>
      </w:pPr>
      <w:r w:rsidRPr="006B2472">
        <w:rPr>
          <w:rFonts w:ascii="Times New Roman" w:hAnsi="Times New Roman" w:cs="Times New Roman"/>
          <w:b w:val="0"/>
          <w:color w:val="000000"/>
          <w:sz w:val="24"/>
          <w:szCs w:val="24"/>
        </w:rPr>
        <w:t xml:space="preserve"> (п. 8.5.2. ст. 8.5. р. 8 в ред. решения от 11.07.2018 № 224)</w:t>
      </w:r>
    </w:p>
    <w:p w:rsidR="006B2472" w:rsidRPr="006B2472" w:rsidRDefault="006B2472" w:rsidP="006B2472">
      <w:pPr>
        <w:pStyle w:val="3"/>
        <w:ind w:firstLine="709"/>
        <w:rPr>
          <w:rFonts w:ascii="Times New Roman" w:hAnsi="Times New Roman" w:cs="Times New Roman"/>
          <w:b w:val="0"/>
          <w:color w:val="000000"/>
          <w:sz w:val="24"/>
          <w:szCs w:val="24"/>
        </w:rPr>
      </w:pPr>
      <w:r w:rsidRPr="006B2472">
        <w:rPr>
          <w:rFonts w:ascii="Times New Roman" w:hAnsi="Times New Roman" w:cs="Times New Roman"/>
          <w:b w:val="0"/>
          <w:color w:val="000000"/>
          <w:sz w:val="24"/>
          <w:szCs w:val="24"/>
        </w:rPr>
        <w:t>Статья 8.6. Зоны инженерной и транспортной инфраструктур</w:t>
      </w:r>
      <w:bookmarkEnd w:id="136"/>
      <w:bookmarkEnd w:id="137"/>
      <w:bookmarkEnd w:id="138"/>
    </w:p>
    <w:p w:rsidR="006B2472" w:rsidRPr="006B2472" w:rsidRDefault="006B2472" w:rsidP="006B2472">
      <w:pPr>
        <w:pStyle w:val="0"/>
        <w:ind w:firstLine="709"/>
        <w:rPr>
          <w:rFonts w:ascii="Times New Roman" w:hAnsi="Times New Roman"/>
        </w:rPr>
      </w:pPr>
      <w:r w:rsidRPr="006B2472">
        <w:rPr>
          <w:rFonts w:ascii="Times New Roman" w:hAnsi="Times New Roman"/>
        </w:rP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раздела 9 настоящих Правил.</w:t>
      </w:r>
    </w:p>
    <w:p w:rsidR="006B2472" w:rsidRPr="006B2472" w:rsidRDefault="006B2472" w:rsidP="006B2472">
      <w:pPr>
        <w:pStyle w:val="aff2"/>
        <w:spacing w:before="0" w:beforeAutospacing="0" w:after="0" w:afterAutospacing="0"/>
        <w:ind w:firstLine="709"/>
        <w:rPr>
          <w:rFonts w:ascii="Times New Roman" w:hAnsi="Times New Roman"/>
          <w:color w:val="000000"/>
        </w:rPr>
      </w:pPr>
      <w:r w:rsidRPr="006B2472">
        <w:rPr>
          <w:rFonts w:ascii="Times New Roman" w:hAnsi="Times New Roman"/>
          <w:color w:val="000000"/>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lastRenderedPageBreak/>
        <w:t>8.6.1. Зона улиц и дорог – ИТ1.</w:t>
      </w:r>
    </w:p>
    <w:p w:rsidR="006B2472" w:rsidRPr="006B2472" w:rsidRDefault="006B2472" w:rsidP="006B2472">
      <w:pPr>
        <w:pStyle w:val="0"/>
        <w:ind w:firstLine="709"/>
        <w:rPr>
          <w:rFonts w:ascii="Times New Roman" w:hAnsi="Times New Roman"/>
        </w:rPr>
      </w:pPr>
      <w:r w:rsidRPr="006B2472">
        <w:rPr>
          <w:rFonts w:ascii="Times New Roman" w:hAnsi="Times New Roman"/>
        </w:rPr>
        <w:t>Регламенты носят рекомендательный характер.</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№п/п</w:t>
            </w:r>
          </w:p>
        </w:tc>
        <w:tc>
          <w:tcPr>
            <w:tcW w:w="8917"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Виды разрешенного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1.</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(установленные к основным)</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Существующие и проектируемые 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Остановочные павильоны, места для остановки транспорта (местные уширения);</w:t>
            </w:r>
          </w:p>
          <w:p w:rsidR="006B2472" w:rsidRPr="006B2472" w:rsidRDefault="006B2472" w:rsidP="00703AAD">
            <w:pPr>
              <w:pStyle w:val="0"/>
              <w:ind w:firstLine="142"/>
              <w:rPr>
                <w:rFonts w:ascii="Times New Roman" w:hAnsi="Times New Roman"/>
              </w:rPr>
            </w:pPr>
            <w:r w:rsidRPr="006B2472">
              <w:rPr>
                <w:rFonts w:ascii="Times New Roman" w:hAnsi="Times New Roman"/>
              </w:rPr>
              <w:t>Защитные зеленые насаждения;</w:t>
            </w:r>
          </w:p>
          <w:p w:rsidR="006B2472" w:rsidRPr="006B2472" w:rsidRDefault="006B2472" w:rsidP="00703AAD">
            <w:pPr>
              <w:pStyle w:val="0"/>
              <w:ind w:firstLine="142"/>
              <w:rPr>
                <w:rFonts w:ascii="Times New Roman" w:hAnsi="Times New Roman"/>
              </w:rPr>
            </w:pPr>
            <w:r w:rsidRPr="006B2472">
              <w:rPr>
                <w:rFonts w:ascii="Times New Roman" w:hAnsi="Times New Roman"/>
              </w:rPr>
              <w:t>Элементы внешнего благоустройства и инженерного оборудования.</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2.</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для условно-разрешенных видов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АЗС (согласно расчетам и специальному обоснованию);</w:t>
            </w:r>
          </w:p>
          <w:p w:rsidR="006B2472" w:rsidRPr="006B2472" w:rsidRDefault="006B2472" w:rsidP="00703AAD">
            <w:pPr>
              <w:pStyle w:val="0"/>
              <w:ind w:firstLine="142"/>
              <w:rPr>
                <w:rFonts w:ascii="Times New Roman" w:hAnsi="Times New Roman"/>
              </w:rPr>
            </w:pPr>
            <w:r w:rsidRPr="006B2472">
              <w:rPr>
                <w:rFonts w:ascii="Times New Roman" w:hAnsi="Times New Roman"/>
              </w:rP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Объекты пожарной охраны.</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разрешенного строительства, реконструкции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3.</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lang w:eastAsia="en-US"/>
              </w:rPr>
              <w:t>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w:t>
            </w:r>
            <w:r w:rsidRPr="006B2472">
              <w:rPr>
                <w:rFonts w:ascii="Times New Roman" w:hAnsi="Times New Roman"/>
                <w:bCs/>
                <w:color w:val="000000"/>
                <w:lang w:eastAsia="en-US"/>
              </w:rPr>
              <w:t xml:space="preserve"> </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lang w:eastAsia="en-US"/>
              </w:rPr>
              <w:t>Предельные (минимальные и (или) максимальные) размеры земельных участков, в том числе их площадь:</w:t>
            </w:r>
            <w:r w:rsidRPr="006B2472">
              <w:rPr>
                <w:rFonts w:ascii="Times New Roman" w:hAnsi="Times New Roman"/>
                <w:bCs/>
                <w:color w:val="000000"/>
                <w:lang w:eastAsia="en-US"/>
              </w:rPr>
              <w:t xml:space="preserve"> Минимальный</w:t>
            </w:r>
            <w:r w:rsidRPr="006B2472">
              <w:rPr>
                <w:rFonts w:ascii="Times New Roman" w:hAnsi="Times New Roman"/>
                <w:color w:val="000000"/>
                <w:lang w:eastAsia="en-US"/>
              </w:rPr>
              <w:t xml:space="preserve"> - 0,1 га </w:t>
            </w:r>
            <w:r w:rsidRPr="006B2472">
              <w:rPr>
                <w:rFonts w:ascii="Times New Roman" w:hAnsi="Times New Roman"/>
                <w:bCs/>
                <w:color w:val="000000"/>
                <w:lang w:eastAsia="en-US"/>
              </w:rPr>
              <w:t>Максимальный</w:t>
            </w:r>
            <w:r w:rsidRPr="006B2472">
              <w:rPr>
                <w:rFonts w:ascii="Times New Roman" w:hAnsi="Times New Roman"/>
                <w:color w:val="000000"/>
                <w:lang w:eastAsia="en-US"/>
              </w:rPr>
              <w:t xml:space="preserve"> - 0,5 га</w:t>
            </w:r>
            <w:r w:rsidRPr="006B2472">
              <w:rPr>
                <w:rFonts w:ascii="Times New Roman" w:hAnsi="Times New Roman"/>
                <w:color w:val="000000"/>
              </w:rPr>
              <w:t xml:space="preserve"> </w:t>
            </w:r>
          </w:p>
          <w:p w:rsidR="006B2472" w:rsidRPr="006B2472" w:rsidRDefault="006B2472" w:rsidP="00703AAD">
            <w:pPr>
              <w:ind w:firstLine="142"/>
              <w:rPr>
                <w:rFonts w:ascii="Times New Roman" w:hAnsi="Times New Roman"/>
                <w:bCs/>
                <w:color w:val="000000"/>
                <w:lang w:eastAsia="en-US"/>
              </w:rPr>
            </w:pPr>
            <w:r w:rsidRPr="006B2472">
              <w:rPr>
                <w:rFonts w:ascii="Times New Roman" w:hAnsi="Times New Roman"/>
                <w:color w:val="000000"/>
                <w:lang w:eastAsia="en-US"/>
              </w:rPr>
              <w:t xml:space="preserve">Минимальные отступы от границ земельных участков в целях определения мест допустимого размещения зданий, строений, сооружений </w:t>
            </w:r>
            <w:r w:rsidRPr="006B2472">
              <w:rPr>
                <w:rFonts w:ascii="Times New Roman" w:hAnsi="Times New Roman"/>
                <w:bCs/>
                <w:color w:val="000000"/>
                <w:lang w:eastAsia="en-US"/>
              </w:rPr>
              <w:t>6 м</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lang w:eastAsia="en-US"/>
              </w:rPr>
              <w:t xml:space="preserve">Для размещения объектов инженерной инфраструктуры - </w:t>
            </w:r>
            <w:r w:rsidRPr="006B2472">
              <w:rPr>
                <w:rFonts w:ascii="Times New Roman" w:hAnsi="Times New Roman"/>
                <w:bCs/>
                <w:color w:val="000000"/>
                <w:lang w:eastAsia="en-US"/>
              </w:rPr>
              <w:t>0,5 м</w:t>
            </w:r>
            <w:r w:rsidRPr="006B2472">
              <w:rPr>
                <w:rFonts w:ascii="Times New Roman" w:hAnsi="Times New Roman"/>
                <w:color w:val="000000"/>
                <w:lang w:eastAsia="en-US"/>
              </w:rPr>
              <w:t xml:space="preserve"> </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lang w:eastAsia="en-US"/>
              </w:rPr>
              <w:t>Предельное количество этажей 2 этажа</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lang w:eastAsia="en-US"/>
              </w:rPr>
              <w:t>Максимальный процент застройки в границах земельного участка 60%.</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rPr>
              <w:t xml:space="preserve">В исключительных случаях с учетом действующих особенностей участка (поперечных профилей и режимов </w:t>
            </w:r>
            <w:r w:rsidRPr="006B2472">
              <w:rPr>
                <w:rFonts w:ascii="Times New Roman" w:hAnsi="Times New Roman"/>
                <w:color w:val="000000"/>
              </w:rPr>
              <w:lastRenderedPageBreak/>
              <w:t>градостроительной деятельности) в пределах красных линий допускается размещение:</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отдельных нестационарных объектов автосервиса для попутного обслуживания (АЗС, АЗС с объектами автосервиса).</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Реконструкция существующей улично-дорожной сети должна включать:</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уширение проезжей части перед перекрестками;</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lastRenderedPageBreak/>
              <w:t>4.</w:t>
            </w:r>
          </w:p>
        </w:tc>
        <w:tc>
          <w:tcPr>
            <w:tcW w:w="3808"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Санитарно-гигиенические и экологические</w:t>
            </w:r>
          </w:p>
          <w:p w:rsidR="006B2472" w:rsidRPr="006B2472" w:rsidRDefault="006B2472" w:rsidP="00703AAD">
            <w:pPr>
              <w:tabs>
                <w:tab w:val="left" w:pos="1155"/>
              </w:tabs>
              <w:ind w:firstLine="142"/>
              <w:rPr>
                <w:rFonts w:ascii="Times New Roman" w:hAnsi="Times New Roman"/>
                <w:color w:val="000000"/>
              </w:rPr>
            </w:pPr>
            <w:r w:rsidRPr="006B2472">
              <w:rPr>
                <w:rFonts w:ascii="Times New Roman" w:hAnsi="Times New Roman"/>
                <w:color w:val="000000"/>
              </w:rPr>
              <w:t>требования</w:t>
            </w:r>
          </w:p>
          <w:p w:rsidR="006B2472" w:rsidRPr="006B2472" w:rsidRDefault="006B2472" w:rsidP="00703AAD">
            <w:pPr>
              <w:tabs>
                <w:tab w:val="left" w:pos="1155"/>
              </w:tabs>
              <w:ind w:firstLine="142"/>
              <w:rPr>
                <w:rFonts w:ascii="Times New Roman" w:hAnsi="Times New Roman"/>
                <w:color w:val="000000"/>
              </w:rPr>
            </w:pP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Защитные зеленые полосы должны состоять из многорядных посадок пыле-, газоустойчивых древесно-кустарниковых пород с полосами газонов.</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t>8.6.2. Зона планируемого размещения объектов инженерной инфраструктуры – ИТ(п)</w:t>
      </w:r>
    </w:p>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№п/п</w:t>
            </w:r>
          </w:p>
        </w:tc>
        <w:tc>
          <w:tcPr>
            <w:tcW w:w="8917"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Виды разрешенного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1.</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(установленные к основным)</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Существующие и проектируемые 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Остановочные павильоны, места для остановки транспорта (местные уширения);</w:t>
            </w:r>
          </w:p>
          <w:p w:rsidR="006B2472" w:rsidRPr="006B2472" w:rsidRDefault="006B2472" w:rsidP="00703AAD">
            <w:pPr>
              <w:pStyle w:val="0"/>
              <w:ind w:firstLine="142"/>
              <w:rPr>
                <w:rFonts w:ascii="Times New Roman" w:hAnsi="Times New Roman"/>
              </w:rPr>
            </w:pPr>
            <w:r w:rsidRPr="006B2472">
              <w:rPr>
                <w:rFonts w:ascii="Times New Roman" w:hAnsi="Times New Roman"/>
              </w:rPr>
              <w:t>Защитные зеленые насаждения;</w:t>
            </w:r>
          </w:p>
          <w:p w:rsidR="006B2472" w:rsidRPr="006B2472" w:rsidRDefault="006B2472" w:rsidP="00703AAD">
            <w:pPr>
              <w:pStyle w:val="0"/>
              <w:ind w:firstLine="142"/>
              <w:rPr>
                <w:rFonts w:ascii="Times New Roman" w:hAnsi="Times New Roman"/>
              </w:rPr>
            </w:pPr>
            <w:r w:rsidRPr="006B2472">
              <w:rPr>
                <w:rFonts w:ascii="Times New Roman" w:hAnsi="Times New Roman"/>
              </w:rPr>
              <w:t>Элементы внешнего благоустройства и инженерного оборудования.</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2.</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для условно-разрешенных видов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АЗС (согласно расчетам и специальному обоснованию);</w:t>
            </w:r>
          </w:p>
          <w:p w:rsidR="006B2472" w:rsidRPr="006B2472" w:rsidRDefault="006B2472" w:rsidP="00703AAD">
            <w:pPr>
              <w:pStyle w:val="0"/>
              <w:ind w:firstLine="142"/>
              <w:rPr>
                <w:rFonts w:ascii="Times New Roman" w:hAnsi="Times New Roman"/>
              </w:rPr>
            </w:pPr>
            <w:r w:rsidRPr="006B2472">
              <w:rPr>
                <w:rFonts w:ascii="Times New Roman" w:hAnsi="Times New Roman"/>
              </w:rP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Объекты пожарной охраны.</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разрешенного строительства, реконструкции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3.</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lang w:eastAsia="en-US"/>
              </w:rPr>
              <w:t>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w:t>
            </w:r>
            <w:r w:rsidRPr="006B2472">
              <w:rPr>
                <w:rFonts w:ascii="Times New Roman" w:hAnsi="Times New Roman"/>
                <w:bCs/>
                <w:color w:val="000000"/>
                <w:lang w:eastAsia="en-US"/>
              </w:rPr>
              <w:t xml:space="preserve"> </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lang w:eastAsia="en-US"/>
              </w:rPr>
              <w:t>Предельные (минимальные и (или) максимальные) размеры земельных участков, в том числе их площадь:</w:t>
            </w:r>
            <w:r w:rsidRPr="006B2472">
              <w:rPr>
                <w:rFonts w:ascii="Times New Roman" w:hAnsi="Times New Roman"/>
                <w:bCs/>
                <w:color w:val="000000"/>
                <w:lang w:eastAsia="en-US"/>
              </w:rPr>
              <w:t xml:space="preserve"> Минимальный</w:t>
            </w:r>
            <w:r w:rsidRPr="006B2472">
              <w:rPr>
                <w:rFonts w:ascii="Times New Roman" w:hAnsi="Times New Roman"/>
                <w:color w:val="000000"/>
                <w:lang w:eastAsia="en-US"/>
              </w:rPr>
              <w:t xml:space="preserve"> - 0,1 га </w:t>
            </w:r>
            <w:r w:rsidRPr="006B2472">
              <w:rPr>
                <w:rFonts w:ascii="Times New Roman" w:hAnsi="Times New Roman"/>
                <w:bCs/>
                <w:color w:val="000000"/>
                <w:lang w:eastAsia="en-US"/>
              </w:rPr>
              <w:t>Максимальный</w:t>
            </w:r>
            <w:r w:rsidRPr="006B2472">
              <w:rPr>
                <w:rFonts w:ascii="Times New Roman" w:hAnsi="Times New Roman"/>
                <w:color w:val="000000"/>
                <w:lang w:eastAsia="en-US"/>
              </w:rPr>
              <w:t xml:space="preserve"> - 0,5 га</w:t>
            </w:r>
            <w:r w:rsidRPr="006B2472">
              <w:rPr>
                <w:rFonts w:ascii="Times New Roman" w:hAnsi="Times New Roman"/>
                <w:color w:val="000000"/>
              </w:rPr>
              <w:t xml:space="preserve"> </w:t>
            </w:r>
          </w:p>
          <w:p w:rsidR="006B2472" w:rsidRPr="006B2472" w:rsidRDefault="006B2472" w:rsidP="00703AAD">
            <w:pPr>
              <w:ind w:firstLine="142"/>
              <w:rPr>
                <w:rFonts w:ascii="Times New Roman" w:hAnsi="Times New Roman"/>
                <w:bCs/>
                <w:color w:val="000000"/>
                <w:lang w:eastAsia="en-US"/>
              </w:rPr>
            </w:pPr>
            <w:r w:rsidRPr="006B2472">
              <w:rPr>
                <w:rFonts w:ascii="Times New Roman" w:hAnsi="Times New Roman"/>
                <w:color w:val="000000"/>
                <w:lang w:eastAsia="en-US"/>
              </w:rPr>
              <w:t xml:space="preserve">Минимальные отступы от границ земельных участков в целях определения мест допустимого размещения зданий, строений, сооружений </w:t>
            </w:r>
            <w:r w:rsidRPr="006B2472">
              <w:rPr>
                <w:rFonts w:ascii="Times New Roman" w:hAnsi="Times New Roman"/>
                <w:bCs/>
                <w:color w:val="000000"/>
                <w:lang w:eastAsia="en-US"/>
              </w:rPr>
              <w:t>6 м</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lang w:eastAsia="en-US"/>
              </w:rPr>
              <w:t xml:space="preserve">Для размещения объектов инженерной инфраструктуры - </w:t>
            </w:r>
            <w:r w:rsidRPr="006B2472">
              <w:rPr>
                <w:rFonts w:ascii="Times New Roman" w:hAnsi="Times New Roman"/>
                <w:bCs/>
                <w:color w:val="000000"/>
                <w:lang w:eastAsia="en-US"/>
              </w:rPr>
              <w:t>0,5 м</w:t>
            </w:r>
            <w:r w:rsidRPr="006B2472">
              <w:rPr>
                <w:rFonts w:ascii="Times New Roman" w:hAnsi="Times New Roman"/>
                <w:color w:val="000000"/>
                <w:lang w:eastAsia="en-US"/>
              </w:rPr>
              <w:t xml:space="preserve"> </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lang w:eastAsia="en-US"/>
              </w:rPr>
              <w:t>Предельное количество этажей 2 этажа</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lang w:eastAsia="en-US"/>
              </w:rPr>
              <w:t>Максимальный процент застройки в границах земельного участка 60%.</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rPr>
              <w:t xml:space="preserve">В исключительных случаях с учетом действующих особенностей участка (поперечных профилей и режимов </w:t>
            </w:r>
            <w:r w:rsidRPr="006B2472">
              <w:rPr>
                <w:rFonts w:ascii="Times New Roman" w:hAnsi="Times New Roman"/>
                <w:color w:val="000000"/>
              </w:rPr>
              <w:lastRenderedPageBreak/>
              <w:t>градостроительной деятельности) в пределах красных линий допускается размещение:</w:t>
            </w:r>
          </w:p>
          <w:p w:rsidR="006B2472" w:rsidRPr="006B2472" w:rsidRDefault="006B2472" w:rsidP="00703AAD">
            <w:pPr>
              <w:autoSpaceDE w:val="0"/>
              <w:autoSpaceDN w:val="0"/>
              <w:adjustRightInd w:val="0"/>
              <w:ind w:firstLine="142"/>
              <w:rPr>
                <w:rFonts w:ascii="Times New Roman" w:hAnsi="Times New Roman"/>
                <w:color w:val="000000"/>
              </w:rPr>
            </w:pPr>
            <w:r w:rsidRPr="006B2472">
              <w:rPr>
                <w:rFonts w:ascii="Times New Roman" w:hAnsi="Times New Roman"/>
                <w:color w:val="000000"/>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отдельных нестационарных объектов автосервиса для попутного обслуживания (АЗС, АЗС с объектами автосервиса).</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Реконструкция существующей улично-дорожной сети должна включать:</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уширение проезжей части перед перекрестками;</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lastRenderedPageBreak/>
              <w:t>4.</w:t>
            </w:r>
          </w:p>
        </w:tc>
        <w:tc>
          <w:tcPr>
            <w:tcW w:w="3808"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Санитарно-гигиенические и экологические</w:t>
            </w:r>
          </w:p>
          <w:p w:rsidR="006B2472" w:rsidRPr="006B2472" w:rsidRDefault="006B2472" w:rsidP="00703AAD">
            <w:pPr>
              <w:tabs>
                <w:tab w:val="left" w:pos="1155"/>
              </w:tabs>
              <w:ind w:firstLine="142"/>
              <w:rPr>
                <w:rFonts w:ascii="Times New Roman" w:hAnsi="Times New Roman"/>
                <w:color w:val="000000"/>
              </w:rPr>
            </w:pPr>
            <w:r w:rsidRPr="006B2472">
              <w:rPr>
                <w:rFonts w:ascii="Times New Roman" w:hAnsi="Times New Roman"/>
                <w:color w:val="000000"/>
              </w:rPr>
              <w:t>требования</w:t>
            </w:r>
          </w:p>
          <w:p w:rsidR="006B2472" w:rsidRPr="006B2472" w:rsidRDefault="006B2472" w:rsidP="00703AAD">
            <w:pPr>
              <w:tabs>
                <w:tab w:val="left" w:pos="1155"/>
              </w:tabs>
              <w:ind w:firstLine="142"/>
              <w:rPr>
                <w:rFonts w:ascii="Times New Roman" w:hAnsi="Times New Roman"/>
                <w:color w:val="000000"/>
              </w:rPr>
            </w:pPr>
          </w:p>
        </w:tc>
        <w:tc>
          <w:tcPr>
            <w:tcW w:w="510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Защитные зеленые полосы должны состоять из многорядных посадок пыле-, газоустойчивых древесно-кустарниковых пород с полосами газонов.</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Для зон инженерной инфраструктуры действуют регламенты в соответствии со ст.9.1.4, 9.1.9 и 9.2.3 - 9.2.6 раздела 9 Настоящих Правил.</w:t>
      </w:r>
    </w:p>
    <w:p w:rsidR="006B2472" w:rsidRPr="006B2472" w:rsidRDefault="006B2472" w:rsidP="006B2472">
      <w:pPr>
        <w:pStyle w:val="3"/>
        <w:ind w:firstLine="709"/>
        <w:rPr>
          <w:rFonts w:ascii="Times New Roman" w:hAnsi="Times New Roman" w:cs="Times New Roman"/>
          <w:b w:val="0"/>
          <w:color w:val="000000"/>
          <w:sz w:val="24"/>
          <w:szCs w:val="24"/>
        </w:rPr>
      </w:pPr>
      <w:bookmarkStart w:id="139" w:name="_Toc283904175"/>
      <w:bookmarkStart w:id="140" w:name="_Toc280099725"/>
      <w:bookmarkStart w:id="141" w:name="_Toc286742614"/>
      <w:r w:rsidRPr="006B2472">
        <w:rPr>
          <w:rFonts w:ascii="Times New Roman" w:hAnsi="Times New Roman" w:cs="Times New Roman"/>
          <w:b w:val="0"/>
          <w:color w:val="000000"/>
          <w:sz w:val="24"/>
          <w:szCs w:val="24"/>
        </w:rPr>
        <w:t>Статья 8.7. Рекреационные зоны</w:t>
      </w:r>
      <w:bookmarkEnd w:id="139"/>
      <w:bookmarkEnd w:id="140"/>
      <w:bookmarkEnd w:id="141"/>
    </w:p>
    <w:p w:rsidR="006B2472" w:rsidRPr="006B2472" w:rsidRDefault="006B2472" w:rsidP="006B2472">
      <w:pPr>
        <w:pStyle w:val="0"/>
        <w:ind w:firstLine="709"/>
        <w:rPr>
          <w:rFonts w:ascii="Times New Roman" w:hAnsi="Times New Roman"/>
        </w:rPr>
      </w:pPr>
      <w:r w:rsidRPr="006B2472">
        <w:rPr>
          <w:rFonts w:ascii="Times New Roman" w:hAnsi="Times New Roman"/>
        </w:rPr>
        <w:t>Зоны выделяются на основе утвержденных документов территориального планирования - генеральных планов..</w:t>
      </w:r>
    </w:p>
    <w:p w:rsidR="006B2472" w:rsidRPr="006B2472" w:rsidRDefault="006B2472" w:rsidP="006B2472">
      <w:pPr>
        <w:pStyle w:val="0"/>
        <w:ind w:firstLine="709"/>
        <w:rPr>
          <w:rFonts w:ascii="Times New Roman" w:hAnsi="Times New Roman"/>
        </w:rPr>
      </w:pPr>
      <w:r w:rsidRPr="006B2472">
        <w:rPr>
          <w:rFonts w:ascii="Times New Roman" w:hAnsi="Times New Roman"/>
        </w:rPr>
        <w:t>Градостроительный регламент устанавливается в соответствии с характером использования.</w:t>
      </w:r>
    </w:p>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t>8.7.1. Зоны озелененных территорий общего пользования (планируемые) – Р1(п)</w:t>
      </w:r>
    </w:p>
    <w:p w:rsidR="006B2472" w:rsidRPr="006B2472" w:rsidRDefault="006B2472" w:rsidP="006B2472">
      <w:pPr>
        <w:pStyle w:val="0"/>
        <w:ind w:firstLine="709"/>
        <w:rPr>
          <w:rFonts w:ascii="Times New Roman" w:hAnsi="Times New Roman"/>
        </w:rPr>
      </w:pPr>
      <w:r w:rsidRPr="006B2472">
        <w:rPr>
          <w:rFonts w:ascii="Times New Roman" w:hAnsi="Times New Roman"/>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6B2472" w:rsidRPr="006B2472" w:rsidRDefault="006B2472" w:rsidP="006B2472">
      <w:pPr>
        <w:pStyle w:val="0"/>
        <w:ind w:firstLine="709"/>
        <w:rPr>
          <w:rFonts w:ascii="Times New Roman" w:hAnsi="Times New Roman"/>
        </w:rPr>
      </w:pPr>
      <w:r w:rsidRPr="006B2472">
        <w:rPr>
          <w:rFonts w:ascii="Times New Roman" w:hAnsi="Times New Roman"/>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В населенном пункте с.Монастырщина выделяется </w:t>
      </w:r>
      <w:r w:rsidRPr="006B2472">
        <w:rPr>
          <w:rFonts w:ascii="Times New Roman" w:hAnsi="Times New Roman"/>
          <w:u w:val="single"/>
        </w:rPr>
        <w:t>27</w:t>
      </w:r>
      <w:r w:rsidRPr="006B2472">
        <w:rPr>
          <w:rFonts w:ascii="Times New Roman" w:hAnsi="Times New Roman"/>
        </w:rPr>
        <w:t xml:space="preserve"> участков планируемых озелененных территорий общего пользования.</w:t>
      </w:r>
    </w:p>
    <w:p w:rsidR="006B2472" w:rsidRPr="006B2472" w:rsidRDefault="006B2472" w:rsidP="006B2472">
      <w:pPr>
        <w:pStyle w:val="0"/>
        <w:ind w:firstLine="709"/>
        <w:rPr>
          <w:rFonts w:ascii="Times New Roman" w:hAnsi="Times New Roman"/>
        </w:rPr>
      </w:pPr>
      <w:r w:rsidRPr="006B2472">
        <w:rPr>
          <w:rFonts w:ascii="Times New Roman" w:hAnsi="Times New Roman"/>
        </w:rPr>
        <w:t>1. Градостроительный регламент носит рекомендательный характер</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6"/>
        <w:gridCol w:w="5149"/>
      </w:tblGrid>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№п/п</w:t>
            </w:r>
          </w:p>
        </w:tc>
        <w:tc>
          <w:tcPr>
            <w:tcW w:w="8959"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Виды разрешенного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1.</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Основные виды разрешенного использования</w:t>
            </w:r>
          </w:p>
        </w:tc>
        <w:tc>
          <w:tcPr>
            <w:tcW w:w="5151"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(установленные к основным)</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Парки, скверы, бульвары</w:t>
            </w:r>
          </w:p>
        </w:tc>
        <w:tc>
          <w:tcPr>
            <w:tcW w:w="5151"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Некапитальные вспомогательные строения и инфраструктура для отдыха;</w:t>
            </w:r>
          </w:p>
          <w:p w:rsidR="006B2472" w:rsidRPr="006B2472" w:rsidRDefault="006B2472" w:rsidP="00703AAD">
            <w:pPr>
              <w:pStyle w:val="0"/>
              <w:ind w:firstLine="142"/>
              <w:rPr>
                <w:rFonts w:ascii="Times New Roman" w:hAnsi="Times New Roman"/>
              </w:rPr>
            </w:pPr>
            <w:r w:rsidRPr="006B2472">
              <w:rPr>
                <w:rFonts w:ascii="Times New Roman" w:hAnsi="Times New Roman"/>
              </w:rPr>
              <w:t>Летние театры, эстрады;</w:t>
            </w:r>
          </w:p>
          <w:p w:rsidR="006B2472" w:rsidRPr="006B2472" w:rsidRDefault="006B2472" w:rsidP="00703AAD">
            <w:pPr>
              <w:pStyle w:val="0"/>
              <w:ind w:firstLine="142"/>
              <w:rPr>
                <w:rFonts w:ascii="Times New Roman" w:hAnsi="Times New Roman"/>
              </w:rPr>
            </w:pPr>
            <w:r w:rsidRPr="006B2472">
              <w:rPr>
                <w:rFonts w:ascii="Times New Roman" w:hAnsi="Times New Roman"/>
              </w:rPr>
              <w:t>Элементы благоустройства, малые архитектурные формы;</w:t>
            </w:r>
          </w:p>
          <w:p w:rsidR="006B2472" w:rsidRPr="006B2472" w:rsidRDefault="006B2472" w:rsidP="00703AAD">
            <w:pPr>
              <w:pStyle w:val="0"/>
              <w:ind w:firstLine="142"/>
              <w:rPr>
                <w:rFonts w:ascii="Times New Roman" w:hAnsi="Times New Roman"/>
              </w:rPr>
            </w:pPr>
            <w:r w:rsidRPr="006B2472">
              <w:rPr>
                <w:rFonts w:ascii="Times New Roman" w:hAnsi="Times New Roman"/>
              </w:rPr>
              <w:t>Общественные туалеты;</w:t>
            </w:r>
          </w:p>
          <w:p w:rsidR="006B2472" w:rsidRPr="006B2472" w:rsidRDefault="006B2472" w:rsidP="00703AAD">
            <w:pPr>
              <w:pStyle w:val="0"/>
              <w:ind w:firstLine="142"/>
              <w:rPr>
                <w:rFonts w:ascii="Times New Roman" w:hAnsi="Times New Roman"/>
              </w:rPr>
            </w:pPr>
            <w:r w:rsidRPr="006B2472">
              <w:rPr>
                <w:rFonts w:ascii="Times New Roman" w:hAnsi="Times New Roman"/>
              </w:rPr>
              <w:t>Сети инженерно-технического обеспечения.</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2.</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Условно разрешенные виды использования</w:t>
            </w:r>
          </w:p>
        </w:tc>
        <w:tc>
          <w:tcPr>
            <w:tcW w:w="5151"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для условно-разрешенных видов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Пункты милиции, охраны.</w:t>
            </w:r>
          </w:p>
          <w:p w:rsidR="006B2472" w:rsidRPr="006B2472" w:rsidRDefault="006B2472" w:rsidP="00703AAD">
            <w:pPr>
              <w:pStyle w:val="0"/>
              <w:ind w:firstLine="142"/>
              <w:rPr>
                <w:rFonts w:ascii="Times New Roman" w:hAnsi="Times New Roman"/>
              </w:rPr>
            </w:pPr>
            <w:r w:rsidRPr="006B2472">
              <w:rPr>
                <w:rFonts w:ascii="Times New Roman" w:hAnsi="Times New Roman"/>
              </w:rPr>
              <w:t>Киоски, временные павильоны розничной торговли и обслуживания.</w:t>
            </w:r>
          </w:p>
          <w:p w:rsidR="006B2472" w:rsidRPr="006B2472" w:rsidRDefault="006B2472" w:rsidP="00703AAD">
            <w:pPr>
              <w:pStyle w:val="0"/>
              <w:ind w:firstLine="142"/>
              <w:rPr>
                <w:rFonts w:ascii="Times New Roman" w:hAnsi="Times New Roman"/>
              </w:rPr>
            </w:pPr>
            <w:r w:rsidRPr="006B2472">
              <w:rPr>
                <w:rFonts w:ascii="Times New Roman" w:hAnsi="Times New Roman"/>
              </w:rPr>
              <w:t>Клубы (Дома культуры).</w:t>
            </w:r>
          </w:p>
        </w:tc>
        <w:tc>
          <w:tcPr>
            <w:tcW w:w="5151"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Сети инженерно-технического обеспечения.</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59"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разрешенного строительства, реконструкции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3.</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Архитектурно-строительные требования</w:t>
            </w:r>
          </w:p>
        </w:tc>
        <w:tc>
          <w:tcPr>
            <w:tcW w:w="5151"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Данный градостроительный регламент определяет правовой режим земельных участков в границах территориальной зоны Р1(п), не относящихся к территориям общего пользования.</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 xml:space="preserve">Предельные (минимальные и (или) максимальные) размеры земельных участков, в том числе их площадь: Минимальный - 0,5 га Максимальный - 5 га </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 xml:space="preserve">Минимальные отступы от стен зданий и </w:t>
            </w:r>
            <w:r w:rsidRPr="006B2472">
              <w:rPr>
                <w:rFonts w:ascii="Times New Roman" w:hAnsi="Times New Roman"/>
                <w:color w:val="000000"/>
              </w:rPr>
              <w:lastRenderedPageBreak/>
              <w:t>сооружений до границ земельных участков должны быть не менее 1 м.</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Минимальные отступы от стен зданий и сооружений до красных линий улиц и проездов должны быть не менее 5 м</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Предельная высота зданий 8 м.</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Максимальный процент застройки в границах земельного участка - 50%;</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Размещения и организация объектов зеленого строительства в соответствии с генеральным планом и проектом планировки.</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 xml:space="preserve">Озелененные территории общего пользования не могут быть приватизированы или сданы в аренду. </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Расстояние от зданий, сооружений, объектов инженерного благоустройства до деревьев и кустарников принимать по нормам СНиП 2.07.01-89* и регионального норматива № 133 от 12.04.2010г.</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Функциональная организация территории должна включать зоны с различным характером использования:</w:t>
            </w:r>
          </w:p>
          <w:p w:rsidR="006B2472" w:rsidRPr="006B2472" w:rsidRDefault="006B2472" w:rsidP="00703AAD">
            <w:pPr>
              <w:tabs>
                <w:tab w:val="left" w:pos="1155"/>
              </w:tabs>
              <w:ind w:firstLine="142"/>
              <w:rPr>
                <w:rFonts w:ascii="Times New Roman" w:hAnsi="Times New Roman"/>
                <w:color w:val="000000"/>
              </w:rPr>
            </w:pPr>
            <w:r w:rsidRPr="006B2472">
              <w:rPr>
                <w:rFonts w:ascii="Times New Roman" w:hAnsi="Times New Roman"/>
                <w:color w:val="000000"/>
              </w:rPr>
              <w:t>массовых, культурно-просветительных мероприятий, физкультурно-оздоровительных, отдыха детей, прогулочную, хозяйственную.</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Параметры использования территории (% от общей площади)</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 xml:space="preserve">зеленые насаждения – 65-75, </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аллеи, дороги – 10-15,</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площадки – 8-12,</w:t>
            </w:r>
          </w:p>
          <w:p w:rsidR="006B2472" w:rsidRPr="006B2472" w:rsidRDefault="006B2472" w:rsidP="00703AAD">
            <w:pPr>
              <w:pStyle w:val="0"/>
              <w:ind w:firstLine="142"/>
              <w:rPr>
                <w:rFonts w:ascii="Times New Roman" w:hAnsi="Times New Roman"/>
              </w:rPr>
            </w:pPr>
            <w:r w:rsidRPr="006B2472">
              <w:rPr>
                <w:rFonts w:ascii="Times New Roman" w:hAnsi="Times New Roman"/>
              </w:rPr>
              <w:t>некапитальные вспомогательные сооружения – 5-7.</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59"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Ограничения использования земельных участков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4.</w:t>
            </w:r>
          </w:p>
        </w:tc>
        <w:tc>
          <w:tcPr>
            <w:tcW w:w="3808"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tabs>
                <w:tab w:val="left" w:pos="1155"/>
              </w:tabs>
              <w:snapToGrid w:val="0"/>
              <w:ind w:firstLine="142"/>
              <w:rPr>
                <w:rFonts w:ascii="Times New Roman" w:hAnsi="Times New Roman"/>
                <w:color w:val="000000"/>
              </w:rPr>
            </w:pPr>
            <w:r w:rsidRPr="006B2472">
              <w:rPr>
                <w:rFonts w:ascii="Times New Roman" w:hAnsi="Times New Roman"/>
                <w:color w:val="000000"/>
              </w:rPr>
              <w:t>Санитарно-гигиенические и экологические требования</w:t>
            </w:r>
          </w:p>
          <w:p w:rsidR="006B2472" w:rsidRPr="006B2472" w:rsidRDefault="006B2472" w:rsidP="00703AAD">
            <w:pPr>
              <w:pStyle w:val="0"/>
              <w:ind w:firstLine="142"/>
              <w:rPr>
                <w:rFonts w:ascii="Times New Roman" w:hAnsi="Times New Roman"/>
              </w:rPr>
            </w:pPr>
          </w:p>
        </w:tc>
        <w:tc>
          <w:tcPr>
            <w:tcW w:w="5151"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 xml:space="preserve">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w:t>
            </w:r>
            <w:r w:rsidRPr="006B2472">
              <w:rPr>
                <w:rFonts w:ascii="Times New Roman" w:hAnsi="Times New Roman"/>
                <w:color w:val="000000"/>
              </w:rPr>
              <w:lastRenderedPageBreak/>
              <w:t>формирование древесно-кустарниковых групп.</w:t>
            </w:r>
          </w:p>
          <w:p w:rsidR="006B2472" w:rsidRPr="006B2472" w:rsidRDefault="006B2472" w:rsidP="00703AAD">
            <w:pPr>
              <w:widowControl w:val="0"/>
              <w:tabs>
                <w:tab w:val="left" w:pos="1155"/>
              </w:tabs>
              <w:ind w:firstLine="142"/>
              <w:rPr>
                <w:rFonts w:ascii="Times New Roman" w:hAnsi="Times New Roman"/>
                <w:color w:val="000000"/>
              </w:rPr>
            </w:pPr>
            <w:r w:rsidRPr="006B2472">
              <w:rPr>
                <w:rFonts w:ascii="Times New Roman" w:hAnsi="Times New Roman"/>
                <w:color w:val="000000"/>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6B2472" w:rsidRPr="006B2472" w:rsidRDefault="006B2472" w:rsidP="00703AAD">
            <w:pPr>
              <w:pStyle w:val="0"/>
              <w:ind w:firstLine="142"/>
              <w:rPr>
                <w:rFonts w:ascii="Times New Roman" w:hAnsi="Times New Roman"/>
              </w:rPr>
            </w:pPr>
            <w:r w:rsidRPr="006B2472">
              <w:rPr>
                <w:rFonts w:ascii="Times New Roman" w:hAnsi="Times New Roman"/>
              </w:rPr>
              <w:t>Осуществление системы отвода поверхностных вод в виде дождевой канализации открытого типа.</w:t>
            </w:r>
          </w:p>
        </w:tc>
      </w:tr>
    </w:tbl>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2. Описание границ территорий объектов зеленых насаждений общего пользования.</w:t>
      </w:r>
    </w:p>
    <w:p w:rsidR="006B2472" w:rsidRPr="006B2472" w:rsidRDefault="006B2472" w:rsidP="006B2472">
      <w:pPr>
        <w:pStyle w:val="0"/>
        <w:ind w:firstLine="709"/>
        <w:rPr>
          <w:rFonts w:ascii="Times New Roman" w:hAnsi="Times New Roman"/>
        </w:rPr>
      </w:pPr>
      <w:r w:rsidRPr="006B2472">
        <w:rPr>
          <w:rFonts w:ascii="Times New Roman" w:hAnsi="Times New Roman"/>
        </w:rPr>
        <w:t>Населенный пункт с.Монастырщина (1)</w:t>
      </w:r>
    </w:p>
    <w:tbl>
      <w:tblPr>
        <w:tblW w:w="9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853"/>
      </w:tblGrid>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Номер участка зоны</w:t>
            </w:r>
          </w:p>
        </w:tc>
        <w:tc>
          <w:tcPr>
            <w:tcW w:w="7853"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rPr>
            </w:pP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1(п)/1/1</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33, 32, 31 до пересечения с границей населенного пункта в точке 34; по границе населенного пункта до точки 33.</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1(п)/1/2</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42, 43, 44; по границе населенного пункта до точки 42.</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1(п)/1/3</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86, 87, 88, 89; по ул.Свобода до точки 86.</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1(п)/1/4</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80, 83, 84, 81; по границе зоны Ж 1/1/5 до точки 80.</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1(п)/1/5</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92, 93, 96, 91; по границе зоны Ж 1/1/6 до точки 92.</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1(п)/1/6</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97, 102, 103, 104, 105, 106, 107, 108, 109; по границе зоны Ж 1/1/8 до точки 97.</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1(п)/1/7</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67, 68, 69.</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1(п)/1/8</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113, 114, 115.</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1(п)/1/9</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65, 70, 71, 72; в северном направлении до точки 65.</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1(п)/1/10</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116, 117, 118, 120; в северном направлении до точки 116.</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1(п)/1/11</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122, 121, 123, 124; по границе зоны Ж 1(п)/1/5 до точки 122.</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1(п)/1/12</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44 по ул.Нагорная до точки 133; по границе зоны Ж 1/1/13 до точки 134 и далее до пересечения с границей населенного пункта в точке 137; по границе населенного пункта до точки 44.</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1(п)/1/13</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196, 195, 183, 197; по ул.Нагорная до точки 196.</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1(п)/1/14</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204, 205, 202, 203; по ул.Нагорная до точки 204.</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1(п)/1/15</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225, 224, 226; по границе населенного пункта до точки 225.</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1(п)/1/16</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264, 265, 266, 263; по ул.Первомайская до точки 264.</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1(п)/1/17</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281, 282, 283.</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1(п)/1/18</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298, 299, 300, 301; в северо-восточном направлении до точки 298.</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1(п)/1/19</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308, 309, 310; в юго-западном направлении до точки 308.</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1(п)/1/20</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325, 326, 327, 328; в северо-западном направлении до точки 325.</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1(п)/1/21</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373, 372, 374, 375; по ул.Первомайская до точки 373.</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1(п)/1/22</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415, 416, 417, 418, 419, 420; в северо-западном направлении до точки 415.</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1(п)/1/23</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427, 428, 429, 430; в западном направлении до точки 427.</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1(п)/1/24</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424, 425, 426.</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1(п)/1/25</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474, 473, 476, 475; по ул.Мира до точки 474.</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1(п)/1/26</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482, 481, 484, 483; по границе населенного пункта до точки 482.</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lastRenderedPageBreak/>
              <w:t>Р 1(п)/1/27</w:t>
            </w:r>
          </w:p>
        </w:tc>
        <w:tc>
          <w:tcPr>
            <w:tcW w:w="7853"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396, 397, 398, 395; по границе населенного пункта до точки 396.</w:t>
            </w:r>
          </w:p>
        </w:tc>
      </w:tr>
    </w:tbl>
    <w:p w:rsidR="006B2472" w:rsidRPr="006B2472" w:rsidRDefault="006B2472" w:rsidP="006B2472">
      <w:pPr>
        <w:pStyle w:val="2"/>
        <w:ind w:firstLine="709"/>
        <w:jc w:val="both"/>
        <w:rPr>
          <w:rFonts w:ascii="Times New Roman" w:hAnsi="Times New Roman" w:cs="Times New Roman"/>
          <w:b w:val="0"/>
          <w:color w:val="000000"/>
          <w:sz w:val="24"/>
          <w:szCs w:val="24"/>
        </w:rPr>
      </w:pPr>
      <w:r w:rsidRPr="006B2472">
        <w:rPr>
          <w:rFonts w:ascii="Times New Roman" w:hAnsi="Times New Roman" w:cs="Times New Roman"/>
          <w:b w:val="0"/>
          <w:color w:val="000000"/>
          <w:sz w:val="24"/>
          <w:szCs w:val="24"/>
        </w:rPr>
        <w:t>3. Пункт 8.7.2. Зона планируемого размещения озелененных территорий специального назначения – Р2(п)</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На территории с. Монастырщина выделяется 23 участка планируемых зеленых насаждений специального назначения.</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1. Градостроительный регламент</w:t>
      </w:r>
    </w:p>
    <w:tbl>
      <w:tblPr>
        <w:tblW w:w="0" w:type="dxa"/>
        <w:jc w:val="right"/>
        <w:tblLayout w:type="fixed"/>
        <w:tblLook w:val="04A0" w:firstRow="1" w:lastRow="0" w:firstColumn="1" w:lastColumn="0" w:noHBand="0" w:noVBand="1"/>
      </w:tblPr>
      <w:tblGrid>
        <w:gridCol w:w="570"/>
        <w:gridCol w:w="844"/>
        <w:gridCol w:w="3738"/>
        <w:gridCol w:w="798"/>
        <w:gridCol w:w="3989"/>
      </w:tblGrid>
      <w:tr w:rsidR="006B2472" w:rsidRPr="006B2472" w:rsidTr="00703AAD">
        <w:trPr>
          <w:jc w:val="right"/>
        </w:trPr>
        <w:tc>
          <w:tcPr>
            <w:tcW w:w="570" w:type="dxa"/>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 п/п</w:t>
            </w:r>
          </w:p>
        </w:tc>
        <w:tc>
          <w:tcPr>
            <w:tcW w:w="9369" w:type="dxa"/>
            <w:gridSpan w:val="4"/>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Виды разрешенного использования земельных участков и объектов капитального строительства</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1.</w:t>
            </w:r>
          </w:p>
        </w:tc>
        <w:tc>
          <w:tcPr>
            <w:tcW w:w="844"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val="en-US" w:eastAsia="en-US"/>
              </w:rPr>
              <w:t xml:space="preserve">Код </w:t>
            </w:r>
            <w:r w:rsidRPr="006B2472">
              <w:rPr>
                <w:rFonts w:ascii="Times New Roman" w:hAnsi="Times New Roman"/>
                <w:color w:val="000000"/>
                <w:kern w:val="24"/>
                <w:lang w:eastAsia="en-US"/>
              </w:rPr>
              <w:t>ВРИ</w:t>
            </w:r>
          </w:p>
        </w:tc>
        <w:tc>
          <w:tcPr>
            <w:tcW w:w="3738"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Основные виды разрешенного использования</w:t>
            </w:r>
          </w:p>
        </w:tc>
        <w:tc>
          <w:tcPr>
            <w:tcW w:w="798"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val="en-US" w:eastAsia="en-US"/>
              </w:rPr>
              <w:t xml:space="preserve">Код </w:t>
            </w:r>
            <w:r w:rsidRPr="006B2472">
              <w:rPr>
                <w:rFonts w:ascii="Times New Roman" w:hAnsi="Times New Roman"/>
                <w:color w:val="000000"/>
                <w:kern w:val="24"/>
                <w:lang w:eastAsia="en-US"/>
              </w:rPr>
              <w:t>ВРИ</w:t>
            </w:r>
          </w:p>
        </w:tc>
        <w:tc>
          <w:tcPr>
            <w:tcW w:w="3989"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Вспомогательные виды разрешенного использования (установленные к основным)</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ind w:firstLine="0"/>
              <w:rPr>
                <w:rFonts w:ascii="Times New Roman" w:hAnsi="Times New Roman"/>
                <w:color w:val="000000"/>
                <w:kern w:val="24"/>
                <w:lang w:eastAsia="en-US"/>
              </w:rPr>
            </w:pPr>
          </w:p>
        </w:tc>
        <w:tc>
          <w:tcPr>
            <w:tcW w:w="844"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12.3</w:t>
            </w:r>
          </w:p>
        </w:tc>
        <w:tc>
          <w:tcPr>
            <w:tcW w:w="3738"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Запас (отсутствие хозяйственной деятельности)</w:t>
            </w:r>
          </w:p>
        </w:tc>
        <w:tc>
          <w:tcPr>
            <w:tcW w:w="798" w:type="dxa"/>
            <w:tcBorders>
              <w:top w:val="single" w:sz="4" w:space="0" w:color="000000"/>
              <w:left w:val="single" w:sz="4" w:space="0" w:color="000000"/>
              <w:bottom w:val="nil"/>
              <w:right w:val="single" w:sz="4" w:space="0" w:color="000000"/>
            </w:tcBorders>
          </w:tcPr>
          <w:p w:rsidR="006B2472" w:rsidRPr="006B2472" w:rsidRDefault="006B2472" w:rsidP="00703AAD">
            <w:pPr>
              <w:ind w:firstLine="0"/>
              <w:rPr>
                <w:rFonts w:ascii="Times New Roman" w:hAnsi="Times New Roman"/>
                <w:color w:val="000000"/>
                <w:kern w:val="24"/>
                <w:lang w:val="en-US" w:eastAsia="en-US"/>
              </w:rPr>
            </w:pPr>
          </w:p>
        </w:tc>
        <w:tc>
          <w:tcPr>
            <w:tcW w:w="3989" w:type="dxa"/>
            <w:tcBorders>
              <w:top w:val="single" w:sz="4" w:space="0" w:color="000000"/>
              <w:left w:val="single" w:sz="4" w:space="0" w:color="000000"/>
              <w:bottom w:val="nil"/>
              <w:right w:val="single" w:sz="4" w:space="0" w:color="000000"/>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Не устанавливаются</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2.</w:t>
            </w:r>
          </w:p>
        </w:tc>
        <w:tc>
          <w:tcPr>
            <w:tcW w:w="844"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val="en-US" w:eastAsia="en-US"/>
              </w:rPr>
              <w:t xml:space="preserve">Код </w:t>
            </w:r>
            <w:r w:rsidRPr="006B2472">
              <w:rPr>
                <w:rFonts w:ascii="Times New Roman" w:hAnsi="Times New Roman"/>
                <w:color w:val="000000"/>
                <w:kern w:val="24"/>
                <w:lang w:eastAsia="en-US"/>
              </w:rPr>
              <w:t>ВРИ</w:t>
            </w:r>
          </w:p>
        </w:tc>
        <w:tc>
          <w:tcPr>
            <w:tcW w:w="3738"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Условно разрешенные виды использования</w:t>
            </w:r>
          </w:p>
        </w:tc>
        <w:tc>
          <w:tcPr>
            <w:tcW w:w="798" w:type="dxa"/>
            <w:tcBorders>
              <w:top w:val="nil"/>
              <w:left w:val="single" w:sz="4" w:space="0" w:color="000000"/>
              <w:bottom w:val="nil"/>
              <w:right w:val="single" w:sz="4" w:space="0" w:color="000000"/>
            </w:tcBorders>
          </w:tcPr>
          <w:p w:rsidR="006B2472" w:rsidRPr="006B2472" w:rsidRDefault="006B2472" w:rsidP="00703AAD">
            <w:pPr>
              <w:ind w:firstLine="0"/>
              <w:rPr>
                <w:rFonts w:ascii="Times New Roman" w:hAnsi="Times New Roman"/>
                <w:color w:val="000000"/>
                <w:kern w:val="24"/>
                <w:lang w:val="en-US" w:eastAsia="en-US"/>
              </w:rPr>
            </w:pPr>
          </w:p>
        </w:tc>
        <w:tc>
          <w:tcPr>
            <w:tcW w:w="3989" w:type="dxa"/>
            <w:tcBorders>
              <w:top w:val="nil"/>
              <w:left w:val="single" w:sz="4" w:space="0" w:color="000000"/>
              <w:bottom w:val="nil"/>
              <w:right w:val="single" w:sz="4" w:space="0" w:color="000000"/>
            </w:tcBorders>
          </w:tcPr>
          <w:p w:rsidR="006B2472" w:rsidRPr="006B2472" w:rsidRDefault="006B2472" w:rsidP="00703AAD">
            <w:pPr>
              <w:ind w:firstLine="0"/>
              <w:rPr>
                <w:rFonts w:ascii="Times New Roman" w:hAnsi="Times New Roman"/>
                <w:color w:val="000000"/>
                <w:kern w:val="24"/>
                <w:lang w:eastAsia="en-US"/>
              </w:rPr>
            </w:pP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ind w:firstLine="0"/>
              <w:rPr>
                <w:rFonts w:ascii="Times New Roman" w:hAnsi="Times New Roman"/>
                <w:color w:val="000000"/>
                <w:kern w:val="24"/>
                <w:lang w:eastAsia="en-US"/>
              </w:rPr>
            </w:pPr>
          </w:p>
        </w:tc>
        <w:tc>
          <w:tcPr>
            <w:tcW w:w="844" w:type="dxa"/>
            <w:tcBorders>
              <w:top w:val="single" w:sz="4" w:space="0" w:color="000000"/>
              <w:left w:val="single" w:sz="4" w:space="0" w:color="000000"/>
              <w:bottom w:val="single" w:sz="4" w:space="0" w:color="000000"/>
              <w:right w:val="nil"/>
            </w:tcBorders>
          </w:tcPr>
          <w:p w:rsidR="006B2472" w:rsidRPr="006B2472" w:rsidRDefault="006B2472" w:rsidP="00703AAD">
            <w:pPr>
              <w:ind w:firstLine="0"/>
              <w:rPr>
                <w:rFonts w:ascii="Times New Roman" w:hAnsi="Times New Roman"/>
                <w:color w:val="000000"/>
                <w:kern w:val="24"/>
                <w:lang w:eastAsia="en-US"/>
              </w:rPr>
            </w:pPr>
          </w:p>
        </w:tc>
        <w:tc>
          <w:tcPr>
            <w:tcW w:w="3738"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Не устанавливаются</w:t>
            </w:r>
          </w:p>
        </w:tc>
        <w:tc>
          <w:tcPr>
            <w:tcW w:w="798" w:type="dxa"/>
            <w:tcBorders>
              <w:top w:val="nil"/>
              <w:left w:val="single" w:sz="4" w:space="0" w:color="000000"/>
              <w:bottom w:val="single" w:sz="4" w:space="0" w:color="000000"/>
              <w:right w:val="single" w:sz="4" w:space="0" w:color="000000"/>
            </w:tcBorders>
          </w:tcPr>
          <w:p w:rsidR="006B2472" w:rsidRPr="006B2472" w:rsidRDefault="006B2472" w:rsidP="00703AAD">
            <w:pPr>
              <w:ind w:firstLine="0"/>
              <w:rPr>
                <w:rFonts w:ascii="Times New Roman" w:hAnsi="Times New Roman"/>
                <w:color w:val="000000"/>
                <w:kern w:val="24"/>
                <w:lang w:val="en-US" w:eastAsia="en-US"/>
              </w:rPr>
            </w:pPr>
          </w:p>
        </w:tc>
        <w:tc>
          <w:tcPr>
            <w:tcW w:w="3989" w:type="dxa"/>
            <w:tcBorders>
              <w:top w:val="nil"/>
              <w:left w:val="single" w:sz="4" w:space="0" w:color="000000"/>
              <w:bottom w:val="single" w:sz="4" w:space="0" w:color="000000"/>
              <w:right w:val="single" w:sz="4" w:space="0" w:color="000000"/>
            </w:tcBorders>
          </w:tcPr>
          <w:p w:rsidR="006B2472" w:rsidRPr="006B2472" w:rsidRDefault="006B2472" w:rsidP="00703AAD">
            <w:pPr>
              <w:ind w:firstLine="0"/>
              <w:rPr>
                <w:rFonts w:ascii="Times New Roman" w:hAnsi="Times New Roman"/>
                <w:color w:val="000000"/>
                <w:kern w:val="24"/>
                <w:lang w:eastAsia="en-US"/>
              </w:rPr>
            </w:pP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3.</w:t>
            </w:r>
          </w:p>
        </w:tc>
        <w:tc>
          <w:tcPr>
            <w:tcW w:w="9369" w:type="dxa"/>
            <w:gridSpan w:val="4"/>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9369" w:type="dxa"/>
            <w:gridSpan w:val="4"/>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Застройка объектами капитального строительства в границах территориальной зоны не предусмотрена.</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458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Предельные (минимальные и (или) максимальные) размеры земельных участков</w:t>
            </w:r>
          </w:p>
        </w:tc>
        <w:tc>
          <w:tcPr>
            <w:tcW w:w="4787" w:type="dxa"/>
            <w:gridSpan w:val="2"/>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Максимальный - 1,5 га</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458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Минимальные отступы от границ земельных участков в целях определения мест допустимого размещения зданий, строений, сооружений</w:t>
            </w:r>
          </w:p>
        </w:tc>
        <w:tc>
          <w:tcPr>
            <w:tcW w:w="4787" w:type="dxa"/>
            <w:gridSpan w:val="2"/>
            <w:tcBorders>
              <w:top w:val="single" w:sz="4" w:space="0" w:color="000000"/>
              <w:left w:val="single" w:sz="4" w:space="0" w:color="000000"/>
              <w:bottom w:val="single" w:sz="4" w:space="0" w:color="000000"/>
              <w:right w:val="single" w:sz="4" w:space="0" w:color="000000"/>
            </w:tcBorders>
          </w:tcPr>
          <w:p w:rsidR="006B2472" w:rsidRPr="006B2472" w:rsidRDefault="006B2472" w:rsidP="00703AAD">
            <w:pPr>
              <w:tabs>
                <w:tab w:val="left" w:pos="34"/>
              </w:tabs>
              <w:snapToGrid w:val="0"/>
              <w:ind w:firstLine="0"/>
              <w:rPr>
                <w:rFonts w:ascii="Times New Roman" w:hAnsi="Times New Roman"/>
                <w:color w:val="000000"/>
              </w:rPr>
            </w:pPr>
            <w:r w:rsidRPr="006B2472">
              <w:rPr>
                <w:rFonts w:ascii="Times New Roman" w:hAnsi="Times New Roman"/>
                <w:color w:val="000000"/>
              </w:rPr>
              <w:t>не подлежит установлению.</w:t>
            </w:r>
          </w:p>
          <w:p w:rsidR="006B2472" w:rsidRPr="006B2472" w:rsidRDefault="006B2472" w:rsidP="00703AAD">
            <w:pPr>
              <w:ind w:firstLine="0"/>
              <w:rPr>
                <w:rFonts w:ascii="Times New Roman" w:hAnsi="Times New Roman"/>
                <w:color w:val="000000"/>
              </w:rPr>
            </w:pP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458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Предельное количество этажей зданий, строений, сооружений</w:t>
            </w:r>
          </w:p>
        </w:tc>
        <w:tc>
          <w:tcPr>
            <w:tcW w:w="4787" w:type="dxa"/>
            <w:gridSpan w:val="2"/>
            <w:tcBorders>
              <w:top w:val="single" w:sz="4" w:space="0" w:color="000000"/>
              <w:left w:val="single" w:sz="4" w:space="0" w:color="000000"/>
              <w:bottom w:val="single" w:sz="4" w:space="0" w:color="000000"/>
              <w:right w:val="single" w:sz="4" w:space="0" w:color="000000"/>
            </w:tcBorders>
          </w:tcPr>
          <w:p w:rsidR="006B2472" w:rsidRPr="006B2472" w:rsidRDefault="006B2472" w:rsidP="00703AAD">
            <w:pPr>
              <w:tabs>
                <w:tab w:val="left" w:pos="34"/>
              </w:tabs>
              <w:snapToGrid w:val="0"/>
              <w:ind w:firstLine="0"/>
              <w:rPr>
                <w:rFonts w:ascii="Times New Roman" w:hAnsi="Times New Roman"/>
                <w:color w:val="000000"/>
              </w:rPr>
            </w:pPr>
            <w:r w:rsidRPr="006B2472">
              <w:rPr>
                <w:rFonts w:ascii="Times New Roman" w:hAnsi="Times New Roman"/>
                <w:color w:val="000000"/>
              </w:rPr>
              <w:t>не подлежит установлению.</w:t>
            </w:r>
          </w:p>
          <w:p w:rsidR="006B2472" w:rsidRPr="006B2472" w:rsidRDefault="006B2472" w:rsidP="00703AAD">
            <w:pPr>
              <w:ind w:firstLine="0"/>
              <w:rPr>
                <w:rFonts w:ascii="Times New Roman" w:hAnsi="Times New Roman"/>
                <w:color w:val="000000"/>
              </w:rPr>
            </w:pP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458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Максимальный процент застройки в границах земельного участка</w:t>
            </w:r>
          </w:p>
        </w:tc>
        <w:tc>
          <w:tcPr>
            <w:tcW w:w="4787" w:type="dxa"/>
            <w:gridSpan w:val="2"/>
            <w:tcBorders>
              <w:top w:val="single" w:sz="4" w:space="0" w:color="000000"/>
              <w:left w:val="single" w:sz="4" w:space="0" w:color="000000"/>
              <w:bottom w:val="single" w:sz="4" w:space="0" w:color="000000"/>
              <w:right w:val="single" w:sz="4" w:space="0" w:color="000000"/>
            </w:tcBorders>
          </w:tcPr>
          <w:p w:rsidR="006B2472" w:rsidRPr="006B2472" w:rsidRDefault="006B2472" w:rsidP="00703AAD">
            <w:pPr>
              <w:tabs>
                <w:tab w:val="left" w:pos="34"/>
              </w:tabs>
              <w:snapToGrid w:val="0"/>
              <w:ind w:firstLine="0"/>
              <w:rPr>
                <w:rFonts w:ascii="Times New Roman" w:hAnsi="Times New Roman"/>
                <w:color w:val="000000"/>
              </w:rPr>
            </w:pPr>
            <w:r w:rsidRPr="006B2472">
              <w:rPr>
                <w:rFonts w:ascii="Times New Roman" w:hAnsi="Times New Roman"/>
                <w:color w:val="000000"/>
              </w:rPr>
              <w:t>не подлежит установлению.</w:t>
            </w:r>
          </w:p>
          <w:p w:rsidR="006B2472" w:rsidRPr="006B2472" w:rsidRDefault="006B2472" w:rsidP="00703AAD">
            <w:pPr>
              <w:ind w:firstLine="0"/>
              <w:rPr>
                <w:rFonts w:ascii="Times New Roman" w:hAnsi="Times New Roman"/>
                <w:color w:val="000000"/>
              </w:rPr>
            </w:pPr>
          </w:p>
        </w:tc>
      </w:tr>
      <w:tr w:rsidR="006B2472" w:rsidRPr="006B2472" w:rsidTr="00703AAD">
        <w:trPr>
          <w:jc w:val="right"/>
        </w:trPr>
        <w:tc>
          <w:tcPr>
            <w:tcW w:w="9939" w:type="dxa"/>
            <w:gridSpan w:val="5"/>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Ограничения использования земельных участков и объектов капитального строительства</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
              </w:rPr>
            </w:pPr>
            <w:r w:rsidRPr="006B2472">
              <w:rPr>
                <w:rFonts w:ascii="Times New Roman" w:hAnsi="Times New Roman"/>
                <w:color w:val="000000"/>
                <w:kern w:val="2"/>
              </w:rPr>
              <w:t>4.</w:t>
            </w:r>
          </w:p>
        </w:tc>
        <w:tc>
          <w:tcPr>
            <w:tcW w:w="458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Санитарно-гигиенические и экологические требования</w:t>
            </w:r>
          </w:p>
        </w:tc>
        <w:tc>
          <w:tcPr>
            <w:tcW w:w="4787" w:type="dxa"/>
            <w:gridSpan w:val="2"/>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 xml:space="preserve">Мероприятия по уходу за зелёными насаждениями должны включать: </w:t>
            </w:r>
            <w:r w:rsidRPr="006B2472">
              <w:rPr>
                <w:rFonts w:ascii="Times New Roman" w:hAnsi="Times New Roman"/>
                <w:color w:val="000000"/>
              </w:rPr>
              <w:lastRenderedPageBreak/>
              <w:t>санитарные рубки, рубки ухода и улучшение почвенно-грунтовых условий.</w:t>
            </w:r>
          </w:p>
        </w:tc>
      </w:tr>
    </w:tbl>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lastRenderedPageBreak/>
        <w:t>2. Описание прохождения границ участков зоны зеленых насаждений специального назначения.</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Населенный пункт с. Монастырщина (1)</w:t>
      </w:r>
    </w:p>
    <w:p w:rsidR="006B2472" w:rsidRPr="006B2472" w:rsidRDefault="006B2472" w:rsidP="006B2472">
      <w:pPr>
        <w:ind w:firstLine="709"/>
        <w:rPr>
          <w:rFonts w:ascii="Times New Roman" w:hAnsi="Times New Roman"/>
          <w:color w:val="000000"/>
          <w:kern w:val="24"/>
          <w:lang w:eastAsia="en-US"/>
        </w:rPr>
      </w:pPr>
    </w:p>
    <w:tbl>
      <w:tblPr>
        <w:tblW w:w="0" w:type="auto"/>
        <w:jc w:val="right"/>
        <w:tblLayout w:type="fixed"/>
        <w:tblLook w:val="04A0" w:firstRow="1" w:lastRow="0" w:firstColumn="1" w:lastColumn="0" w:noHBand="0" w:noVBand="1"/>
      </w:tblPr>
      <w:tblGrid>
        <w:gridCol w:w="1634"/>
        <w:gridCol w:w="8193"/>
      </w:tblGrid>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jc w:val="center"/>
              <w:rPr>
                <w:rFonts w:ascii="Times New Roman" w:hAnsi="Times New Roman"/>
                <w:color w:val="000000"/>
              </w:rPr>
            </w:pPr>
            <w:r w:rsidRPr="006B2472">
              <w:rPr>
                <w:rFonts w:ascii="Times New Roman" w:hAnsi="Times New Roman"/>
                <w:color w:val="000000"/>
              </w:rPr>
              <w:t>Номер участка зоны</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jc w:val="center"/>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tcPr>
          <w:p w:rsidR="006B2472" w:rsidRPr="006B2472" w:rsidRDefault="006B2472" w:rsidP="00703AAD">
            <w:pPr>
              <w:snapToGrid w:val="0"/>
              <w:ind w:firstLine="0"/>
              <w:jc w:val="center"/>
              <w:rPr>
                <w:rFonts w:ascii="Times New Roman" w:hAnsi="Times New Roman"/>
                <w:color w:val="000000"/>
              </w:rPr>
            </w:pP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jc w:val="center"/>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2(п)/1/1</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 4, 3; по границе населенного пункта до точки 1.</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2(п)/1/2</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2, 5, 6; по границе населенного пункта до точки 2.</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2(п)/1/3</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12, 11, 10, 9, 14, 13; по границе населенного пункта до точки 12.</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2(п)/1/4</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20, 18, 17, 21; по ул.молодежная до точки 20.</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2(п)/1/5</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23, 22, 27, 26, 25, 24; по границе населенного пункта до точки 23.</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2(п)/1/6</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142, 143, 144, 145; в северо-западном направлении до точки 142.</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2(п)/1/7</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164, 163, 166, 165; по ул.Новая до точки 164.</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2(п)/1/8</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160, 161, 162; по границе зоны Ж 1(п)/1/7 до точки 160.</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2(п)/1/9</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170, 169, 172, 171; по границе населенного пункта до точки 170.</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2(п)/1/10</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175, 174, 173, 177, 191, 176; по границе населенного пункта до точки 175.</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2(п)/1/11</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186, 178, 179, 180, 181, 182, 183, 195, 194, 185; по границе зоны СП 1/1/1 до точки 193; далее до точки 193 и в северном направлении до точки 186, исключая территорию зоны П 1(п)/1/4 (точки 187, 188, 189, 190).</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2(п)/1/12</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300, 301, 302, 303; в северо-западном направлении до точки 300.</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2(п)/1/13</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331, 332, 333, 334; в северо-западном направлении до точки 331.</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2(п)/1/14</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351, 352, 353, 354; по границе зоны П 1/1/5 до точки 351.</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2(п)/1/15</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356, 357, 358, 359; в северо-западном направлении до точки 356.</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2(п)/1/16</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400, 406, 405, 404, 399, 403, 402, 401 до точки 400.</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2(п)/1/17</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408, 409, 412, 411; в северо-западном направлении до точки 408.</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2(п)/1/18</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451, 452, 453, 454, 455, 456; в северо-западном направлении до точки 451.</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2(п)/1/19</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457, 458, 459, 460; в северо-западном направлении до точки 457.</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2(п)/1/20</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462’, 463’, 461’, 461, по границе зоны Ж 1/1/37 по точкам 464, 463, в северо-западном направлении до точки 462’.</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2(п)/1/21</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473’, 473, по границе зоны Ж 1/1/38 точкам 476, 471, 471’; в северо-западном направлении до точки 473’.</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2(п)/1/22</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От точки 500 по ул.Первомайская до точки 500', далее до пересечения с границей населенного пункта через точку 503" до точки 503'; по границе населенного пункта до точки 499', далее в юго-восточном направлении до точки 499, по границе зоны Ж 1/1/41 до точки 500.</w:t>
            </w:r>
          </w:p>
        </w:tc>
      </w:tr>
      <w:tr w:rsidR="006B2472" w:rsidRPr="006B2472" w:rsidTr="00703AAD">
        <w:trPr>
          <w:jc w:val="right"/>
        </w:trPr>
        <w:tc>
          <w:tcPr>
            <w:tcW w:w="1634"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Р 2(п)/1/23</w:t>
            </w:r>
          </w:p>
        </w:tc>
        <w:tc>
          <w:tcPr>
            <w:tcW w:w="8193"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От точки 513 по ул. Первомайская в северо-западном направлении до точки 517; от точки 517 в юго-восточном направлении по ул. Мира до точки 516’; далее по границе зоны Ж1(п)/1/22 до точки 513’.</w:t>
            </w:r>
          </w:p>
        </w:tc>
      </w:tr>
    </w:tbl>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t xml:space="preserve"> (п. 8.7.2. ст. 8.7. р. 8 в ред. решения от 11.07.2018 № 224)</w:t>
      </w:r>
    </w:p>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t>8.7.3. Зоны и объекты отдыха, физической культуры и спорта (планируемые) – Р3(п)</w:t>
      </w:r>
    </w:p>
    <w:p w:rsidR="006B2472" w:rsidRPr="006B2472" w:rsidRDefault="006B2472" w:rsidP="006B2472">
      <w:pPr>
        <w:pStyle w:val="0"/>
        <w:ind w:firstLine="709"/>
        <w:rPr>
          <w:rFonts w:ascii="Times New Roman" w:hAnsi="Times New Roman"/>
        </w:rPr>
      </w:pPr>
      <w:r w:rsidRPr="006B2472">
        <w:rPr>
          <w:rFonts w:ascii="Times New Roman" w:hAnsi="Times New Roman"/>
        </w:rPr>
        <w:t>На территории сельского поселения выделяются участки зоны размещения объектов отдыха, физической культуры и спорта, в том числе:</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в с.Монастырщина выделяется </w:t>
      </w:r>
      <w:r w:rsidRPr="006B2472">
        <w:rPr>
          <w:rFonts w:ascii="Times New Roman" w:hAnsi="Times New Roman"/>
          <w:u w:val="single"/>
        </w:rPr>
        <w:t>3</w:t>
      </w:r>
      <w:r w:rsidRPr="006B2472">
        <w:rPr>
          <w:rFonts w:ascii="Times New Roman" w:hAnsi="Times New Roman"/>
        </w:rPr>
        <w:t xml:space="preserve"> участка.</w:t>
      </w:r>
    </w:p>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1. Градостроительный регламент</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790"/>
        <w:gridCol w:w="17"/>
        <w:gridCol w:w="14"/>
        <w:gridCol w:w="5074"/>
      </w:tblGrid>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№п/п</w:t>
            </w:r>
          </w:p>
        </w:tc>
        <w:tc>
          <w:tcPr>
            <w:tcW w:w="8898" w:type="dxa"/>
            <w:gridSpan w:val="4"/>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Виды разрешенного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Основные виды разрешенного 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(установленные к основным)</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Спортивные и игровые площадки.</w:t>
            </w:r>
          </w:p>
          <w:p w:rsidR="006B2472" w:rsidRPr="006B2472" w:rsidRDefault="006B2472" w:rsidP="00703AAD">
            <w:pPr>
              <w:pStyle w:val="0"/>
              <w:ind w:firstLine="142"/>
              <w:rPr>
                <w:rFonts w:ascii="Times New Roman" w:hAnsi="Times New Roman"/>
              </w:rPr>
            </w:pPr>
            <w:r w:rsidRPr="006B2472">
              <w:rPr>
                <w:rFonts w:ascii="Times New Roman" w:hAnsi="Times New Roman"/>
              </w:rPr>
              <w:t>Лугопарки, пляжи.</w:t>
            </w:r>
          </w:p>
          <w:p w:rsidR="006B2472" w:rsidRPr="006B2472" w:rsidRDefault="006B2472" w:rsidP="00703AAD">
            <w:pPr>
              <w:pStyle w:val="0"/>
              <w:ind w:firstLine="142"/>
              <w:rPr>
                <w:rFonts w:ascii="Times New Roman" w:hAnsi="Times New Roman"/>
              </w:rPr>
            </w:pPr>
            <w:r w:rsidRPr="006B2472">
              <w:rPr>
                <w:rFonts w:ascii="Times New Roman" w:hAnsi="Times New Roman"/>
              </w:rPr>
              <w:t>Лыжные трассы.</w:t>
            </w:r>
          </w:p>
        </w:tc>
        <w:tc>
          <w:tcPr>
            <w:tcW w:w="5090"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Вспомогательные сооружения, связанные с организацией отдыха: беседки, скамейки, малые архитектурные формы;</w:t>
            </w:r>
          </w:p>
          <w:p w:rsidR="006B2472" w:rsidRPr="006B2472" w:rsidRDefault="006B2472" w:rsidP="00703AAD">
            <w:pPr>
              <w:pStyle w:val="0"/>
              <w:ind w:firstLine="142"/>
              <w:rPr>
                <w:rFonts w:ascii="Times New Roman" w:hAnsi="Times New Roman"/>
              </w:rPr>
            </w:pPr>
            <w:r w:rsidRPr="006B2472">
              <w:rPr>
                <w:rFonts w:ascii="Times New Roman" w:hAnsi="Times New Roman"/>
              </w:rPr>
              <w:t>Освещение;</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Площадки для сбора мусора.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Условно разрешенные виды 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для условно-разрешенных видов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Временные павильоны для розничной торговли;</w:t>
            </w:r>
          </w:p>
          <w:p w:rsidR="006B2472" w:rsidRPr="006B2472" w:rsidRDefault="006B2472" w:rsidP="00703AAD">
            <w:pPr>
              <w:pStyle w:val="0"/>
              <w:ind w:firstLine="142"/>
              <w:rPr>
                <w:rFonts w:ascii="Times New Roman" w:hAnsi="Times New Roman"/>
              </w:rPr>
            </w:pPr>
            <w:r w:rsidRPr="006B2472">
              <w:rPr>
                <w:rFonts w:ascii="Times New Roman" w:hAnsi="Times New Roman"/>
              </w:rPr>
              <w:t>Резервуары для хранения воды.</w:t>
            </w:r>
          </w:p>
        </w:tc>
        <w:tc>
          <w:tcPr>
            <w:tcW w:w="5090"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локального инженерного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Площадки для сбора мусора.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898" w:type="dxa"/>
            <w:gridSpan w:val="4"/>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и ограничения использования земельных участков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791"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Архитектурно-строительные требования</w:t>
            </w:r>
          </w:p>
        </w:tc>
        <w:tc>
          <w:tcPr>
            <w:tcW w:w="5107"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Данный градостроительный регламент определяет правовой режим земельных участков в границах территориальной зоны Р3(п), не относящихся к территориям общего пользования.</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 xml:space="preserve">Предельные (минимальные и (или) максимальные) размеры земельных участков, в том числе их площадь: Минимальный - 0,5 га Максимальный - 5 га </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Минимальные отступы от стен зданий и сооружений до границ земельных участков должны быть не менее 1 м.</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Минимальные отступы от стен зданий и сооружений до красных линий улиц и проездов должны быть не менее 5 м</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Предельная высота зданий 8 м.</w:t>
            </w:r>
          </w:p>
          <w:p w:rsidR="006B2472" w:rsidRPr="006B2472" w:rsidRDefault="006B2472" w:rsidP="00703AAD">
            <w:pPr>
              <w:widowControl w:val="0"/>
              <w:tabs>
                <w:tab w:val="left" w:pos="1155"/>
              </w:tabs>
              <w:snapToGrid w:val="0"/>
              <w:ind w:firstLine="142"/>
              <w:rPr>
                <w:rFonts w:ascii="Times New Roman" w:hAnsi="Times New Roman"/>
                <w:color w:val="000000"/>
              </w:rPr>
            </w:pPr>
            <w:r w:rsidRPr="006B2472">
              <w:rPr>
                <w:rFonts w:ascii="Times New Roman" w:hAnsi="Times New Roman"/>
                <w:color w:val="000000"/>
              </w:rPr>
              <w:t>Максимальный процент застройки в границах земельного участка - 50%.</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3.</w:t>
            </w:r>
          </w:p>
        </w:tc>
        <w:tc>
          <w:tcPr>
            <w:tcW w:w="3822" w:type="dxa"/>
            <w:gridSpan w:val="3"/>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Санитарно-гигиенические и экологические требования</w:t>
            </w:r>
          </w:p>
        </w:tc>
        <w:tc>
          <w:tcPr>
            <w:tcW w:w="5076"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tabs>
                <w:tab w:val="left" w:pos="440"/>
              </w:tabs>
              <w:snapToGrid w:val="0"/>
              <w:ind w:firstLine="142"/>
              <w:rPr>
                <w:rFonts w:ascii="Times New Roman" w:hAnsi="Times New Roman"/>
                <w:color w:val="000000"/>
              </w:rPr>
            </w:pPr>
            <w:r w:rsidRPr="006B2472">
              <w:rPr>
                <w:rFonts w:ascii="Times New Roman" w:hAnsi="Times New Roman"/>
                <w:color w:val="000000"/>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6B2472" w:rsidRPr="006B2472" w:rsidRDefault="006B2472" w:rsidP="00703AAD">
            <w:pPr>
              <w:widowControl w:val="0"/>
              <w:tabs>
                <w:tab w:val="left" w:pos="440"/>
              </w:tabs>
              <w:ind w:firstLine="142"/>
              <w:rPr>
                <w:rFonts w:ascii="Times New Roman" w:hAnsi="Times New Roman"/>
                <w:color w:val="000000"/>
              </w:rPr>
            </w:pPr>
            <w:r w:rsidRPr="006B2472">
              <w:rPr>
                <w:rFonts w:ascii="Times New Roman" w:hAnsi="Times New Roman"/>
                <w:color w:val="000000"/>
              </w:rPr>
              <w:t>В местах выхода родников на поверхность – устройство декоративного оформления.</w:t>
            </w:r>
          </w:p>
          <w:p w:rsidR="006B2472" w:rsidRPr="006B2472" w:rsidRDefault="006B2472" w:rsidP="00703AAD">
            <w:pPr>
              <w:widowControl w:val="0"/>
              <w:tabs>
                <w:tab w:val="left" w:pos="440"/>
              </w:tabs>
              <w:ind w:firstLine="142"/>
              <w:rPr>
                <w:rFonts w:ascii="Times New Roman" w:hAnsi="Times New Roman"/>
                <w:color w:val="000000"/>
              </w:rPr>
            </w:pPr>
            <w:r w:rsidRPr="006B2472">
              <w:rPr>
                <w:rFonts w:ascii="Times New Roman" w:hAnsi="Times New Roman"/>
                <w:color w:val="000000"/>
              </w:rPr>
              <w:t xml:space="preserve">Ландшафтная организация прибрежных территорий водных объектов, овражно-балочных комплексов:залужение, посадка мелиоративных защитных насаждений укрепление эрозионно-опасных участков, </w:t>
            </w:r>
            <w:r w:rsidRPr="006B2472">
              <w:rPr>
                <w:rFonts w:ascii="Times New Roman" w:hAnsi="Times New Roman"/>
                <w:color w:val="000000"/>
              </w:rPr>
              <w:lastRenderedPageBreak/>
              <w:t>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tc>
      </w:tr>
    </w:tbl>
    <w:p w:rsidR="006B2472" w:rsidRPr="006B2472" w:rsidRDefault="006B2472" w:rsidP="006B2472">
      <w:pPr>
        <w:pStyle w:val="0"/>
        <w:rPr>
          <w:rFonts w:ascii="Times New Roman" w:hAnsi="Times New Roman"/>
        </w:rPr>
      </w:pPr>
      <w:r w:rsidRPr="006B2472">
        <w:rPr>
          <w:rFonts w:ascii="Times New Roman" w:hAnsi="Times New Roman"/>
        </w:rPr>
        <w:lastRenderedPageBreak/>
        <w:t>2. Описание прохождения границ участков, предназначенных для отдыха, физической культуры и спорта.</w:t>
      </w:r>
    </w:p>
    <w:p w:rsidR="006B2472" w:rsidRPr="006B2472" w:rsidRDefault="006B2472" w:rsidP="006B2472">
      <w:pPr>
        <w:pStyle w:val="0"/>
        <w:rPr>
          <w:rFonts w:ascii="Times New Roman" w:hAnsi="Times New Roman"/>
        </w:rPr>
      </w:pPr>
      <w:r w:rsidRPr="006B2472">
        <w:rPr>
          <w:rFonts w:ascii="Times New Roman" w:hAnsi="Times New Roman"/>
        </w:rPr>
        <w:t>Населенный пункт с.Монастырщина (1)</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839"/>
      </w:tblGrid>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ind w:firstLine="0"/>
              <w:rPr>
                <w:rFonts w:ascii="Times New Roman" w:hAnsi="Times New Roman"/>
                <w:color w:val="000000"/>
              </w:rPr>
            </w:pPr>
          </w:p>
        </w:tc>
        <w:tc>
          <w:tcPr>
            <w:tcW w:w="7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3(п)/1/1</w:t>
            </w:r>
          </w:p>
        </w:tc>
        <w:tc>
          <w:tcPr>
            <w:tcW w:w="7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137 в южном направлении до пересечения с границей населенного пункта в точке 138; по границе населенного пункта до точки 137.</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3(п)/1/2</w:t>
            </w:r>
          </w:p>
        </w:tc>
        <w:tc>
          <w:tcPr>
            <w:tcW w:w="7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227, 226, 223; по границе зоны О 1/1/4, О 1(п)/1/2 точкам 222, 221, 220, 239 и далее по точкам 240, 230, 229, 228; в северном направлении до точки 227.</w:t>
            </w:r>
          </w:p>
        </w:tc>
      </w:tr>
      <w:tr w:rsidR="006B2472" w:rsidRPr="006B2472" w:rsidTr="00703AAD">
        <w:tc>
          <w:tcPr>
            <w:tcW w:w="170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 3(п)/1/3</w:t>
            </w:r>
          </w:p>
        </w:tc>
        <w:tc>
          <w:tcPr>
            <w:tcW w:w="7839"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точки 288 до пересечения с границей населенного пункта в точке 289; по границе населенного пункта до точки 288.</w:t>
            </w:r>
          </w:p>
        </w:tc>
      </w:tr>
    </w:tbl>
    <w:p w:rsidR="006B2472" w:rsidRPr="006B2472" w:rsidRDefault="006B2472" w:rsidP="006B2472">
      <w:pPr>
        <w:pStyle w:val="3"/>
        <w:ind w:firstLine="709"/>
        <w:rPr>
          <w:rFonts w:ascii="Times New Roman" w:hAnsi="Times New Roman" w:cs="Times New Roman"/>
          <w:b w:val="0"/>
          <w:color w:val="000000"/>
          <w:sz w:val="24"/>
          <w:szCs w:val="24"/>
        </w:rPr>
      </w:pPr>
      <w:bookmarkStart w:id="142" w:name="_Toc286742615"/>
      <w:bookmarkStart w:id="143" w:name="_Toc283904176"/>
      <w:bookmarkStart w:id="144" w:name="_Toc280099726"/>
      <w:r w:rsidRPr="006B2472">
        <w:rPr>
          <w:rFonts w:ascii="Times New Roman" w:hAnsi="Times New Roman" w:cs="Times New Roman"/>
          <w:b w:val="0"/>
          <w:color w:val="000000"/>
          <w:sz w:val="24"/>
          <w:szCs w:val="24"/>
        </w:rPr>
        <w:t>Статья 8.8. Зоны специального назначения</w:t>
      </w:r>
      <w:bookmarkEnd w:id="142"/>
      <w:bookmarkEnd w:id="143"/>
      <w:bookmarkEnd w:id="144"/>
    </w:p>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t>8.8.1. Зона кладбищ – СП1.</w:t>
      </w:r>
    </w:p>
    <w:p w:rsidR="006B2472" w:rsidRPr="006B2472" w:rsidRDefault="006B2472" w:rsidP="006B2472">
      <w:pPr>
        <w:pStyle w:val="0"/>
        <w:ind w:firstLine="709"/>
        <w:rPr>
          <w:rFonts w:ascii="Times New Roman" w:hAnsi="Times New Roman"/>
        </w:rPr>
      </w:pPr>
      <w:r w:rsidRPr="006B2472">
        <w:rPr>
          <w:rFonts w:ascii="Times New Roman" w:hAnsi="Times New Roman"/>
        </w:rPr>
        <w:t>Данная зона выделяется на территории сельского поселения вне границ населенного пункта с.Монастырщина.</w:t>
      </w:r>
    </w:p>
    <w:p w:rsidR="006B2472" w:rsidRPr="006B2472" w:rsidRDefault="006B2472" w:rsidP="006B2472">
      <w:pPr>
        <w:pStyle w:val="0"/>
        <w:ind w:firstLine="709"/>
        <w:rPr>
          <w:rFonts w:ascii="Times New Roman" w:hAnsi="Times New Roman"/>
        </w:rPr>
      </w:pPr>
      <w:r w:rsidRPr="006B2472">
        <w:rPr>
          <w:rFonts w:ascii="Times New Roman" w:hAnsi="Times New Roman"/>
        </w:rPr>
        <w:t>1. Градостроительный регламент</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№п/п</w:t>
            </w:r>
          </w:p>
        </w:tc>
        <w:tc>
          <w:tcPr>
            <w:tcW w:w="897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Виды разрешенного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1.</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(установленные к основным)</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pStyle w:val="0"/>
              <w:ind w:firstLine="142"/>
              <w:rPr>
                <w:rFonts w:ascii="Times New Roman" w:hAnsi="Times New Roman"/>
              </w:rPr>
            </w:pPr>
            <w:r w:rsidRPr="006B2472">
              <w:rPr>
                <w:rFonts w:ascii="Times New Roman" w:hAnsi="Times New Roman"/>
              </w:rPr>
              <w:t>Действующие кладбища.</w:t>
            </w:r>
          </w:p>
          <w:p w:rsidR="006B2472" w:rsidRPr="006B2472" w:rsidRDefault="006B2472" w:rsidP="00703AAD">
            <w:pPr>
              <w:pStyle w:val="0"/>
              <w:ind w:firstLine="142"/>
              <w:rPr>
                <w:rFonts w:ascii="Times New Roman" w:hAnsi="Times New Roman"/>
              </w:rPr>
            </w:pPr>
            <w:r w:rsidRPr="006B2472">
              <w:rPr>
                <w:rFonts w:ascii="Times New Roman" w:hAnsi="Times New Roman"/>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Административные здания;</w:t>
            </w:r>
          </w:p>
          <w:p w:rsidR="006B2472" w:rsidRPr="006B2472" w:rsidRDefault="006B2472" w:rsidP="00703AAD">
            <w:pPr>
              <w:pStyle w:val="0"/>
              <w:ind w:firstLine="142"/>
              <w:rPr>
                <w:rFonts w:ascii="Times New Roman" w:hAnsi="Times New Roman"/>
              </w:rPr>
            </w:pPr>
            <w:r w:rsidRPr="006B2472">
              <w:rPr>
                <w:rFonts w:ascii="Times New Roman" w:hAnsi="Times New Roman"/>
              </w:rPr>
              <w:t>Здания и сооружения для размещения служб охраны;</w:t>
            </w:r>
          </w:p>
          <w:p w:rsidR="006B2472" w:rsidRPr="006B2472" w:rsidRDefault="006B2472" w:rsidP="00703AAD">
            <w:pPr>
              <w:pStyle w:val="0"/>
              <w:ind w:firstLine="142"/>
              <w:rPr>
                <w:rFonts w:ascii="Times New Roman" w:hAnsi="Times New Roman"/>
              </w:rPr>
            </w:pPr>
            <w:r w:rsidRPr="006B2472">
              <w:rPr>
                <w:rFonts w:ascii="Times New Roman" w:hAnsi="Times New Roman"/>
              </w:rPr>
              <w:t>Культовые сооружения;</w:t>
            </w:r>
          </w:p>
          <w:p w:rsidR="006B2472" w:rsidRPr="006B2472" w:rsidRDefault="006B2472" w:rsidP="00703AAD">
            <w:pPr>
              <w:pStyle w:val="0"/>
              <w:ind w:firstLine="142"/>
              <w:rPr>
                <w:rFonts w:ascii="Times New Roman" w:hAnsi="Times New Roman"/>
              </w:rPr>
            </w:pPr>
            <w:r w:rsidRPr="006B2472">
              <w:rPr>
                <w:rFonts w:ascii="Times New Roman" w:hAnsi="Times New Roman"/>
              </w:rPr>
              <w:t>Мастерские по изготовлению ритуальных принадлежностей;</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Площадки для сбора мусора;</w:t>
            </w:r>
          </w:p>
          <w:p w:rsidR="006B2472" w:rsidRPr="006B2472" w:rsidRDefault="006B2472" w:rsidP="00703AAD">
            <w:pPr>
              <w:pStyle w:val="0"/>
              <w:ind w:firstLine="142"/>
              <w:rPr>
                <w:rFonts w:ascii="Times New Roman" w:hAnsi="Times New Roman"/>
              </w:rPr>
            </w:pPr>
            <w:r w:rsidRPr="006B2472">
              <w:rPr>
                <w:rFonts w:ascii="Times New Roman" w:hAnsi="Times New Roman"/>
              </w:rPr>
              <w:t>Автостоянки, парковки;</w:t>
            </w:r>
          </w:p>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и устройства сетей инженерно-технического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Общественные туалеты.</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2.</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для условно-разрешенных видов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Киоски, временные павильоны для розничной торговли;</w:t>
            </w:r>
          </w:p>
          <w:p w:rsidR="006B2472" w:rsidRPr="006B2472" w:rsidRDefault="006B2472" w:rsidP="00703AAD">
            <w:pPr>
              <w:pStyle w:val="0"/>
              <w:ind w:firstLine="142"/>
              <w:rPr>
                <w:rFonts w:ascii="Times New Roman" w:hAnsi="Times New Roman"/>
              </w:rPr>
            </w:pPr>
            <w:r w:rsidRPr="006B2472">
              <w:rPr>
                <w:rFonts w:ascii="Times New Roman" w:hAnsi="Times New Roman"/>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и устройства сетей инженерно-технического обеспечения.</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разрешенного строительства, реконструкции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lastRenderedPageBreak/>
              <w:t>3.</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tabs>
                <w:tab w:val="left" w:pos="0"/>
              </w:tabs>
              <w:ind w:firstLine="142"/>
              <w:rPr>
                <w:rFonts w:ascii="Times New Roman" w:hAnsi="Times New Roman"/>
              </w:rPr>
            </w:pPr>
            <w:r w:rsidRPr="006B2472">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- 40 га </w:t>
            </w:r>
          </w:p>
          <w:p w:rsidR="006B2472" w:rsidRPr="006B2472" w:rsidRDefault="006B2472" w:rsidP="00703AAD">
            <w:pPr>
              <w:pStyle w:val="0"/>
              <w:ind w:firstLine="142"/>
              <w:rPr>
                <w:rFonts w:ascii="Times New Roman" w:hAnsi="Times New Roman"/>
              </w:rPr>
            </w:pPr>
            <w:r w:rsidRPr="006B2472">
              <w:rPr>
                <w:rFonts w:ascii="Times New Roman" w:hAnsi="Times New Roman"/>
              </w:rPr>
              <w:t>Минимальные отступы от стен зданий и сооружений до границ земельных участков должны быть не менее 6 м.</w:t>
            </w:r>
          </w:p>
          <w:p w:rsidR="006B2472" w:rsidRPr="006B2472" w:rsidRDefault="006B2472" w:rsidP="00703AAD">
            <w:pPr>
              <w:ind w:firstLine="142"/>
              <w:rPr>
                <w:rFonts w:ascii="Times New Roman" w:hAnsi="Times New Roman"/>
                <w:color w:val="000000"/>
                <w:kern w:val="24"/>
                <w:lang w:eastAsia="en-US"/>
              </w:rPr>
            </w:pPr>
            <w:r w:rsidRPr="006B2472">
              <w:rPr>
                <w:rFonts w:ascii="Times New Roman" w:hAnsi="Times New Roman"/>
                <w:color w:val="000000"/>
                <w:kern w:val="24"/>
                <w:lang w:eastAsia="en-US"/>
              </w:rPr>
              <w:t>Предельная высота зданий 10 м.</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Площадь мест захоронения – 65-70%.</w:t>
            </w:r>
          </w:p>
          <w:p w:rsidR="006B2472" w:rsidRPr="006B2472" w:rsidRDefault="006B2472" w:rsidP="00703AAD">
            <w:pPr>
              <w:ind w:firstLine="142"/>
              <w:rPr>
                <w:rFonts w:ascii="Times New Roman" w:hAnsi="Times New Roman"/>
                <w:color w:val="000000"/>
              </w:rPr>
            </w:pPr>
            <w:r w:rsidRPr="006B2472">
              <w:rPr>
                <w:rFonts w:ascii="Times New Roman" w:hAnsi="Times New Roman"/>
                <w:color w:val="000000"/>
                <w:kern w:val="24"/>
                <w:lang w:eastAsia="en-US"/>
              </w:rPr>
              <w:t>Максимальный процент застройки в границах земельного участка 20%.</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и ограничения использования земельных участков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4.</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Кладбища традиционного захоронения располагаются на расстоянии 6 м. до красных линий и на расстоянии 100, 300, 500 м. до стен жилых домов, учреждений образования и здравоохранения (при занимаемой площади до 10 га, 10-20 га и 20-40 га соответственно).</w:t>
            </w:r>
          </w:p>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Санитарно-защитная зона от закрытых и сельских кладбищ, колумбариев составляет 50 м.</w:t>
            </w:r>
          </w:p>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Благоустройство и озеленение территории.</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Площадь зеленых насаждений (деревьев и кустарников) должна составлять не менее 20% от территории кладбища.</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6B2472" w:rsidRPr="006B2472" w:rsidRDefault="006B2472" w:rsidP="006B2472">
      <w:pPr>
        <w:pStyle w:val="0"/>
        <w:ind w:firstLine="709"/>
        <w:rPr>
          <w:rFonts w:ascii="Times New Roman" w:hAnsi="Times New Roman"/>
        </w:rPr>
      </w:pPr>
      <w:r w:rsidRPr="006B2472">
        <w:rPr>
          <w:rFonts w:ascii="Times New Roman" w:hAnsi="Times New Roman"/>
        </w:rPr>
        <w:t>2. Описание прохождения границ участков, предназначенных для размещения кладбищ.</w:t>
      </w:r>
    </w:p>
    <w:p w:rsidR="006B2472" w:rsidRPr="006B2472" w:rsidRDefault="006B2472" w:rsidP="006B2472">
      <w:pPr>
        <w:pStyle w:val="0"/>
        <w:ind w:firstLine="709"/>
        <w:rPr>
          <w:rFonts w:ascii="Times New Roman" w:hAnsi="Times New Roman"/>
        </w:rPr>
      </w:pPr>
      <w:r w:rsidRPr="006B2472">
        <w:rPr>
          <w:rFonts w:ascii="Times New Roman" w:hAnsi="Times New Roman"/>
        </w:rPr>
        <w:t>Населенный пункт с.Монастырщина (1)</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6B2472" w:rsidRPr="006B2472"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c>
          <w:tcPr>
            <w:tcW w:w="1634" w:type="dxa"/>
            <w:tcBorders>
              <w:top w:val="single" w:sz="4" w:space="0" w:color="auto"/>
              <w:left w:val="single" w:sz="4" w:space="0" w:color="auto"/>
              <w:bottom w:val="single" w:sz="4" w:space="0" w:color="auto"/>
              <w:right w:val="single" w:sz="4" w:space="0" w:color="auto"/>
            </w:tcBorders>
            <w:vAlign w:val="center"/>
          </w:tcPr>
          <w:p w:rsidR="006B2472" w:rsidRPr="006B2472" w:rsidRDefault="006B2472" w:rsidP="00703AAD">
            <w:pPr>
              <w:ind w:firstLine="0"/>
              <w:rPr>
                <w:rFonts w:ascii="Times New Roman" w:hAnsi="Times New Roman"/>
                <w:color w:val="000000"/>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СП 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194, 184, 185, 186, 193; в восточном направлении до точки 194.</w:t>
            </w:r>
          </w:p>
        </w:tc>
      </w:tr>
      <w:tr w:rsidR="006B2472" w:rsidRPr="006B2472"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СП 1/1/2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 точкам 400, 401, 402, 403; в северо-восточном направлении до точки 400.</w:t>
            </w:r>
          </w:p>
        </w:tc>
      </w:tr>
    </w:tbl>
    <w:p w:rsidR="006B2472" w:rsidRPr="006B2472" w:rsidRDefault="006B2472" w:rsidP="006B2472">
      <w:pPr>
        <w:pStyle w:val="4"/>
        <w:ind w:firstLine="709"/>
        <w:rPr>
          <w:rFonts w:ascii="Times New Roman" w:hAnsi="Times New Roman"/>
          <w:b w:val="0"/>
          <w:color w:val="000000"/>
          <w:sz w:val="24"/>
          <w:szCs w:val="24"/>
        </w:rPr>
      </w:pPr>
      <w:r w:rsidRPr="006B2472">
        <w:rPr>
          <w:rFonts w:ascii="Times New Roman" w:hAnsi="Times New Roman"/>
          <w:b w:val="0"/>
          <w:color w:val="000000"/>
          <w:sz w:val="24"/>
          <w:szCs w:val="24"/>
        </w:rPr>
        <w:t>8.8.2. Зоны планируемого размещения объектов специального назначения (кладбищ, скотомогильников, свалок, полигонов ТБО) – СП1(п).</w:t>
      </w:r>
    </w:p>
    <w:p w:rsidR="006B2472" w:rsidRPr="006B2472" w:rsidRDefault="006B2472" w:rsidP="006B2472">
      <w:pPr>
        <w:pStyle w:val="0"/>
        <w:ind w:firstLine="709"/>
        <w:rPr>
          <w:rFonts w:ascii="Times New Roman" w:hAnsi="Times New Roman"/>
        </w:rPr>
      </w:pPr>
      <w:r w:rsidRPr="006B2472">
        <w:rPr>
          <w:rFonts w:ascii="Times New Roman" w:hAnsi="Times New Roman"/>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lastRenderedPageBreak/>
              <w:t>№п/п</w:t>
            </w:r>
          </w:p>
        </w:tc>
        <w:tc>
          <w:tcPr>
            <w:tcW w:w="897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Виды разрешенного использования земельных участков 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1.</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(установленные к основным)</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6B2472" w:rsidRPr="006B2472" w:rsidRDefault="006B2472" w:rsidP="00703AAD">
            <w:pPr>
              <w:pStyle w:val="0"/>
              <w:ind w:firstLine="142"/>
              <w:rPr>
                <w:rFonts w:ascii="Times New Roman" w:hAnsi="Times New Roman"/>
              </w:rPr>
            </w:pPr>
            <w:r w:rsidRPr="006B2472">
              <w:rPr>
                <w:rFonts w:ascii="Times New Roman" w:hAnsi="Times New Roman"/>
              </w:rPr>
              <w:t>Действующие кладбища.</w:t>
            </w:r>
          </w:p>
          <w:p w:rsidR="006B2472" w:rsidRPr="006B2472" w:rsidRDefault="006B2472" w:rsidP="00703AAD">
            <w:pPr>
              <w:pStyle w:val="0"/>
              <w:ind w:firstLine="142"/>
              <w:rPr>
                <w:rFonts w:ascii="Times New Roman" w:hAnsi="Times New Roman"/>
              </w:rPr>
            </w:pPr>
            <w:r w:rsidRPr="006B2472">
              <w:rPr>
                <w:rFonts w:ascii="Times New Roman" w:hAnsi="Times New Roman"/>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Административные здания;</w:t>
            </w:r>
          </w:p>
          <w:p w:rsidR="006B2472" w:rsidRPr="006B2472" w:rsidRDefault="006B2472" w:rsidP="00703AAD">
            <w:pPr>
              <w:pStyle w:val="0"/>
              <w:ind w:firstLine="142"/>
              <w:rPr>
                <w:rFonts w:ascii="Times New Roman" w:hAnsi="Times New Roman"/>
              </w:rPr>
            </w:pPr>
            <w:r w:rsidRPr="006B2472">
              <w:rPr>
                <w:rFonts w:ascii="Times New Roman" w:hAnsi="Times New Roman"/>
              </w:rPr>
              <w:t>Здания и сооружения для размещения служб охраны;</w:t>
            </w:r>
          </w:p>
          <w:p w:rsidR="006B2472" w:rsidRPr="006B2472" w:rsidRDefault="006B2472" w:rsidP="00703AAD">
            <w:pPr>
              <w:pStyle w:val="0"/>
              <w:ind w:firstLine="142"/>
              <w:rPr>
                <w:rFonts w:ascii="Times New Roman" w:hAnsi="Times New Roman"/>
              </w:rPr>
            </w:pPr>
            <w:r w:rsidRPr="006B2472">
              <w:rPr>
                <w:rFonts w:ascii="Times New Roman" w:hAnsi="Times New Roman"/>
              </w:rPr>
              <w:t>Культовые сооружения;</w:t>
            </w:r>
          </w:p>
          <w:p w:rsidR="006B2472" w:rsidRPr="006B2472" w:rsidRDefault="006B2472" w:rsidP="00703AAD">
            <w:pPr>
              <w:pStyle w:val="0"/>
              <w:ind w:firstLine="142"/>
              <w:rPr>
                <w:rFonts w:ascii="Times New Roman" w:hAnsi="Times New Roman"/>
              </w:rPr>
            </w:pPr>
            <w:r w:rsidRPr="006B2472">
              <w:rPr>
                <w:rFonts w:ascii="Times New Roman" w:hAnsi="Times New Roman"/>
              </w:rPr>
              <w:t>Мастерские по изготовлению ритуальных принадлежностей;</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Площадки для сбора мусора;</w:t>
            </w:r>
          </w:p>
          <w:p w:rsidR="006B2472" w:rsidRPr="006B2472" w:rsidRDefault="006B2472" w:rsidP="00703AAD">
            <w:pPr>
              <w:pStyle w:val="0"/>
              <w:ind w:firstLine="142"/>
              <w:rPr>
                <w:rFonts w:ascii="Times New Roman" w:hAnsi="Times New Roman"/>
              </w:rPr>
            </w:pPr>
            <w:r w:rsidRPr="006B2472">
              <w:rPr>
                <w:rFonts w:ascii="Times New Roman" w:hAnsi="Times New Roman"/>
              </w:rPr>
              <w:t>Автостоянки, парковки;</w:t>
            </w:r>
          </w:p>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и устройства сетей инженерно-технического обеспечения;</w:t>
            </w:r>
          </w:p>
          <w:p w:rsidR="006B2472" w:rsidRPr="006B2472" w:rsidRDefault="006B2472" w:rsidP="00703AAD">
            <w:pPr>
              <w:pStyle w:val="0"/>
              <w:ind w:firstLine="142"/>
              <w:rPr>
                <w:rFonts w:ascii="Times New Roman" w:hAnsi="Times New Roman"/>
              </w:rPr>
            </w:pPr>
            <w:r w:rsidRPr="006B2472">
              <w:rPr>
                <w:rFonts w:ascii="Times New Roman" w:hAnsi="Times New Roman"/>
              </w:rPr>
              <w:t>Общественные туалеты.</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2.</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Вспомогательные виды разрешенного использования для условно-разрешенных видов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Киоски, временные павильоны для розничной торговли;</w:t>
            </w:r>
          </w:p>
          <w:p w:rsidR="006B2472" w:rsidRPr="006B2472" w:rsidRDefault="006B2472" w:rsidP="00703AAD">
            <w:pPr>
              <w:pStyle w:val="0"/>
              <w:ind w:firstLine="142"/>
              <w:rPr>
                <w:rFonts w:ascii="Times New Roman" w:hAnsi="Times New Roman"/>
              </w:rPr>
            </w:pPr>
            <w:r w:rsidRPr="006B2472">
              <w:rPr>
                <w:rFonts w:ascii="Times New Roman" w:hAnsi="Times New Roman"/>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Сооружения и устройства сетей инженерно-технического обеспечения.</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разрешенного строительства, реконструкции объектов капитального строительства</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3.</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tabs>
                <w:tab w:val="left" w:pos="0"/>
              </w:tabs>
              <w:ind w:firstLine="142"/>
              <w:rPr>
                <w:rFonts w:ascii="Times New Roman" w:hAnsi="Times New Roman"/>
              </w:rPr>
            </w:pPr>
            <w:r w:rsidRPr="006B2472">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- 40 га </w:t>
            </w:r>
          </w:p>
          <w:p w:rsidR="006B2472" w:rsidRPr="006B2472" w:rsidRDefault="006B2472" w:rsidP="00703AAD">
            <w:pPr>
              <w:pStyle w:val="0"/>
              <w:ind w:firstLine="142"/>
              <w:rPr>
                <w:rFonts w:ascii="Times New Roman" w:hAnsi="Times New Roman"/>
              </w:rPr>
            </w:pPr>
            <w:r w:rsidRPr="006B2472">
              <w:rPr>
                <w:rFonts w:ascii="Times New Roman" w:hAnsi="Times New Roman"/>
              </w:rPr>
              <w:t>Минимальные отступы от стен зданий и сооружений до границ земельных участков должны быть не менее 6 м.</w:t>
            </w:r>
          </w:p>
          <w:p w:rsidR="006B2472" w:rsidRPr="006B2472" w:rsidRDefault="006B2472" w:rsidP="00703AAD">
            <w:pPr>
              <w:ind w:firstLine="142"/>
              <w:rPr>
                <w:rFonts w:ascii="Times New Roman" w:hAnsi="Times New Roman"/>
                <w:color w:val="000000"/>
                <w:kern w:val="24"/>
                <w:lang w:eastAsia="en-US"/>
              </w:rPr>
            </w:pPr>
            <w:r w:rsidRPr="006B2472">
              <w:rPr>
                <w:rFonts w:ascii="Times New Roman" w:hAnsi="Times New Roman"/>
                <w:color w:val="000000"/>
                <w:kern w:val="24"/>
                <w:lang w:eastAsia="en-US"/>
              </w:rPr>
              <w:t>Предельная высота зданий 10 м.</w:t>
            </w:r>
          </w:p>
          <w:p w:rsidR="006B2472" w:rsidRPr="006B2472" w:rsidRDefault="006B2472" w:rsidP="00703AAD">
            <w:pPr>
              <w:pStyle w:val="0"/>
              <w:ind w:firstLine="142"/>
              <w:rPr>
                <w:rFonts w:ascii="Times New Roman" w:hAnsi="Times New Roman"/>
              </w:rPr>
            </w:pPr>
            <w:r w:rsidRPr="006B2472">
              <w:rPr>
                <w:rFonts w:ascii="Times New Roman" w:hAnsi="Times New Roman"/>
              </w:rPr>
              <w:t>Площадь мест захоронения – 65-70%.</w:t>
            </w:r>
          </w:p>
          <w:p w:rsidR="006B2472" w:rsidRPr="006B2472" w:rsidRDefault="006B2472" w:rsidP="00703AAD">
            <w:pPr>
              <w:ind w:firstLine="142"/>
              <w:rPr>
                <w:rFonts w:ascii="Times New Roman" w:hAnsi="Times New Roman"/>
                <w:color w:val="000000"/>
                <w:kern w:val="24"/>
                <w:lang w:eastAsia="en-US"/>
              </w:rPr>
            </w:pPr>
            <w:r w:rsidRPr="006B2472">
              <w:rPr>
                <w:rFonts w:ascii="Times New Roman" w:hAnsi="Times New Roman"/>
                <w:color w:val="000000"/>
                <w:kern w:val="24"/>
                <w:lang w:eastAsia="en-US"/>
              </w:rPr>
              <w:t>Максимальный процент застройки в границах земельного участка 20%.</w:t>
            </w:r>
          </w:p>
          <w:p w:rsidR="006B2472" w:rsidRPr="006B2472" w:rsidRDefault="006B2472" w:rsidP="00703AAD">
            <w:pPr>
              <w:pStyle w:val="0"/>
              <w:ind w:firstLine="142"/>
              <w:rPr>
                <w:rFonts w:ascii="Times New Roman" w:hAnsi="Times New Roman"/>
              </w:rPr>
            </w:pP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tcPr>
          <w:p w:rsidR="006B2472" w:rsidRPr="006B2472" w:rsidRDefault="006B2472"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rPr>
            </w:pPr>
            <w:r w:rsidRPr="006B2472">
              <w:rPr>
                <w:rFonts w:ascii="Times New Roman" w:hAnsi="Times New Roman"/>
              </w:rPr>
              <w:t>Параметры и ограничения использования земельных участков</w:t>
            </w:r>
          </w:p>
        </w:tc>
      </w:tr>
      <w:tr w:rsidR="006B2472" w:rsidRPr="006B2472" w:rsidTr="00703AAD">
        <w:tc>
          <w:tcPr>
            <w:tcW w:w="570"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pStyle w:val="0"/>
              <w:ind w:firstLine="142"/>
              <w:rPr>
                <w:rFonts w:ascii="Times New Roman" w:hAnsi="Times New Roman"/>
                <w:bCs/>
              </w:rPr>
            </w:pPr>
            <w:r w:rsidRPr="006B2472">
              <w:rPr>
                <w:rFonts w:ascii="Times New Roman" w:hAnsi="Times New Roman"/>
                <w:bCs/>
              </w:rPr>
              <w:t>4.</w:t>
            </w:r>
          </w:p>
        </w:tc>
        <w:tc>
          <w:tcPr>
            <w:tcW w:w="3808"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snapToGrid w:val="0"/>
              <w:ind w:firstLine="142"/>
              <w:rPr>
                <w:rFonts w:ascii="Times New Roman" w:hAnsi="Times New Roman"/>
                <w:color w:val="000000"/>
              </w:rPr>
            </w:pPr>
            <w:r w:rsidRPr="006B2472">
              <w:rPr>
                <w:rFonts w:ascii="Times New Roman" w:hAnsi="Times New Roman"/>
                <w:color w:val="000000"/>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Кладбища традиционного захоронения располагаются на расстоянии 6 м. до красных линий и на расстоянии 100, 300, 500 м. до стен жилых домов, учреждений образования и здравоохранения (при занимаемой площади до 10 га, 10-20 га и 20-40 га соответственно).</w:t>
            </w:r>
          </w:p>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Санитарно-защитная зона от закрытых и сельских кладбищ, колумбариев составляет 50 м.</w:t>
            </w:r>
          </w:p>
          <w:p w:rsidR="006B2472" w:rsidRPr="006B2472" w:rsidRDefault="006B2472" w:rsidP="00703AAD">
            <w:pPr>
              <w:widowControl w:val="0"/>
              <w:snapToGrid w:val="0"/>
              <w:ind w:firstLine="142"/>
              <w:rPr>
                <w:rFonts w:ascii="Times New Roman" w:hAnsi="Times New Roman"/>
                <w:color w:val="000000"/>
              </w:rPr>
            </w:pPr>
            <w:r w:rsidRPr="006B2472">
              <w:rPr>
                <w:rFonts w:ascii="Times New Roman" w:hAnsi="Times New Roman"/>
                <w:color w:val="000000"/>
              </w:rPr>
              <w:t>Благоустройство и озеленение территории.</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t>Площадь зеленых насаждений (деревьев и кустарников) должна составлять не менее 20% от территории кладбища.</w:t>
            </w:r>
          </w:p>
          <w:p w:rsidR="006B2472" w:rsidRPr="006B2472" w:rsidRDefault="006B2472" w:rsidP="00703AAD">
            <w:pPr>
              <w:widowControl w:val="0"/>
              <w:ind w:firstLine="142"/>
              <w:rPr>
                <w:rFonts w:ascii="Times New Roman" w:hAnsi="Times New Roman"/>
                <w:color w:val="000000"/>
              </w:rPr>
            </w:pPr>
            <w:r w:rsidRPr="006B2472">
              <w:rPr>
                <w:rFonts w:ascii="Times New Roman" w:hAnsi="Times New Roman"/>
                <w:color w:val="000000"/>
              </w:rPr>
              <w:lastRenderedPageBreak/>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Для данной зоны действуют регламенты в соответствии со ст. 9.1.6, 9.1.7, 9.1.8 настоящих правил.</w:t>
      </w:r>
    </w:p>
    <w:p w:rsidR="006B2472" w:rsidRPr="006B2472" w:rsidRDefault="006B2472" w:rsidP="006B2472">
      <w:pPr>
        <w:pStyle w:val="3"/>
        <w:ind w:firstLine="709"/>
        <w:rPr>
          <w:rFonts w:ascii="Times New Roman" w:hAnsi="Times New Roman" w:cs="Times New Roman"/>
          <w:b w:val="0"/>
          <w:color w:val="000000"/>
          <w:sz w:val="24"/>
          <w:szCs w:val="24"/>
        </w:rPr>
      </w:pPr>
      <w:bookmarkStart w:id="145" w:name="_Toc286742616"/>
      <w:bookmarkStart w:id="146" w:name="_Toc283904177"/>
      <w:bookmarkStart w:id="147" w:name="_Toc280099727"/>
      <w:r w:rsidRPr="006B2472">
        <w:rPr>
          <w:rFonts w:ascii="Times New Roman" w:hAnsi="Times New Roman" w:cs="Times New Roman"/>
          <w:b w:val="0"/>
          <w:color w:val="000000"/>
          <w:sz w:val="24"/>
          <w:szCs w:val="24"/>
        </w:rPr>
        <w:t>Статья 8.9. Зоны сельскохозяйственного использования</w:t>
      </w:r>
      <w:bookmarkEnd w:id="145"/>
      <w:bookmarkEnd w:id="146"/>
      <w:bookmarkEnd w:id="147"/>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Согласно ст. 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6B2472" w:rsidRPr="006B2472" w:rsidRDefault="006B2472" w:rsidP="006B2472">
      <w:pPr>
        <w:pStyle w:val="2"/>
        <w:ind w:firstLine="709"/>
        <w:jc w:val="both"/>
        <w:rPr>
          <w:rFonts w:ascii="Times New Roman" w:hAnsi="Times New Roman" w:cs="Times New Roman"/>
          <w:b w:val="0"/>
          <w:color w:val="000000"/>
          <w:sz w:val="24"/>
          <w:szCs w:val="24"/>
        </w:rPr>
      </w:pPr>
      <w:r w:rsidRPr="006B2472">
        <w:rPr>
          <w:rFonts w:ascii="Times New Roman" w:hAnsi="Times New Roman" w:cs="Times New Roman"/>
          <w:b w:val="0"/>
          <w:color w:val="000000"/>
          <w:sz w:val="24"/>
          <w:szCs w:val="24"/>
        </w:rPr>
        <w:t>4. Пункт 8.9.1. Зона сельскохозяйственных угодий – С1</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На территории населенного пункта выделяется 12 участков зон сельскохозяйственных угодий.</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1.Градостроительный регламент.</w:t>
      </w:r>
    </w:p>
    <w:tbl>
      <w:tblPr>
        <w:tblW w:w="0" w:type="dxa"/>
        <w:jc w:val="right"/>
        <w:tblLayout w:type="fixed"/>
        <w:tblLook w:val="04A0" w:firstRow="1" w:lastRow="0" w:firstColumn="1" w:lastColumn="0" w:noHBand="0" w:noVBand="1"/>
      </w:tblPr>
      <w:tblGrid>
        <w:gridCol w:w="570"/>
        <w:gridCol w:w="956"/>
        <w:gridCol w:w="3696"/>
        <w:gridCol w:w="99"/>
        <w:gridCol w:w="858"/>
        <w:gridCol w:w="3816"/>
      </w:tblGrid>
      <w:tr w:rsidR="006B2472" w:rsidRPr="006B2472" w:rsidTr="00703AAD">
        <w:trPr>
          <w:jc w:val="right"/>
        </w:trPr>
        <w:tc>
          <w:tcPr>
            <w:tcW w:w="570" w:type="dxa"/>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lang w:eastAsia="en-US"/>
              </w:rPr>
            </w:pPr>
            <w:r w:rsidRPr="006B2472">
              <w:rPr>
                <w:rFonts w:ascii="Times New Roman" w:hAnsi="Times New Roman"/>
                <w:color w:val="000000"/>
                <w:kern w:val="24"/>
                <w:lang w:eastAsia="en-US"/>
              </w:rPr>
              <w:t>№ п/п</w:t>
            </w:r>
          </w:p>
        </w:tc>
        <w:tc>
          <w:tcPr>
            <w:tcW w:w="9425" w:type="dxa"/>
            <w:gridSpan w:val="5"/>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Виды разрешенного использования земельных участков и объектов капитального строительства</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w:t>
            </w:r>
          </w:p>
        </w:tc>
        <w:tc>
          <w:tcPr>
            <w:tcW w:w="956"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val="en-US" w:eastAsia="en-US"/>
              </w:rPr>
              <w:t xml:space="preserve">Код </w:t>
            </w:r>
            <w:r w:rsidRPr="006B2472">
              <w:rPr>
                <w:rFonts w:ascii="Times New Roman" w:hAnsi="Times New Roman"/>
                <w:color w:val="000000"/>
                <w:kern w:val="24"/>
                <w:lang w:eastAsia="en-US"/>
              </w:rPr>
              <w:t>ВРИ</w:t>
            </w:r>
          </w:p>
        </w:tc>
        <w:tc>
          <w:tcPr>
            <w:tcW w:w="3696"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Основные виды разрешенного использования</w:t>
            </w:r>
          </w:p>
        </w:tc>
        <w:tc>
          <w:tcPr>
            <w:tcW w:w="957" w:type="dxa"/>
            <w:gridSpan w:val="2"/>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val="en-US" w:eastAsia="en-US"/>
              </w:rPr>
              <w:t xml:space="preserve">Код </w:t>
            </w:r>
            <w:r w:rsidRPr="006B2472">
              <w:rPr>
                <w:rFonts w:ascii="Times New Roman" w:hAnsi="Times New Roman"/>
                <w:color w:val="000000"/>
                <w:kern w:val="24"/>
                <w:lang w:eastAsia="en-US"/>
              </w:rPr>
              <w:t>ВРИ</w:t>
            </w:r>
          </w:p>
        </w:tc>
        <w:tc>
          <w:tcPr>
            <w:tcW w:w="3816"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Вспомогательные виды разрешенного использования (установленные к основным)</w:t>
            </w:r>
          </w:p>
        </w:tc>
      </w:tr>
      <w:tr w:rsidR="006B2472" w:rsidRPr="006B2472" w:rsidTr="00703AAD">
        <w:trPr>
          <w:jc w:val="right"/>
        </w:trPr>
        <w:tc>
          <w:tcPr>
            <w:tcW w:w="570" w:type="dxa"/>
            <w:tcBorders>
              <w:top w:val="single" w:sz="4" w:space="0" w:color="000000"/>
              <w:left w:val="single" w:sz="4" w:space="0" w:color="000000"/>
              <w:bottom w:val="nil"/>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956" w:type="dxa"/>
            <w:tcBorders>
              <w:top w:val="single" w:sz="4" w:space="0" w:color="000000"/>
              <w:left w:val="single" w:sz="4" w:space="0" w:color="000000"/>
              <w:bottom w:val="nil"/>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1.1</w:t>
            </w:r>
          </w:p>
        </w:tc>
        <w:tc>
          <w:tcPr>
            <w:tcW w:w="3696" w:type="dxa"/>
            <w:tcBorders>
              <w:top w:val="single" w:sz="4" w:space="0" w:color="000000"/>
              <w:left w:val="single" w:sz="4" w:space="0" w:color="000000"/>
              <w:bottom w:val="nil"/>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 xml:space="preserve">Растениеводство (осуществление хозяйственной деятельности, связанной с выращиванием сельскохозяйственных культур: </w:t>
            </w:r>
          </w:p>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 xml:space="preserve">1.2 - выращивание зерновых и иных сельскохозяйственных культур, </w:t>
            </w:r>
          </w:p>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 xml:space="preserve">1.3 - овощеводство, </w:t>
            </w:r>
          </w:p>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 xml:space="preserve">1.4 - выращивание тонизирующих, лекарственных, цветочных культур, </w:t>
            </w:r>
          </w:p>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 xml:space="preserve">1.5 - садоводство, </w:t>
            </w:r>
          </w:p>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1.6 - выращивание льна и конопли)</w:t>
            </w:r>
          </w:p>
        </w:tc>
        <w:tc>
          <w:tcPr>
            <w:tcW w:w="957" w:type="dxa"/>
            <w:gridSpan w:val="2"/>
            <w:tcBorders>
              <w:top w:val="single" w:sz="4" w:space="0" w:color="000000"/>
              <w:left w:val="single" w:sz="4" w:space="0" w:color="000000"/>
              <w:bottom w:val="nil"/>
              <w:right w:val="single" w:sz="4" w:space="0" w:color="000000"/>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3.1</w:t>
            </w:r>
          </w:p>
        </w:tc>
        <w:tc>
          <w:tcPr>
            <w:tcW w:w="3816" w:type="dxa"/>
            <w:tcBorders>
              <w:top w:val="single" w:sz="4" w:space="0" w:color="000000"/>
              <w:left w:val="single" w:sz="4" w:space="0" w:color="000000"/>
              <w:bottom w:val="nil"/>
              <w:right w:val="single" w:sz="4" w:space="0" w:color="000000"/>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w:t>
            </w:r>
          </w:p>
        </w:tc>
      </w:tr>
      <w:tr w:rsidR="006B2472" w:rsidRPr="006B2472" w:rsidTr="00703AAD">
        <w:trPr>
          <w:jc w:val="right"/>
        </w:trPr>
        <w:tc>
          <w:tcPr>
            <w:tcW w:w="570" w:type="dxa"/>
            <w:tcBorders>
              <w:top w:val="nil"/>
              <w:left w:val="single" w:sz="4" w:space="0" w:color="000000"/>
              <w:bottom w:val="nil"/>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956" w:type="dxa"/>
            <w:tcBorders>
              <w:top w:val="nil"/>
              <w:left w:val="single" w:sz="4" w:space="0" w:color="000000"/>
              <w:bottom w:val="nil"/>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1.12</w:t>
            </w:r>
          </w:p>
        </w:tc>
        <w:tc>
          <w:tcPr>
            <w:tcW w:w="3696" w:type="dxa"/>
            <w:tcBorders>
              <w:top w:val="nil"/>
              <w:left w:val="single" w:sz="4" w:space="0" w:color="000000"/>
              <w:bottom w:val="nil"/>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 сооружений, используемых для хранений и первичной переработки продукции пчеловодства)</w:t>
            </w:r>
          </w:p>
        </w:tc>
        <w:tc>
          <w:tcPr>
            <w:tcW w:w="957" w:type="dxa"/>
            <w:gridSpan w:val="2"/>
            <w:tcBorders>
              <w:top w:val="nil"/>
              <w:left w:val="single" w:sz="4" w:space="0" w:color="000000"/>
              <w:bottom w:val="nil"/>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c>
          <w:tcPr>
            <w:tcW w:w="3816" w:type="dxa"/>
            <w:tcBorders>
              <w:top w:val="nil"/>
              <w:left w:val="single" w:sz="4" w:space="0" w:color="000000"/>
              <w:bottom w:val="nil"/>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r>
      <w:tr w:rsidR="006B2472" w:rsidRPr="006B2472" w:rsidTr="00703AAD">
        <w:trPr>
          <w:jc w:val="right"/>
        </w:trPr>
        <w:tc>
          <w:tcPr>
            <w:tcW w:w="570" w:type="dxa"/>
            <w:tcBorders>
              <w:top w:val="nil"/>
              <w:left w:val="single" w:sz="4" w:space="0" w:color="000000"/>
              <w:bottom w:val="nil"/>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956" w:type="dxa"/>
            <w:tcBorders>
              <w:top w:val="nil"/>
              <w:left w:val="single" w:sz="4" w:space="0" w:color="000000"/>
              <w:bottom w:val="nil"/>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1.17</w:t>
            </w:r>
          </w:p>
        </w:tc>
        <w:tc>
          <w:tcPr>
            <w:tcW w:w="3696" w:type="dxa"/>
            <w:tcBorders>
              <w:top w:val="nil"/>
              <w:left w:val="single" w:sz="4" w:space="0" w:color="000000"/>
              <w:bottom w:val="nil"/>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 xml:space="preserve">Питомники (выращивание и реализация подроста деревьев и </w:t>
            </w:r>
            <w:r w:rsidRPr="006B2472">
              <w:rPr>
                <w:rFonts w:ascii="Times New Roman" w:hAnsi="Times New Roman"/>
                <w:color w:val="000000"/>
                <w:kern w:val="24"/>
                <w:lang w:eastAsia="en-US"/>
              </w:rPr>
              <w:lastRenderedPageBreak/>
              <w:t>кустарников, используемых в сельском хозяйстве, а также иных сельскохозяйственных культур для получения рассады семян; размещение сооружений необходимых для указанных видов сельскохозяйственного производства)</w:t>
            </w:r>
          </w:p>
        </w:tc>
        <w:tc>
          <w:tcPr>
            <w:tcW w:w="957" w:type="dxa"/>
            <w:gridSpan w:val="2"/>
            <w:tcBorders>
              <w:top w:val="nil"/>
              <w:left w:val="single" w:sz="4" w:space="0" w:color="000000"/>
              <w:bottom w:val="nil"/>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c>
          <w:tcPr>
            <w:tcW w:w="3816" w:type="dxa"/>
            <w:tcBorders>
              <w:top w:val="nil"/>
              <w:left w:val="single" w:sz="4" w:space="0" w:color="000000"/>
              <w:bottom w:val="nil"/>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r>
      <w:tr w:rsidR="006B2472" w:rsidRPr="006B2472" w:rsidTr="00703AAD">
        <w:trPr>
          <w:jc w:val="right"/>
        </w:trPr>
        <w:tc>
          <w:tcPr>
            <w:tcW w:w="570" w:type="dxa"/>
            <w:tcBorders>
              <w:top w:val="nil"/>
              <w:left w:val="single" w:sz="4" w:space="0" w:color="000000"/>
              <w:bottom w:val="nil"/>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956" w:type="dxa"/>
            <w:tcBorders>
              <w:top w:val="nil"/>
              <w:left w:val="single" w:sz="4" w:space="0" w:color="000000"/>
              <w:bottom w:val="nil"/>
              <w:right w:val="nil"/>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2.2</w:t>
            </w:r>
          </w:p>
        </w:tc>
        <w:tc>
          <w:tcPr>
            <w:tcW w:w="3696" w:type="dxa"/>
            <w:tcBorders>
              <w:top w:val="nil"/>
              <w:left w:val="single" w:sz="4" w:space="0" w:color="000000"/>
              <w:bottom w:val="nil"/>
              <w:right w:val="nil"/>
            </w:tcBorders>
            <w:hideMark/>
          </w:tcPr>
          <w:p w:rsidR="006B2472" w:rsidRPr="006B2472" w:rsidRDefault="006B2472" w:rsidP="00703AAD">
            <w:pPr>
              <w:tabs>
                <w:tab w:val="num" w:pos="154"/>
              </w:tabs>
              <w:ind w:firstLine="0"/>
              <w:rPr>
                <w:rFonts w:ascii="Times New Roman" w:hAnsi="Times New Roman"/>
                <w:color w:val="000000"/>
                <w:kern w:val="24"/>
                <w:lang w:eastAsia="en-US"/>
              </w:rPr>
            </w:pPr>
            <w:r w:rsidRPr="006B2472">
              <w:rPr>
                <w:rFonts w:ascii="Times New Roman" w:hAnsi="Times New Roman"/>
                <w:color w:val="000000"/>
                <w:kern w:val="24"/>
                <w:lang w:eastAsia="en-US"/>
              </w:rPr>
              <w:t>Для ведения личного подсобного хозяйства.</w:t>
            </w:r>
          </w:p>
        </w:tc>
        <w:tc>
          <w:tcPr>
            <w:tcW w:w="957" w:type="dxa"/>
            <w:gridSpan w:val="2"/>
            <w:tcBorders>
              <w:top w:val="nil"/>
              <w:left w:val="single" w:sz="4" w:space="0" w:color="000000"/>
              <w:bottom w:val="nil"/>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c>
          <w:tcPr>
            <w:tcW w:w="3816" w:type="dxa"/>
            <w:tcBorders>
              <w:top w:val="nil"/>
              <w:left w:val="single" w:sz="4" w:space="0" w:color="000000"/>
              <w:bottom w:val="nil"/>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r>
      <w:tr w:rsidR="006B2472" w:rsidRPr="006B2472" w:rsidTr="00703AAD">
        <w:trPr>
          <w:jc w:val="right"/>
        </w:trPr>
        <w:tc>
          <w:tcPr>
            <w:tcW w:w="570" w:type="dxa"/>
            <w:tcBorders>
              <w:top w:val="nil"/>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956" w:type="dxa"/>
            <w:tcBorders>
              <w:top w:val="nil"/>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13.1</w:t>
            </w:r>
          </w:p>
        </w:tc>
        <w:tc>
          <w:tcPr>
            <w:tcW w:w="3696" w:type="dxa"/>
            <w:tcBorders>
              <w:top w:val="nil"/>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Ведение огородничества (осуществление деятельности, связанной с выращиванием ягодных, овощных, бахчевых или иных сельскохозяйственных культур, а также размещение некапитального жилого строения и хозяйственных строений и сооружений)</w:t>
            </w:r>
          </w:p>
        </w:tc>
        <w:tc>
          <w:tcPr>
            <w:tcW w:w="957" w:type="dxa"/>
            <w:gridSpan w:val="2"/>
            <w:tcBorders>
              <w:top w:val="nil"/>
              <w:left w:val="single" w:sz="4" w:space="0" w:color="000000"/>
              <w:bottom w:val="nil"/>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c>
          <w:tcPr>
            <w:tcW w:w="3816" w:type="dxa"/>
            <w:tcBorders>
              <w:top w:val="nil"/>
              <w:left w:val="single" w:sz="4" w:space="0" w:color="000000"/>
              <w:bottom w:val="nil"/>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lang w:eastAsia="en-US"/>
              </w:rPr>
            </w:pPr>
            <w:r w:rsidRPr="006B2472">
              <w:rPr>
                <w:rFonts w:ascii="Times New Roman" w:hAnsi="Times New Roman"/>
                <w:color w:val="000000"/>
                <w:kern w:val="24"/>
                <w:lang w:eastAsia="en-US"/>
              </w:rPr>
              <w:t>2.</w:t>
            </w:r>
          </w:p>
        </w:tc>
        <w:tc>
          <w:tcPr>
            <w:tcW w:w="956"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val="en-US" w:eastAsia="en-US"/>
              </w:rPr>
              <w:t xml:space="preserve">Код </w:t>
            </w:r>
            <w:r w:rsidRPr="006B2472">
              <w:rPr>
                <w:rFonts w:ascii="Times New Roman" w:hAnsi="Times New Roman"/>
                <w:color w:val="000000"/>
                <w:kern w:val="24"/>
                <w:lang w:eastAsia="en-US"/>
              </w:rPr>
              <w:t>ВРИ</w:t>
            </w:r>
          </w:p>
        </w:tc>
        <w:tc>
          <w:tcPr>
            <w:tcW w:w="3696"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Условно разрешенные виды использования</w:t>
            </w:r>
          </w:p>
        </w:tc>
        <w:tc>
          <w:tcPr>
            <w:tcW w:w="957" w:type="dxa"/>
            <w:gridSpan w:val="2"/>
            <w:tcBorders>
              <w:top w:val="nil"/>
              <w:left w:val="single" w:sz="4" w:space="0" w:color="000000"/>
              <w:bottom w:val="nil"/>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c>
          <w:tcPr>
            <w:tcW w:w="3816" w:type="dxa"/>
            <w:tcBorders>
              <w:top w:val="nil"/>
              <w:left w:val="single" w:sz="4" w:space="0" w:color="000000"/>
              <w:bottom w:val="nil"/>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956" w:type="dxa"/>
            <w:tcBorders>
              <w:top w:val="single" w:sz="4" w:space="0" w:color="000000"/>
              <w:left w:val="single" w:sz="4" w:space="0" w:color="000000"/>
              <w:bottom w:val="single" w:sz="4" w:space="0" w:color="000000"/>
              <w:right w:val="nil"/>
            </w:tcBorders>
          </w:tcPr>
          <w:p w:rsidR="006B2472" w:rsidRPr="006B2472" w:rsidRDefault="006B2472" w:rsidP="00703AAD">
            <w:pPr>
              <w:ind w:firstLine="0"/>
              <w:rPr>
                <w:rFonts w:ascii="Times New Roman" w:hAnsi="Times New Roman"/>
                <w:color w:val="000000"/>
                <w:kern w:val="24"/>
                <w:lang w:eastAsia="en-US"/>
              </w:rPr>
            </w:pPr>
          </w:p>
        </w:tc>
        <w:tc>
          <w:tcPr>
            <w:tcW w:w="3696" w:type="dxa"/>
            <w:tcBorders>
              <w:top w:val="single" w:sz="4" w:space="0" w:color="000000"/>
              <w:left w:val="single" w:sz="4" w:space="0" w:color="000000"/>
              <w:bottom w:val="single" w:sz="4" w:space="0" w:color="000000"/>
              <w:right w:val="nil"/>
            </w:tcBorders>
            <w:hideMark/>
          </w:tcPr>
          <w:p w:rsidR="006B2472" w:rsidRPr="006B2472" w:rsidRDefault="006B2472" w:rsidP="00703AAD">
            <w:pPr>
              <w:ind w:firstLine="0"/>
              <w:rPr>
                <w:rFonts w:ascii="Times New Roman" w:hAnsi="Times New Roman"/>
                <w:color w:val="000000"/>
                <w:kern w:val="24"/>
                <w:lang w:eastAsia="en-US"/>
              </w:rPr>
            </w:pPr>
            <w:r w:rsidRPr="006B2472">
              <w:rPr>
                <w:rFonts w:ascii="Times New Roman" w:hAnsi="Times New Roman"/>
                <w:color w:val="000000"/>
                <w:kern w:val="24"/>
                <w:lang w:eastAsia="en-US"/>
              </w:rPr>
              <w:t>Не устанавливается</w:t>
            </w:r>
          </w:p>
        </w:tc>
        <w:tc>
          <w:tcPr>
            <w:tcW w:w="957" w:type="dxa"/>
            <w:gridSpan w:val="2"/>
            <w:tcBorders>
              <w:top w:val="nil"/>
              <w:left w:val="single" w:sz="4" w:space="0" w:color="000000"/>
              <w:bottom w:val="single" w:sz="4" w:space="0" w:color="000000"/>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c>
          <w:tcPr>
            <w:tcW w:w="3816" w:type="dxa"/>
            <w:tcBorders>
              <w:top w:val="nil"/>
              <w:left w:val="single" w:sz="4" w:space="0" w:color="000000"/>
              <w:bottom w:val="single" w:sz="4" w:space="0" w:color="000000"/>
              <w:right w:val="single" w:sz="4" w:space="0" w:color="000000"/>
            </w:tcBorders>
          </w:tcPr>
          <w:p w:rsidR="006B2472" w:rsidRPr="006B2472" w:rsidRDefault="006B2472" w:rsidP="00703AAD">
            <w:pPr>
              <w:snapToGrid w:val="0"/>
              <w:ind w:firstLine="0"/>
              <w:rPr>
                <w:rFonts w:ascii="Times New Roman" w:hAnsi="Times New Roman"/>
                <w:color w:val="000000"/>
                <w:kern w:val="24"/>
                <w:lang w:eastAsia="en-US"/>
              </w:rPr>
            </w:pP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lang w:eastAsia="en-US"/>
              </w:rPr>
            </w:pPr>
            <w:r w:rsidRPr="006B2472">
              <w:rPr>
                <w:rFonts w:ascii="Times New Roman" w:hAnsi="Times New Roman"/>
                <w:color w:val="000000"/>
                <w:kern w:val="24"/>
                <w:lang w:eastAsia="en-US"/>
              </w:rPr>
              <w:t>3.</w:t>
            </w:r>
          </w:p>
        </w:tc>
        <w:tc>
          <w:tcPr>
            <w:tcW w:w="9425" w:type="dxa"/>
            <w:gridSpan w:val="5"/>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jc w:val="center"/>
              <w:rPr>
                <w:rFonts w:ascii="Times New Roman" w:hAnsi="Times New Roman"/>
                <w:color w:val="000000"/>
                <w:kern w:val="24"/>
                <w:lang w:eastAsia="en-US"/>
              </w:rPr>
            </w:pPr>
            <w:r w:rsidRPr="006B2472">
              <w:rPr>
                <w:rFonts w:ascii="Times New Roman" w:hAnsi="Times New Roman"/>
                <w:color w:val="000000"/>
                <w:kern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472" w:rsidRPr="006B2472" w:rsidTr="00703AAD">
        <w:trPr>
          <w:jc w:val="right"/>
        </w:trPr>
        <w:tc>
          <w:tcPr>
            <w:tcW w:w="570" w:type="dxa"/>
            <w:vMerge w:val="restart"/>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465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rPr>
            </w:pPr>
            <w:r w:rsidRPr="006B2472">
              <w:rPr>
                <w:rFonts w:ascii="Times New Roman" w:hAnsi="Times New Roman"/>
                <w:color w:val="000000"/>
                <w:kern w:val="24"/>
              </w:rPr>
              <w:t>Предельные (минимальные и (или) максимальные) размеры земельных участков</w:t>
            </w:r>
          </w:p>
        </w:tc>
        <w:tc>
          <w:tcPr>
            <w:tcW w:w="4773" w:type="dxa"/>
            <w:gridSpan w:val="3"/>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Максимальный – 5 га</w:t>
            </w:r>
          </w:p>
          <w:p w:rsidR="006B2472" w:rsidRPr="006B2472" w:rsidRDefault="006B2472" w:rsidP="00703AAD">
            <w:pPr>
              <w:ind w:firstLine="0"/>
              <w:rPr>
                <w:rFonts w:ascii="Times New Roman" w:hAnsi="Times New Roman"/>
                <w:color w:val="000000"/>
                <w:kern w:val="24"/>
              </w:rPr>
            </w:pPr>
            <w:r w:rsidRPr="006B2472">
              <w:rPr>
                <w:rFonts w:ascii="Times New Roman" w:hAnsi="Times New Roman"/>
                <w:color w:val="000000"/>
                <w:kern w:val="24"/>
              </w:rPr>
              <w:t>Минимальный – 150 кв.м</w:t>
            </w:r>
          </w:p>
        </w:tc>
      </w:tr>
      <w:tr w:rsidR="006B2472" w:rsidRPr="006B2472" w:rsidTr="00703AAD">
        <w:trPr>
          <w:jc w:val="right"/>
        </w:trPr>
        <w:tc>
          <w:tcPr>
            <w:tcW w:w="300" w:type="dxa"/>
            <w:vMerge/>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ind w:firstLine="0"/>
              <w:jc w:val="left"/>
              <w:rPr>
                <w:rFonts w:ascii="Times New Roman" w:hAnsi="Times New Roman"/>
                <w:color w:val="000000"/>
                <w:kern w:val="24"/>
                <w:lang w:eastAsia="en-US"/>
              </w:rPr>
            </w:pPr>
          </w:p>
        </w:tc>
        <w:tc>
          <w:tcPr>
            <w:tcW w:w="465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rPr>
            </w:pPr>
            <w:r w:rsidRPr="006B2472">
              <w:rPr>
                <w:rFonts w:ascii="Times New Roman" w:hAnsi="Times New Roman"/>
                <w:color w:val="000000"/>
                <w:kern w:val="24"/>
              </w:rPr>
              <w:t>Минимальные отступы от границ земельных участков в целях определения мест допустимого размещения зданий, строений, сооружений</w:t>
            </w:r>
          </w:p>
        </w:tc>
        <w:tc>
          <w:tcPr>
            <w:tcW w:w="4773" w:type="dxa"/>
            <w:gridSpan w:val="3"/>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3 м</w:t>
            </w:r>
          </w:p>
        </w:tc>
      </w:tr>
      <w:tr w:rsidR="006B2472" w:rsidRPr="006B2472" w:rsidTr="00703AAD">
        <w:trPr>
          <w:jc w:val="right"/>
        </w:trPr>
        <w:tc>
          <w:tcPr>
            <w:tcW w:w="300" w:type="dxa"/>
            <w:vMerge/>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ind w:firstLine="0"/>
              <w:jc w:val="left"/>
              <w:rPr>
                <w:rFonts w:ascii="Times New Roman" w:hAnsi="Times New Roman"/>
                <w:color w:val="000000"/>
                <w:kern w:val="24"/>
                <w:lang w:eastAsia="en-US"/>
              </w:rPr>
            </w:pPr>
          </w:p>
        </w:tc>
        <w:tc>
          <w:tcPr>
            <w:tcW w:w="465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rPr>
            </w:pPr>
            <w:r w:rsidRPr="006B2472">
              <w:rPr>
                <w:rFonts w:ascii="Times New Roman" w:hAnsi="Times New Roman"/>
                <w:color w:val="000000"/>
                <w:kern w:val="24"/>
              </w:rPr>
              <w:t>Предельное количество этажей зданий, строений, сооружений</w:t>
            </w:r>
          </w:p>
        </w:tc>
        <w:tc>
          <w:tcPr>
            <w:tcW w:w="4773" w:type="dxa"/>
            <w:gridSpan w:val="3"/>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3 этажа</w:t>
            </w:r>
          </w:p>
        </w:tc>
      </w:tr>
      <w:tr w:rsidR="006B2472" w:rsidRPr="006B2472" w:rsidTr="00703AAD">
        <w:trPr>
          <w:jc w:val="right"/>
        </w:trPr>
        <w:tc>
          <w:tcPr>
            <w:tcW w:w="300" w:type="dxa"/>
            <w:vMerge/>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ind w:firstLine="0"/>
              <w:jc w:val="left"/>
              <w:rPr>
                <w:rFonts w:ascii="Times New Roman" w:hAnsi="Times New Roman"/>
                <w:color w:val="000000"/>
                <w:kern w:val="24"/>
                <w:lang w:eastAsia="en-US"/>
              </w:rPr>
            </w:pPr>
          </w:p>
        </w:tc>
        <w:tc>
          <w:tcPr>
            <w:tcW w:w="465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rPr>
            </w:pPr>
            <w:r w:rsidRPr="006B2472">
              <w:rPr>
                <w:rFonts w:ascii="Times New Roman" w:hAnsi="Times New Roman"/>
                <w:color w:val="000000"/>
                <w:kern w:val="24"/>
              </w:rPr>
              <w:t>Максимальный процент застройки в границах земельного участка</w:t>
            </w:r>
          </w:p>
        </w:tc>
        <w:tc>
          <w:tcPr>
            <w:tcW w:w="4773" w:type="dxa"/>
            <w:gridSpan w:val="3"/>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40%</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9425" w:type="dxa"/>
            <w:gridSpan w:val="5"/>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Для земельных участков объектов коммунального обслуживания</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465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rPr>
            </w:pPr>
            <w:r w:rsidRPr="006B2472">
              <w:rPr>
                <w:rFonts w:ascii="Times New Roman" w:hAnsi="Times New Roman"/>
                <w:color w:val="000000"/>
                <w:kern w:val="24"/>
              </w:rPr>
              <w:t>Предельные (минимальные и (или) максимальные) размеры земельных участков</w:t>
            </w:r>
          </w:p>
        </w:tc>
        <w:tc>
          <w:tcPr>
            <w:tcW w:w="4773" w:type="dxa"/>
            <w:gridSpan w:val="3"/>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4 кв.м.</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465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rPr>
            </w:pPr>
            <w:r w:rsidRPr="006B2472">
              <w:rPr>
                <w:rFonts w:ascii="Times New Roman" w:hAnsi="Times New Roman"/>
                <w:color w:val="000000"/>
                <w:kern w:val="24"/>
              </w:rPr>
              <w:t>Минимальные отступы от границ земельных участков в целях определения мест допустимого размещения зданий, строений, сооружений</w:t>
            </w:r>
          </w:p>
        </w:tc>
        <w:tc>
          <w:tcPr>
            <w:tcW w:w="4773" w:type="dxa"/>
            <w:gridSpan w:val="3"/>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1 м</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465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rPr>
            </w:pPr>
            <w:r w:rsidRPr="006B2472">
              <w:rPr>
                <w:rFonts w:ascii="Times New Roman" w:hAnsi="Times New Roman"/>
                <w:color w:val="000000"/>
                <w:kern w:val="24"/>
              </w:rPr>
              <w:t>Предельное количество этажей зданий, строений, сооружений</w:t>
            </w:r>
          </w:p>
        </w:tc>
        <w:tc>
          <w:tcPr>
            <w:tcW w:w="4773" w:type="dxa"/>
            <w:gridSpan w:val="3"/>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15 м</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4652" w:type="dxa"/>
            <w:gridSpan w:val="2"/>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rPr>
            </w:pPr>
            <w:r w:rsidRPr="006B2472">
              <w:rPr>
                <w:rFonts w:ascii="Times New Roman" w:hAnsi="Times New Roman"/>
                <w:color w:val="000000"/>
                <w:kern w:val="24"/>
              </w:rPr>
              <w:t>Максимальный процент застройки в границах земельного участка</w:t>
            </w:r>
          </w:p>
        </w:tc>
        <w:tc>
          <w:tcPr>
            <w:tcW w:w="4773" w:type="dxa"/>
            <w:gridSpan w:val="3"/>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80%</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lang w:eastAsia="en-US"/>
              </w:rPr>
            </w:pPr>
            <w:r w:rsidRPr="006B2472">
              <w:rPr>
                <w:rFonts w:ascii="Times New Roman" w:hAnsi="Times New Roman"/>
                <w:color w:val="000000"/>
                <w:kern w:val="24"/>
                <w:lang w:eastAsia="en-US"/>
              </w:rPr>
              <w:lastRenderedPageBreak/>
              <w:t>4.</w:t>
            </w:r>
          </w:p>
        </w:tc>
        <w:tc>
          <w:tcPr>
            <w:tcW w:w="9425" w:type="dxa"/>
            <w:gridSpan w:val="5"/>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Архитектурно-строительные требования</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kern w:val="24"/>
                <w:lang w:eastAsia="en-US"/>
              </w:rPr>
            </w:pPr>
          </w:p>
        </w:tc>
        <w:tc>
          <w:tcPr>
            <w:tcW w:w="9425" w:type="dxa"/>
            <w:gridSpan w:val="5"/>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tabs>
                <w:tab w:val="left" w:pos="34"/>
              </w:tabs>
              <w:autoSpaceDE w:val="0"/>
              <w:snapToGrid w:val="0"/>
              <w:ind w:firstLine="0"/>
              <w:rPr>
                <w:rFonts w:ascii="Times New Roman" w:hAnsi="Times New Roman"/>
                <w:color w:val="000000"/>
              </w:rPr>
            </w:pPr>
            <w:r w:rsidRPr="006B2472">
              <w:rPr>
                <w:rFonts w:ascii="Times New Roman" w:hAnsi="Times New Roman"/>
                <w:color w:val="000000"/>
              </w:rPr>
              <w:t>Минимальные отступы от границ земельного участка 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1,0 м - для одноэтажного жилого дома;</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1,5 м - для двухэтажного жилого дома;</w:t>
            </w:r>
          </w:p>
          <w:p w:rsidR="006B2472" w:rsidRPr="006B2472" w:rsidRDefault="006B2472" w:rsidP="00703AAD">
            <w:pPr>
              <w:autoSpaceDE w:val="0"/>
              <w:ind w:firstLine="0"/>
              <w:rPr>
                <w:rFonts w:ascii="Times New Roman" w:hAnsi="Times New Roman"/>
                <w:color w:val="000000"/>
              </w:rPr>
            </w:pPr>
            <w:r w:rsidRPr="006B2472">
              <w:rPr>
                <w:rFonts w:ascii="Times New Roman" w:hAnsi="Times New Roman"/>
                <w:color w:val="000000"/>
              </w:rPr>
              <w:t>2,0 м - для трехэтажного жилого дома, при условии, что расстояние до расположенного на соседнем земельном участке жилого дома не менее 6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постройки для содержания скота и птицы – 4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других построек (бани, гаража, летней кухни, сарая и др.) – 1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дворовых туалетов, помойных ям, выгребов, септиков – 4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стволов высокорослых деревьев – 4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стволов среднерослых деревьев – 2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от кустарника – 1 м.</w:t>
            </w:r>
          </w:p>
          <w:p w:rsidR="006B2472" w:rsidRPr="006B2472" w:rsidRDefault="006B2472" w:rsidP="00703AAD">
            <w:pPr>
              <w:tabs>
                <w:tab w:val="left" w:pos="34"/>
              </w:tabs>
              <w:autoSpaceDE w:val="0"/>
              <w:snapToGrid w:val="0"/>
              <w:ind w:firstLine="0"/>
              <w:rPr>
                <w:rFonts w:ascii="Times New Roman" w:hAnsi="Times New Roman"/>
                <w:color w:val="000000"/>
              </w:rPr>
            </w:pPr>
            <w:r w:rsidRPr="006B2472">
              <w:rPr>
                <w:rFonts w:ascii="Times New Roman" w:hAnsi="Times New Roman"/>
                <w:color w:val="000000"/>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6B2472" w:rsidRPr="006B2472" w:rsidRDefault="006B2472" w:rsidP="00703AAD">
            <w:pPr>
              <w:tabs>
                <w:tab w:val="left" w:pos="34"/>
              </w:tabs>
              <w:autoSpaceDE w:val="0"/>
              <w:snapToGrid w:val="0"/>
              <w:ind w:firstLine="0"/>
              <w:rPr>
                <w:rFonts w:ascii="Times New Roman" w:hAnsi="Times New Roman"/>
                <w:color w:val="000000"/>
              </w:rPr>
            </w:pPr>
            <w:r w:rsidRPr="006B2472">
              <w:rPr>
                <w:rFonts w:ascii="Times New Roman" w:hAnsi="Times New Roman"/>
                <w:color w:val="000000"/>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6B2472" w:rsidRPr="006B2472" w:rsidRDefault="006B2472" w:rsidP="00703AAD">
            <w:pPr>
              <w:tabs>
                <w:tab w:val="left" w:pos="34"/>
              </w:tabs>
              <w:autoSpaceDE w:val="0"/>
              <w:snapToGrid w:val="0"/>
              <w:ind w:firstLine="0"/>
              <w:rPr>
                <w:rFonts w:ascii="Times New Roman" w:hAnsi="Times New Roman"/>
                <w:color w:val="000000"/>
              </w:rPr>
            </w:pPr>
            <w:r w:rsidRPr="006B2472">
              <w:rPr>
                <w:rFonts w:ascii="Times New Roman" w:hAnsi="Times New Roman"/>
                <w:color w:val="000000"/>
              </w:rPr>
              <w:t>Размещение ульев на земельных участках на расстоянии менее 10 м от границы соседнего земельного участка допускается:</w:t>
            </w:r>
          </w:p>
          <w:p w:rsidR="006B2472" w:rsidRPr="006B2472" w:rsidRDefault="006B2472" w:rsidP="00703AAD">
            <w:pPr>
              <w:tabs>
                <w:tab w:val="left" w:pos="34"/>
              </w:tabs>
              <w:autoSpaceDE w:val="0"/>
              <w:snapToGrid w:val="0"/>
              <w:ind w:firstLine="0"/>
              <w:rPr>
                <w:rFonts w:ascii="Times New Roman" w:hAnsi="Times New Roman"/>
                <w:color w:val="000000"/>
              </w:rPr>
            </w:pPr>
            <w:r w:rsidRPr="006B2472">
              <w:rPr>
                <w:rFonts w:ascii="Times New Roman" w:hAnsi="Times New Roman"/>
                <w:color w:val="000000"/>
              </w:rPr>
              <w:t>- при размещении ульев на высоте не менее 2 м;</w:t>
            </w:r>
          </w:p>
          <w:p w:rsidR="006B2472" w:rsidRPr="006B2472" w:rsidRDefault="006B2472" w:rsidP="00703AAD">
            <w:pPr>
              <w:tabs>
                <w:tab w:val="left" w:pos="34"/>
              </w:tabs>
              <w:autoSpaceDE w:val="0"/>
              <w:snapToGrid w:val="0"/>
              <w:ind w:firstLine="0"/>
              <w:rPr>
                <w:rFonts w:ascii="Times New Roman" w:hAnsi="Times New Roman"/>
                <w:color w:val="000000"/>
              </w:rPr>
            </w:pPr>
            <w:r w:rsidRPr="006B2472">
              <w:rPr>
                <w:rFonts w:ascii="Times New Roman" w:hAnsi="Times New Roman"/>
                <w:color w:val="000000"/>
              </w:rPr>
              <w:t>- с отделением их зданием, строением, сооружением, густым кустарником высотой не менее 2 м.</w:t>
            </w:r>
          </w:p>
          <w:p w:rsidR="006B2472" w:rsidRPr="006B2472" w:rsidRDefault="006B2472" w:rsidP="00703AAD">
            <w:pPr>
              <w:tabs>
                <w:tab w:val="left" w:pos="34"/>
              </w:tabs>
              <w:autoSpaceDE w:val="0"/>
              <w:snapToGrid w:val="0"/>
              <w:ind w:firstLine="0"/>
              <w:rPr>
                <w:rFonts w:ascii="Times New Roman" w:hAnsi="Times New Roman"/>
                <w:color w:val="000000"/>
              </w:rPr>
            </w:pPr>
            <w:r w:rsidRPr="006B2472">
              <w:rPr>
                <w:rFonts w:ascii="Times New Roman" w:hAnsi="Times New Roman"/>
                <w:color w:val="000000"/>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6B2472" w:rsidRPr="006B2472" w:rsidTr="00703AAD">
        <w:trPr>
          <w:jc w:val="right"/>
        </w:trPr>
        <w:tc>
          <w:tcPr>
            <w:tcW w:w="9995" w:type="dxa"/>
            <w:gridSpan w:val="6"/>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tabs>
                <w:tab w:val="left" w:pos="34"/>
              </w:tabs>
              <w:autoSpaceDE w:val="0"/>
              <w:snapToGrid w:val="0"/>
              <w:ind w:firstLine="0"/>
              <w:rPr>
                <w:rFonts w:ascii="Times New Roman" w:hAnsi="Times New Roman"/>
                <w:color w:val="000000"/>
              </w:rPr>
            </w:pPr>
            <w:r w:rsidRPr="006B2472">
              <w:rPr>
                <w:rFonts w:ascii="Times New Roman" w:hAnsi="Times New Roman"/>
                <w:color w:val="000000"/>
              </w:rPr>
              <w:t>Ограничения использования земельных участков и объектов капитального строительства</w:t>
            </w:r>
          </w:p>
        </w:tc>
      </w:tr>
      <w:tr w:rsidR="006B2472" w:rsidRPr="006B2472" w:rsidTr="00703AAD">
        <w:trPr>
          <w:jc w:val="right"/>
        </w:trPr>
        <w:tc>
          <w:tcPr>
            <w:tcW w:w="570" w:type="dxa"/>
            <w:tcBorders>
              <w:top w:val="single" w:sz="4" w:space="0" w:color="000000"/>
              <w:left w:val="single" w:sz="4" w:space="0" w:color="000000"/>
              <w:bottom w:val="single" w:sz="4" w:space="0" w:color="000000"/>
              <w:right w:val="nil"/>
            </w:tcBorders>
            <w:hideMark/>
          </w:tcPr>
          <w:p w:rsidR="006B2472" w:rsidRPr="006B2472" w:rsidRDefault="006B2472" w:rsidP="00703AAD">
            <w:pPr>
              <w:snapToGrid w:val="0"/>
              <w:ind w:firstLine="0"/>
              <w:rPr>
                <w:rFonts w:ascii="Times New Roman" w:hAnsi="Times New Roman"/>
                <w:color w:val="000000"/>
                <w:kern w:val="24"/>
                <w:lang w:eastAsia="en-US"/>
              </w:rPr>
            </w:pPr>
            <w:r w:rsidRPr="006B2472">
              <w:rPr>
                <w:rFonts w:ascii="Times New Roman" w:hAnsi="Times New Roman"/>
                <w:color w:val="000000"/>
                <w:kern w:val="24"/>
                <w:lang w:eastAsia="en-US"/>
              </w:rPr>
              <w:t>5.</w:t>
            </w:r>
          </w:p>
        </w:tc>
        <w:tc>
          <w:tcPr>
            <w:tcW w:w="4751" w:type="dxa"/>
            <w:gridSpan w:val="3"/>
            <w:tcBorders>
              <w:top w:val="single" w:sz="4" w:space="0" w:color="000000"/>
              <w:left w:val="single" w:sz="4" w:space="0" w:color="000000"/>
              <w:bottom w:val="single" w:sz="4" w:space="0" w:color="000000"/>
              <w:right w:val="nil"/>
            </w:tcBorders>
            <w:hideMark/>
          </w:tcPr>
          <w:p w:rsidR="006B2472" w:rsidRPr="006B2472" w:rsidRDefault="006B2472" w:rsidP="00703AAD">
            <w:pPr>
              <w:tabs>
                <w:tab w:val="left" w:pos="34"/>
              </w:tabs>
              <w:autoSpaceDE w:val="0"/>
              <w:snapToGrid w:val="0"/>
              <w:ind w:firstLine="0"/>
              <w:rPr>
                <w:rFonts w:ascii="Times New Roman" w:hAnsi="Times New Roman"/>
                <w:color w:val="000000"/>
              </w:rPr>
            </w:pPr>
            <w:r w:rsidRPr="006B2472">
              <w:rPr>
                <w:rFonts w:ascii="Times New Roman" w:hAnsi="Times New Roman"/>
                <w:color w:val="000000"/>
              </w:rPr>
              <w:t>Санитарно-гигиенические и экологические требования</w:t>
            </w:r>
          </w:p>
        </w:tc>
        <w:tc>
          <w:tcPr>
            <w:tcW w:w="4674" w:type="dxa"/>
            <w:gridSpan w:val="2"/>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Для земельных участков, на которые распространяется действие санитарно-защитных зон следует применять следующие требования:</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 не допускается размещение коллективных или индивидуальных дачных и садово-огородных участков;</w:t>
            </w:r>
          </w:p>
          <w:p w:rsidR="006B2472" w:rsidRPr="006B2472" w:rsidRDefault="006B2472" w:rsidP="00703AAD">
            <w:pPr>
              <w:tabs>
                <w:tab w:val="left" w:pos="34"/>
              </w:tabs>
              <w:autoSpaceDE w:val="0"/>
              <w:snapToGrid w:val="0"/>
              <w:ind w:firstLine="0"/>
              <w:rPr>
                <w:rFonts w:ascii="Times New Roman" w:hAnsi="Times New Roman"/>
                <w:color w:val="000000"/>
              </w:rPr>
            </w:pPr>
            <w:r w:rsidRPr="006B2472">
              <w:rPr>
                <w:rFonts w:ascii="Times New Roman" w:hAnsi="Times New Roman"/>
                <w:color w:val="000000"/>
              </w:rPr>
              <w:t>- возможно размещение сельхозугодий для выращивания технических культур, не используемых для производства продуктов питания.</w:t>
            </w:r>
          </w:p>
        </w:tc>
      </w:tr>
    </w:tbl>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6B2472" w:rsidRPr="006B2472" w:rsidRDefault="006B2472" w:rsidP="006B2472">
      <w:pPr>
        <w:ind w:firstLine="709"/>
        <w:rPr>
          <w:rFonts w:ascii="Times New Roman" w:hAnsi="Times New Roman"/>
          <w:color w:val="000000"/>
          <w:kern w:val="24"/>
          <w:lang w:eastAsia="en-US"/>
        </w:rPr>
      </w:pPr>
      <w:r w:rsidRPr="006B2472">
        <w:rPr>
          <w:rFonts w:ascii="Times New Roman" w:hAnsi="Times New Roman"/>
          <w:color w:val="000000"/>
          <w:kern w:val="24"/>
          <w:lang w:eastAsia="en-US"/>
        </w:rPr>
        <w:t>Населенный пункт с. Монастырщина (1)</w:t>
      </w:r>
    </w:p>
    <w:tbl>
      <w:tblPr>
        <w:tblW w:w="0" w:type="dxa"/>
        <w:jc w:val="right"/>
        <w:tblLayout w:type="fixed"/>
        <w:tblLook w:val="04A0" w:firstRow="1" w:lastRow="0" w:firstColumn="1" w:lastColumn="0" w:noHBand="0" w:noVBand="1"/>
      </w:tblPr>
      <w:tblGrid>
        <w:gridCol w:w="1760"/>
        <w:gridCol w:w="8165"/>
      </w:tblGrid>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lastRenderedPageBreak/>
              <w:t>Номер участка зоны</w:t>
            </w:r>
          </w:p>
        </w:tc>
        <w:tc>
          <w:tcPr>
            <w:tcW w:w="8165" w:type="dxa"/>
            <w:tcBorders>
              <w:top w:val="single" w:sz="4" w:space="0" w:color="000000"/>
              <w:left w:val="single" w:sz="4" w:space="0" w:color="000000"/>
              <w:bottom w:val="single" w:sz="4" w:space="0" w:color="000000"/>
              <w:right w:val="single" w:sz="4" w:space="0" w:color="000000"/>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Картографическое описание</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tcPr>
          <w:p w:rsidR="006B2472" w:rsidRPr="006B2472" w:rsidRDefault="006B2472" w:rsidP="00703AAD">
            <w:pPr>
              <w:snapToGrid w:val="0"/>
              <w:ind w:firstLine="0"/>
              <w:rPr>
                <w:rFonts w:ascii="Times New Roman" w:hAnsi="Times New Roman"/>
                <w:color w:val="000000"/>
              </w:rPr>
            </w:pP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Граница зоны проходит:</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1/1/1</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45, 47, 46; по границе населенного пункта до точки 45.</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1/1/2</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27, 26, 25, 28; по ул.Молодежная до точки 27.</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1/1/3</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От точки 40 по границе зоны Ж 1/1/1 до пересечения с границей населенного пункта в точке 41; по границе населенного пункта до точки 40.</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1/1/4</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73, 74, 75, 76, 77 до пересечения с границей населенного пункта в точке 78; по границе населенного пункта до точки 73.</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1/1/5</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139, 140, 141, 142, 143 в северном направлении до точки 139.</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1/1/6</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От точки 167 в юго-восточном направлении до пересечения с границей населенного пункта в точке 168; по границе населенного пункта до точки 167.</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1/1/7</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От точки 294 в южном направлении до точки 295; далее через точку 296 до пересечения с границей населенного пункта в точке 297; по границе населенного пункта до точки 294.</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1/1/8</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От точки 340’ до пересечения с границей населенного пункта в точке 341’; по границе населенного пункта до точки 340’.</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1/1/9</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от точки 389 по границе зоны Ж 1/1/36 через точку 390 до пересечения с границей населенного пункта в точке 391; по границе населенного пункта до точки 392; в северном направлении до точки 389.</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1/1/10</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393, 394, 398, 395; по границе населенного пункта до точки 393.</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1/1/11</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От точки 522’ в юго-западном направлении до пересечения с границей населенного пункта в точке 523; по границе населенного пункта до точки 522’.</w:t>
            </w:r>
          </w:p>
        </w:tc>
      </w:tr>
      <w:tr w:rsidR="006B2472" w:rsidRPr="006B2472" w:rsidTr="00703AAD">
        <w:trPr>
          <w:jc w:val="right"/>
        </w:trPr>
        <w:tc>
          <w:tcPr>
            <w:tcW w:w="1760" w:type="dxa"/>
            <w:tcBorders>
              <w:top w:val="single" w:sz="4" w:space="0" w:color="000000"/>
              <w:left w:val="single" w:sz="4" w:space="0" w:color="000000"/>
              <w:bottom w:val="single" w:sz="4" w:space="0" w:color="000000"/>
              <w:right w:val="nil"/>
            </w:tcBorders>
            <w:vAlign w:val="center"/>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С 1/1/12</w:t>
            </w:r>
          </w:p>
        </w:tc>
        <w:tc>
          <w:tcPr>
            <w:tcW w:w="8165" w:type="dxa"/>
            <w:tcBorders>
              <w:top w:val="single" w:sz="4" w:space="0" w:color="000000"/>
              <w:left w:val="single" w:sz="4" w:space="0" w:color="000000"/>
              <w:bottom w:val="single" w:sz="4" w:space="0" w:color="000000"/>
              <w:right w:val="single" w:sz="4" w:space="0" w:color="000000"/>
            </w:tcBorders>
            <w:hideMark/>
          </w:tcPr>
          <w:p w:rsidR="006B2472" w:rsidRPr="006B2472" w:rsidRDefault="006B2472" w:rsidP="00703AAD">
            <w:pPr>
              <w:snapToGrid w:val="0"/>
              <w:ind w:firstLine="0"/>
              <w:rPr>
                <w:rFonts w:ascii="Times New Roman" w:hAnsi="Times New Roman"/>
                <w:color w:val="000000"/>
              </w:rPr>
            </w:pPr>
            <w:r w:rsidRPr="006B2472">
              <w:rPr>
                <w:rFonts w:ascii="Times New Roman" w:hAnsi="Times New Roman"/>
                <w:color w:val="000000"/>
              </w:rPr>
              <w:t>По точкам 503', 503", 502', 501', 501, 502, далее до пересечения с границей населенного пункта в точке 503, по границе населенного пункта до точки 503'.</w:t>
            </w:r>
          </w:p>
        </w:tc>
      </w:tr>
    </w:tbl>
    <w:p w:rsidR="006B2472" w:rsidRPr="006B2472" w:rsidRDefault="006B2472" w:rsidP="006B2472">
      <w:pPr>
        <w:ind w:firstLine="709"/>
        <w:rPr>
          <w:rFonts w:ascii="Times New Roman" w:hAnsi="Times New Roman"/>
          <w:color w:val="000000"/>
        </w:rPr>
      </w:pPr>
      <w:r w:rsidRPr="006B2472">
        <w:rPr>
          <w:rFonts w:ascii="Times New Roman" w:hAnsi="Times New Roman"/>
          <w:color w:val="000000"/>
        </w:rPr>
        <w:t xml:space="preserve"> (п. 8.9.1. ст. 8.9. р. 8 в ред. решения от 11.07.2018 № 224)</w:t>
      </w:r>
    </w:p>
    <w:p w:rsidR="006B2472" w:rsidRPr="006B2472" w:rsidRDefault="006B2472" w:rsidP="006B2472">
      <w:pPr>
        <w:pStyle w:val="2"/>
        <w:ind w:firstLine="0"/>
        <w:rPr>
          <w:rFonts w:ascii="Times New Roman" w:hAnsi="Times New Roman" w:cs="Times New Roman"/>
          <w:b w:val="0"/>
          <w:iCs w:val="0"/>
          <w:color w:val="000000"/>
          <w:sz w:val="24"/>
          <w:szCs w:val="24"/>
        </w:rPr>
      </w:pPr>
      <w:bookmarkStart w:id="148" w:name="_Toc286742617"/>
      <w:bookmarkStart w:id="149" w:name="_Toc283904178"/>
      <w:bookmarkStart w:id="150" w:name="_Toc280099518"/>
      <w:r w:rsidRPr="006B2472">
        <w:rPr>
          <w:rFonts w:ascii="Times New Roman" w:hAnsi="Times New Roman" w:cs="Times New Roman"/>
          <w:b w:val="0"/>
          <w:iCs w:val="0"/>
          <w:color w:val="000000"/>
          <w:sz w:val="24"/>
          <w:szCs w:val="24"/>
        </w:rPr>
        <w:t>Раздел 9. Зоны с особыми условиями использования территории и иные зоны с особыми условиями использования земельных участков</w:t>
      </w:r>
      <w:bookmarkEnd w:id="148"/>
      <w:bookmarkEnd w:id="149"/>
      <w:bookmarkEnd w:id="150"/>
    </w:p>
    <w:p w:rsidR="006B2472" w:rsidRPr="006B2472" w:rsidRDefault="006B2472" w:rsidP="006B2472">
      <w:pPr>
        <w:pStyle w:val="3"/>
        <w:numPr>
          <w:ilvl w:val="2"/>
          <w:numId w:val="2"/>
        </w:numPr>
        <w:ind w:firstLine="567"/>
        <w:rPr>
          <w:rFonts w:ascii="Times New Roman" w:hAnsi="Times New Roman" w:cs="Times New Roman"/>
          <w:b w:val="0"/>
          <w:color w:val="000000"/>
          <w:sz w:val="24"/>
          <w:szCs w:val="24"/>
        </w:rPr>
      </w:pPr>
      <w:bookmarkStart w:id="151" w:name="_Toc286742618"/>
      <w:bookmarkStart w:id="152" w:name="_Toc283904179"/>
      <w:bookmarkStart w:id="153" w:name="_Toc280099519"/>
      <w:r w:rsidRPr="006B2472">
        <w:rPr>
          <w:rFonts w:ascii="Times New Roman" w:hAnsi="Times New Roman" w:cs="Times New Roman"/>
          <w:b w:val="0"/>
          <w:color w:val="000000"/>
          <w:sz w:val="24"/>
          <w:szCs w:val="24"/>
        </w:rPr>
        <w:t>Статья 9.1. Зоны с особыми условиями использования территории</w:t>
      </w:r>
      <w:bookmarkEnd w:id="151"/>
      <w:bookmarkEnd w:id="152"/>
      <w:bookmarkEnd w:id="153"/>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9.1.1. Зоны охраны объектов культурного наследия</w:t>
      </w:r>
    </w:p>
    <w:p w:rsidR="006B2472" w:rsidRPr="006B2472" w:rsidRDefault="006B2472" w:rsidP="006B2472">
      <w:pPr>
        <w:pStyle w:val="0"/>
        <w:ind w:firstLine="709"/>
        <w:rPr>
          <w:rFonts w:ascii="Times New Roman" w:hAnsi="Times New Roman"/>
        </w:rPr>
      </w:pPr>
      <w:r w:rsidRPr="006B2472">
        <w:rPr>
          <w:rFonts w:ascii="Times New Roman" w:hAnsi="Times New Roman"/>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6B2472" w:rsidRPr="006B2472" w:rsidRDefault="006B2472" w:rsidP="006B2472">
      <w:pPr>
        <w:pStyle w:val="0"/>
        <w:ind w:firstLine="709"/>
        <w:rPr>
          <w:rFonts w:ascii="Times New Roman" w:hAnsi="Times New Roman"/>
        </w:rPr>
      </w:pPr>
      <w:r w:rsidRPr="006B2472">
        <w:rPr>
          <w:rFonts w:ascii="Times New Roman" w:hAnsi="Times New Roman"/>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6B2472" w:rsidRPr="006B2472" w:rsidRDefault="006B2472" w:rsidP="006B2472">
      <w:pPr>
        <w:pStyle w:val="0"/>
        <w:ind w:firstLine="709"/>
        <w:rPr>
          <w:rFonts w:ascii="Times New Roman" w:hAnsi="Times New Roman"/>
        </w:rPr>
      </w:pPr>
      <w:r w:rsidRPr="006B2472">
        <w:rPr>
          <w:rFonts w:ascii="Times New Roman" w:hAnsi="Times New Roman"/>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B2472" w:rsidRPr="006B2472" w:rsidRDefault="006B2472" w:rsidP="006B2472">
      <w:pPr>
        <w:pStyle w:val="0"/>
        <w:ind w:firstLine="709"/>
        <w:rPr>
          <w:rFonts w:ascii="Times New Roman" w:hAnsi="Times New Roman"/>
        </w:rPr>
      </w:pPr>
      <w:r w:rsidRPr="006B2472">
        <w:rPr>
          <w:rFonts w:ascii="Times New Roman" w:hAnsi="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2472" w:rsidRPr="006B2472" w:rsidRDefault="006B2472" w:rsidP="006B2472">
      <w:pPr>
        <w:pStyle w:val="0"/>
        <w:ind w:firstLine="709"/>
        <w:rPr>
          <w:rFonts w:ascii="Times New Roman" w:hAnsi="Times New Roman"/>
        </w:rPr>
      </w:pPr>
      <w:r w:rsidRPr="006B2472">
        <w:rPr>
          <w:rFonts w:ascii="Times New Roman" w:hAnsi="Times New Roman"/>
        </w:rPr>
        <w:t>г) обеспечение пожарной безопасности объекта культурного наследия и его защиты от динамических воздействий;</w:t>
      </w:r>
    </w:p>
    <w:p w:rsidR="006B2472" w:rsidRPr="006B2472" w:rsidRDefault="006B2472" w:rsidP="006B2472">
      <w:pPr>
        <w:pStyle w:val="0"/>
        <w:ind w:firstLine="709"/>
        <w:rPr>
          <w:rFonts w:ascii="Times New Roman" w:hAnsi="Times New Roman"/>
        </w:rPr>
      </w:pPr>
      <w:r w:rsidRPr="006B2472">
        <w:rPr>
          <w:rFonts w:ascii="Times New Roman" w:hAnsi="Times New Roman"/>
        </w:rPr>
        <w:t>д) сохранение гидрогеологических и экологических условий, необходимых для обеспечения сохранности объекта культурного наследия;</w:t>
      </w:r>
    </w:p>
    <w:p w:rsidR="006B2472" w:rsidRPr="006B2472" w:rsidRDefault="006B2472" w:rsidP="006B2472">
      <w:pPr>
        <w:pStyle w:val="0"/>
        <w:ind w:firstLine="709"/>
        <w:rPr>
          <w:rFonts w:ascii="Times New Roman" w:hAnsi="Times New Roman"/>
        </w:rPr>
      </w:pPr>
      <w:r w:rsidRPr="006B2472">
        <w:rPr>
          <w:rFonts w:ascii="Times New Roman" w:hAnsi="Times New Roman"/>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6B2472" w:rsidRPr="006B2472" w:rsidRDefault="006B2472" w:rsidP="006B2472">
      <w:pPr>
        <w:pStyle w:val="0"/>
        <w:ind w:firstLine="709"/>
        <w:rPr>
          <w:rFonts w:ascii="Times New Roman" w:hAnsi="Times New Roman"/>
        </w:rPr>
      </w:pPr>
      <w:r w:rsidRPr="006B2472">
        <w:rPr>
          <w:rFonts w:ascii="Times New Roman" w:hAnsi="Times New Roman"/>
        </w:rPr>
        <w:t>ж) иные требования, необходимые для обеспечения сохранности объекта культурного наследия в его историческом и ландшафтном окружении.</w:t>
      </w:r>
    </w:p>
    <w:p w:rsidR="006B2472" w:rsidRPr="006B2472" w:rsidRDefault="006B2472" w:rsidP="006B2472">
      <w:pPr>
        <w:pStyle w:val="0"/>
        <w:ind w:firstLine="709"/>
        <w:rPr>
          <w:rFonts w:ascii="Times New Roman" w:hAnsi="Times New Roman"/>
        </w:rPr>
      </w:pPr>
      <w:r w:rsidRPr="006B2472">
        <w:rPr>
          <w:rFonts w:ascii="Times New Roman" w:hAnsi="Times New Roman"/>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6B2472" w:rsidRPr="006B2472" w:rsidRDefault="006B2472" w:rsidP="006B2472">
      <w:pPr>
        <w:pStyle w:val="0"/>
        <w:ind w:firstLine="709"/>
        <w:rPr>
          <w:rFonts w:ascii="Times New Roman" w:hAnsi="Times New Roman"/>
        </w:rPr>
      </w:pPr>
      <w:r w:rsidRPr="006B2472">
        <w:rPr>
          <w:rFonts w:ascii="Times New Roman" w:hAnsi="Times New Roman"/>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B2472" w:rsidRPr="006B2472" w:rsidRDefault="006B2472" w:rsidP="006B2472">
      <w:pPr>
        <w:pStyle w:val="0"/>
        <w:ind w:firstLine="709"/>
        <w:rPr>
          <w:rFonts w:ascii="Times New Roman" w:hAnsi="Times New Roman"/>
        </w:rPr>
      </w:pPr>
      <w:r w:rsidRPr="006B2472">
        <w:rPr>
          <w:rFonts w:ascii="Times New Roman" w:hAnsi="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B2472" w:rsidRPr="006B2472" w:rsidRDefault="006B2472" w:rsidP="006B2472">
      <w:pPr>
        <w:pStyle w:val="0"/>
        <w:ind w:firstLine="709"/>
        <w:rPr>
          <w:rFonts w:ascii="Times New Roman" w:hAnsi="Times New Roman"/>
        </w:rPr>
      </w:pPr>
      <w:r w:rsidRPr="006B2472">
        <w:rPr>
          <w:rFonts w:ascii="Times New Roman" w:hAnsi="Times New Roman"/>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B2472" w:rsidRPr="006B2472" w:rsidRDefault="006B2472" w:rsidP="006B2472">
      <w:pPr>
        <w:pStyle w:val="0"/>
        <w:ind w:firstLine="709"/>
        <w:rPr>
          <w:rFonts w:ascii="Times New Roman" w:hAnsi="Times New Roman"/>
        </w:rPr>
      </w:pPr>
      <w:r w:rsidRPr="006B2472">
        <w:rPr>
          <w:rFonts w:ascii="Times New Roman" w:hAnsi="Times New Roman"/>
        </w:rPr>
        <w:t>г) обеспечение визуального восприятия объекта культурного наследия в его историко-градостроительной и природной среде;</w:t>
      </w:r>
    </w:p>
    <w:p w:rsidR="006B2472" w:rsidRPr="006B2472" w:rsidRDefault="006B2472" w:rsidP="006B2472">
      <w:pPr>
        <w:pStyle w:val="0"/>
        <w:ind w:firstLine="709"/>
        <w:rPr>
          <w:rFonts w:ascii="Times New Roman" w:hAnsi="Times New Roman"/>
        </w:rPr>
      </w:pPr>
      <w:r w:rsidRPr="006B2472">
        <w:rPr>
          <w:rFonts w:ascii="Times New Roman" w:hAnsi="Times New Roman"/>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2472" w:rsidRPr="006B2472" w:rsidRDefault="006B2472" w:rsidP="006B2472">
      <w:pPr>
        <w:pStyle w:val="0"/>
        <w:ind w:firstLine="709"/>
        <w:rPr>
          <w:rFonts w:ascii="Times New Roman" w:hAnsi="Times New Roman"/>
        </w:rPr>
      </w:pPr>
      <w:r w:rsidRPr="006B2472">
        <w:rPr>
          <w:rFonts w:ascii="Times New Roman" w:hAnsi="Times New Roman"/>
        </w:rPr>
        <w:t>е) обеспечение пожарной безопасности объекта культурного наследия и его защиты от динамических воздействий;</w:t>
      </w:r>
    </w:p>
    <w:p w:rsidR="006B2472" w:rsidRPr="006B2472" w:rsidRDefault="006B2472" w:rsidP="006B2472">
      <w:pPr>
        <w:pStyle w:val="0"/>
        <w:ind w:firstLine="709"/>
        <w:rPr>
          <w:rFonts w:ascii="Times New Roman" w:hAnsi="Times New Roman"/>
        </w:rPr>
      </w:pPr>
      <w:r w:rsidRPr="006B2472">
        <w:rPr>
          <w:rFonts w:ascii="Times New Roman" w:hAnsi="Times New Roman"/>
        </w:rPr>
        <w:t>ж) сохранение гидрогеологических и экологических условий, необходимых для обеспечения сохранности объекта культурного наследия;</w:t>
      </w:r>
    </w:p>
    <w:p w:rsidR="006B2472" w:rsidRPr="006B2472" w:rsidRDefault="006B2472" w:rsidP="006B2472">
      <w:pPr>
        <w:pStyle w:val="0"/>
        <w:ind w:firstLine="709"/>
        <w:rPr>
          <w:rFonts w:ascii="Times New Roman" w:hAnsi="Times New Roman"/>
        </w:rPr>
      </w:pPr>
      <w:r w:rsidRPr="006B2472">
        <w:rPr>
          <w:rFonts w:ascii="Times New Roman" w:hAnsi="Times New Roman"/>
        </w:rPr>
        <w:t>з) обеспечение сохранности всех исторически ценных градоформирующих объектов;</w:t>
      </w:r>
    </w:p>
    <w:p w:rsidR="006B2472" w:rsidRPr="006B2472" w:rsidRDefault="006B2472" w:rsidP="006B2472">
      <w:pPr>
        <w:pStyle w:val="0"/>
        <w:ind w:firstLine="709"/>
        <w:rPr>
          <w:rFonts w:ascii="Times New Roman" w:hAnsi="Times New Roman"/>
        </w:rPr>
      </w:pPr>
      <w:r w:rsidRPr="006B2472">
        <w:rPr>
          <w:rFonts w:ascii="Times New Roman" w:hAnsi="Times New Roman"/>
        </w:rPr>
        <w:t>и) иные требования, необходимые для обеспечения сохранности объекта культурного наследия.</w:t>
      </w:r>
    </w:p>
    <w:p w:rsidR="006B2472" w:rsidRPr="006B2472" w:rsidRDefault="006B2472" w:rsidP="006B2472">
      <w:pPr>
        <w:pStyle w:val="0"/>
        <w:ind w:firstLine="709"/>
        <w:rPr>
          <w:rFonts w:ascii="Times New Roman" w:hAnsi="Times New Roman"/>
        </w:rPr>
      </w:pPr>
      <w:r w:rsidRPr="006B2472">
        <w:rPr>
          <w:rFonts w:ascii="Times New Roman" w:hAnsi="Times New Roman"/>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6B2472" w:rsidRPr="006B2472" w:rsidRDefault="006B2472" w:rsidP="006B2472">
      <w:pPr>
        <w:pStyle w:val="0"/>
        <w:ind w:firstLine="709"/>
        <w:rPr>
          <w:rFonts w:ascii="Times New Roman" w:hAnsi="Times New Roman"/>
        </w:rPr>
      </w:pPr>
      <w:r w:rsidRPr="006B2472">
        <w:rPr>
          <w:rFonts w:ascii="Times New Roman" w:hAnsi="Times New Roman"/>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B2472" w:rsidRPr="006B2472" w:rsidRDefault="006B2472" w:rsidP="006B2472">
      <w:pPr>
        <w:pStyle w:val="0"/>
        <w:ind w:firstLine="709"/>
        <w:rPr>
          <w:rFonts w:ascii="Times New Roman" w:hAnsi="Times New Roman"/>
        </w:rPr>
      </w:pPr>
      <w:r w:rsidRPr="006B2472">
        <w:rPr>
          <w:rFonts w:ascii="Times New Roman" w:hAnsi="Times New Roman"/>
        </w:rPr>
        <w:t>б) обеспечение пожарной безопасности охраняемого природного ландшафта и его защиты от динамических воздействий;</w:t>
      </w:r>
    </w:p>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B2472" w:rsidRPr="006B2472" w:rsidRDefault="006B2472" w:rsidP="006B2472">
      <w:pPr>
        <w:pStyle w:val="0"/>
        <w:ind w:firstLine="709"/>
        <w:rPr>
          <w:rFonts w:ascii="Times New Roman" w:hAnsi="Times New Roman"/>
        </w:rPr>
      </w:pPr>
      <w:r w:rsidRPr="006B2472">
        <w:rPr>
          <w:rFonts w:ascii="Times New Roman" w:hAnsi="Times New Roman"/>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B2472" w:rsidRPr="006B2472" w:rsidRDefault="006B2472" w:rsidP="006B2472">
      <w:pPr>
        <w:pStyle w:val="0"/>
        <w:ind w:firstLine="709"/>
        <w:rPr>
          <w:rFonts w:ascii="Times New Roman" w:hAnsi="Times New Roman"/>
        </w:rPr>
      </w:pPr>
      <w:r w:rsidRPr="006B2472">
        <w:rPr>
          <w:rFonts w:ascii="Times New Roman" w:hAnsi="Times New Roman"/>
        </w:rPr>
        <w:t>д) иные требования, необходимые для сохранения и восстановления (регенерации) охраняемого природного ландшафта.</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9.1.2. Особо охраняемые природные территории – памятники природы</w:t>
      </w:r>
    </w:p>
    <w:p w:rsidR="006B2472" w:rsidRPr="006B2472" w:rsidRDefault="006B2472" w:rsidP="006B2472">
      <w:pPr>
        <w:pStyle w:val="0"/>
        <w:ind w:firstLine="709"/>
        <w:rPr>
          <w:rFonts w:ascii="Times New Roman" w:hAnsi="Times New Roman"/>
        </w:rPr>
      </w:pPr>
      <w:r w:rsidRPr="006B2472">
        <w:rPr>
          <w:rFonts w:ascii="Times New Roman" w:hAnsi="Times New Roman"/>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6B2472" w:rsidRPr="006B2472" w:rsidRDefault="006B2472" w:rsidP="006B2472">
      <w:pPr>
        <w:pStyle w:val="0"/>
        <w:ind w:firstLine="709"/>
        <w:rPr>
          <w:rFonts w:ascii="Times New Roman" w:hAnsi="Times New Roman"/>
        </w:rPr>
      </w:pPr>
      <w:r w:rsidRPr="006B2472">
        <w:rPr>
          <w:rFonts w:ascii="Times New Roman" w:hAnsi="Times New Roman"/>
        </w:rPr>
        <w:t>На территориях памятников природы запрещается всякая деятельность, влекущая за собой нарушения сохранности памятников природы.</w:t>
      </w:r>
    </w:p>
    <w:p w:rsidR="006B2472" w:rsidRPr="006B2472" w:rsidRDefault="006B2472" w:rsidP="006B2472">
      <w:pPr>
        <w:pStyle w:val="0"/>
        <w:ind w:firstLine="709"/>
        <w:rPr>
          <w:rFonts w:ascii="Times New Roman" w:hAnsi="Times New Roman"/>
        </w:rPr>
      </w:pPr>
      <w:r w:rsidRPr="006B2472">
        <w:rPr>
          <w:rFonts w:ascii="Times New Roman" w:hAnsi="Times New Roman"/>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6B2472" w:rsidRPr="006B2472" w:rsidRDefault="006B2472" w:rsidP="006B2472">
      <w:pPr>
        <w:pStyle w:val="0"/>
        <w:ind w:firstLine="709"/>
        <w:rPr>
          <w:rFonts w:ascii="Times New Roman" w:hAnsi="Times New Roman"/>
        </w:rPr>
      </w:pPr>
      <w:r w:rsidRPr="006B2472">
        <w:rPr>
          <w:rFonts w:ascii="Times New Roman" w:hAnsi="Times New Roman"/>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6B2472">
        <w:rPr>
          <w:rFonts w:ascii="Times New Roman" w:hAnsi="Times New Roman"/>
          <w:bCs/>
        </w:rPr>
        <w:t>охранные зоны</w:t>
      </w:r>
      <w:r w:rsidRPr="006B2472">
        <w:rPr>
          <w:rFonts w:ascii="Times New Roman" w:hAnsi="Times New Roman"/>
        </w:rPr>
        <w:t>, с регулируемым режимом хозяйственной деятельности.</w:t>
      </w:r>
    </w:p>
    <w:p w:rsidR="006B2472" w:rsidRPr="006B2472" w:rsidRDefault="006B2472" w:rsidP="006B2472">
      <w:pPr>
        <w:pStyle w:val="0"/>
        <w:ind w:firstLine="709"/>
        <w:rPr>
          <w:rFonts w:ascii="Times New Roman" w:hAnsi="Times New Roman"/>
        </w:rPr>
      </w:pPr>
      <w:r w:rsidRPr="006B2472">
        <w:rPr>
          <w:rFonts w:ascii="Times New Roman" w:hAnsi="Times New Roman"/>
        </w:rPr>
        <w:t>Рекомендуемая охранная зона от отдельных объектов, охраняемых ландшафтов – 0,1 км.</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9.1.3. Водоохранные зоны и прибрежные защитные полосы</w:t>
      </w:r>
    </w:p>
    <w:p w:rsidR="006B2472" w:rsidRPr="006B2472" w:rsidRDefault="006B2472" w:rsidP="006B2472">
      <w:pPr>
        <w:pStyle w:val="0"/>
        <w:ind w:firstLine="709"/>
        <w:rPr>
          <w:rFonts w:ascii="Times New Roman" w:hAnsi="Times New Roman"/>
        </w:rPr>
      </w:pPr>
      <w:r w:rsidRPr="006B2472">
        <w:rPr>
          <w:rFonts w:ascii="Times New Roman" w:hAnsi="Times New Roman"/>
        </w:rPr>
        <w:t>Границы и режимы использования водоохранных установлены Водным кодексом Российской Федерации.</w:t>
      </w:r>
    </w:p>
    <w:p w:rsidR="006B2472" w:rsidRPr="006B2472" w:rsidRDefault="006B2472" w:rsidP="006B2472">
      <w:pPr>
        <w:pStyle w:val="0"/>
        <w:ind w:firstLine="709"/>
        <w:rPr>
          <w:rFonts w:ascii="Times New Roman" w:hAnsi="Times New Roman"/>
        </w:rPr>
      </w:pPr>
      <w:r w:rsidRPr="006B2472">
        <w:rPr>
          <w:rFonts w:ascii="Times New Roman" w:hAnsi="Times New Roman"/>
        </w:rPr>
        <w:t>1) Параметры зоны:</w:t>
      </w:r>
    </w:p>
    <w:p w:rsidR="006B2472" w:rsidRPr="006B2472" w:rsidRDefault="006B2472" w:rsidP="006B2472">
      <w:pPr>
        <w:pStyle w:val="0"/>
        <w:ind w:firstLine="709"/>
        <w:rPr>
          <w:rFonts w:ascii="Times New Roman" w:hAnsi="Times New Roman"/>
        </w:rPr>
      </w:pPr>
      <w:r w:rsidRPr="006B2472">
        <w:rPr>
          <w:rFonts w:ascii="Times New Roman" w:hAnsi="Times New Roman"/>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6B2472" w:rsidRPr="006B2472" w:rsidRDefault="006B2472" w:rsidP="006B2472">
      <w:pPr>
        <w:pStyle w:val="0"/>
        <w:ind w:firstLine="709"/>
        <w:rPr>
          <w:rFonts w:ascii="Times New Roman" w:hAnsi="Times New Roman"/>
        </w:rPr>
      </w:pPr>
      <w:r w:rsidRPr="006B2472">
        <w:rPr>
          <w:rFonts w:ascii="Times New Roman" w:hAnsi="Times New Roman"/>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6B2472" w:rsidRPr="006B2472" w:rsidRDefault="006B2472" w:rsidP="006B2472">
      <w:pPr>
        <w:pStyle w:val="0"/>
        <w:ind w:firstLine="709"/>
        <w:rPr>
          <w:rFonts w:ascii="Times New Roman" w:hAnsi="Times New Roman"/>
        </w:rPr>
      </w:pPr>
      <w:r w:rsidRPr="006B2472">
        <w:rPr>
          <w:rFonts w:ascii="Times New Roman" w:hAnsi="Times New Roman"/>
        </w:rPr>
        <w:t>1) до десяти километров - в размере 50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t>2) от десяти до пятидесяти километров - в размере 100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t>3) от пятидесяти километров и более - в размере 200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t>Для реки, ручья протяженностью менее 10 километров от истока до устья водоохранная зона совпадает с прибрежной защитной полосой.</w:t>
      </w:r>
    </w:p>
    <w:p w:rsidR="006B2472" w:rsidRPr="006B2472" w:rsidRDefault="006B2472" w:rsidP="006B2472">
      <w:pPr>
        <w:pStyle w:val="0"/>
        <w:ind w:firstLine="709"/>
        <w:rPr>
          <w:rFonts w:ascii="Times New Roman" w:hAnsi="Times New Roman"/>
        </w:rPr>
      </w:pPr>
      <w:r w:rsidRPr="006B2472">
        <w:rPr>
          <w:rFonts w:ascii="Times New Roman" w:hAnsi="Times New Roman"/>
        </w:rPr>
        <w:t>Радиус водоохранной зоны для истоков реки, ручья устанавливается в размере 50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6B2472" w:rsidRPr="006B2472" w:rsidRDefault="006B2472" w:rsidP="006B2472">
      <w:pPr>
        <w:pStyle w:val="0"/>
        <w:ind w:firstLine="709"/>
        <w:rPr>
          <w:rFonts w:ascii="Times New Roman" w:hAnsi="Times New Roman"/>
        </w:rPr>
      </w:pPr>
      <w:r w:rsidRPr="006B2472">
        <w:rPr>
          <w:rFonts w:ascii="Times New Roman" w:hAnsi="Times New Roman"/>
        </w:rPr>
        <w:t>Водоохранная зона р.Дон составляет – 200м.</w:t>
      </w:r>
    </w:p>
    <w:p w:rsidR="006B2472" w:rsidRPr="006B2472" w:rsidRDefault="006B2472" w:rsidP="006B2472">
      <w:pPr>
        <w:pStyle w:val="0"/>
        <w:ind w:firstLine="709"/>
        <w:rPr>
          <w:rFonts w:ascii="Times New Roman" w:hAnsi="Times New Roman"/>
        </w:rPr>
      </w:pPr>
      <w:r w:rsidRPr="006B2472">
        <w:rPr>
          <w:rFonts w:ascii="Times New Roman" w:hAnsi="Times New Roman"/>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6B2472" w:rsidRPr="006B2472" w:rsidRDefault="006B2472" w:rsidP="006B2472">
      <w:pPr>
        <w:pStyle w:val="0"/>
        <w:ind w:firstLine="709"/>
        <w:rPr>
          <w:rFonts w:ascii="Times New Roman" w:hAnsi="Times New Roman"/>
        </w:rPr>
      </w:pPr>
      <w:r w:rsidRPr="006B2472">
        <w:rPr>
          <w:rFonts w:ascii="Times New Roman" w:hAnsi="Times New Roman"/>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B2472" w:rsidRPr="006B2472" w:rsidRDefault="006B2472" w:rsidP="006B2472">
      <w:pPr>
        <w:pStyle w:val="0"/>
        <w:ind w:firstLine="709"/>
        <w:rPr>
          <w:rFonts w:ascii="Times New Roman" w:hAnsi="Times New Roman"/>
        </w:rPr>
      </w:pPr>
      <w:r w:rsidRPr="006B2472">
        <w:rPr>
          <w:rFonts w:ascii="Times New Roman" w:hAnsi="Times New Roman"/>
        </w:rPr>
        <w:t>2) Ограничения деятельности</w:t>
      </w:r>
    </w:p>
    <w:p w:rsidR="006B2472" w:rsidRPr="006B2472" w:rsidRDefault="006B2472" w:rsidP="006B2472">
      <w:pPr>
        <w:pStyle w:val="0"/>
        <w:ind w:firstLine="709"/>
        <w:rPr>
          <w:rFonts w:ascii="Times New Roman" w:hAnsi="Times New Roman"/>
        </w:rPr>
      </w:pPr>
      <w:r w:rsidRPr="006B2472">
        <w:rPr>
          <w:rFonts w:ascii="Times New Roman" w:hAnsi="Times New Roman"/>
        </w:rPr>
        <w:t>В границах водоохранных зон запрещаются:</w:t>
      </w:r>
    </w:p>
    <w:p w:rsidR="006B2472" w:rsidRPr="006B2472" w:rsidRDefault="006B2472" w:rsidP="006B2472">
      <w:pPr>
        <w:pStyle w:val="0"/>
        <w:ind w:firstLine="709"/>
        <w:rPr>
          <w:rFonts w:ascii="Times New Roman" w:hAnsi="Times New Roman"/>
        </w:rPr>
      </w:pPr>
      <w:r w:rsidRPr="006B2472">
        <w:rPr>
          <w:rFonts w:ascii="Times New Roman" w:hAnsi="Times New Roman"/>
        </w:rPr>
        <w:t>1) использование сточных вод для удобрения почв;</w:t>
      </w:r>
    </w:p>
    <w:p w:rsidR="006B2472" w:rsidRPr="006B2472" w:rsidRDefault="006B2472" w:rsidP="006B2472">
      <w:pPr>
        <w:pStyle w:val="0"/>
        <w:ind w:firstLine="709"/>
        <w:rPr>
          <w:rFonts w:ascii="Times New Roman" w:hAnsi="Times New Roman"/>
        </w:rPr>
      </w:pPr>
      <w:r w:rsidRPr="006B2472">
        <w:rPr>
          <w:rFonts w:ascii="Times New Roman" w:hAnsi="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B2472" w:rsidRPr="006B2472" w:rsidRDefault="006B2472" w:rsidP="006B2472">
      <w:pPr>
        <w:pStyle w:val="0"/>
        <w:ind w:firstLine="709"/>
        <w:rPr>
          <w:rFonts w:ascii="Times New Roman" w:hAnsi="Times New Roman"/>
        </w:rPr>
      </w:pPr>
      <w:r w:rsidRPr="006B2472">
        <w:rPr>
          <w:rFonts w:ascii="Times New Roman" w:hAnsi="Times New Roman"/>
        </w:rPr>
        <w:t>3) осуществление авиационных мер по борьбе с вредителями и болезнями растений;</w:t>
      </w:r>
    </w:p>
    <w:p w:rsidR="006B2472" w:rsidRPr="006B2472" w:rsidRDefault="006B2472" w:rsidP="006B2472">
      <w:pPr>
        <w:pStyle w:val="0"/>
        <w:ind w:firstLine="709"/>
        <w:rPr>
          <w:rFonts w:ascii="Times New Roman" w:hAnsi="Times New Roman"/>
        </w:rPr>
      </w:pPr>
      <w:r w:rsidRPr="006B2472">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2472" w:rsidRPr="006B2472" w:rsidRDefault="006B2472" w:rsidP="006B2472">
      <w:pPr>
        <w:pStyle w:val="0"/>
        <w:ind w:firstLine="709"/>
        <w:rPr>
          <w:rFonts w:ascii="Times New Roman" w:hAnsi="Times New Roman"/>
        </w:rPr>
      </w:pPr>
      <w:r w:rsidRPr="006B2472">
        <w:rPr>
          <w:rFonts w:ascii="Times New Roman" w:hAnsi="Times New Roman"/>
        </w:rPr>
        <w:t>В границах прибрежных защитных полос наряду с указанными выше ограничениями запрещаются:</w:t>
      </w:r>
    </w:p>
    <w:p w:rsidR="006B2472" w:rsidRPr="006B2472" w:rsidRDefault="006B2472" w:rsidP="006B2472">
      <w:pPr>
        <w:pStyle w:val="0"/>
        <w:ind w:firstLine="709"/>
        <w:rPr>
          <w:rFonts w:ascii="Times New Roman" w:hAnsi="Times New Roman"/>
        </w:rPr>
      </w:pPr>
      <w:r w:rsidRPr="006B2472">
        <w:rPr>
          <w:rFonts w:ascii="Times New Roman" w:hAnsi="Times New Roman"/>
        </w:rPr>
        <w:t>1) распашка земель;</w:t>
      </w:r>
    </w:p>
    <w:p w:rsidR="006B2472" w:rsidRPr="006B2472" w:rsidRDefault="006B2472" w:rsidP="006B2472">
      <w:pPr>
        <w:pStyle w:val="0"/>
        <w:ind w:firstLine="709"/>
        <w:rPr>
          <w:rFonts w:ascii="Times New Roman" w:hAnsi="Times New Roman"/>
        </w:rPr>
      </w:pPr>
      <w:r w:rsidRPr="006B2472">
        <w:rPr>
          <w:rFonts w:ascii="Times New Roman" w:hAnsi="Times New Roman"/>
        </w:rPr>
        <w:t>2) размещение отвалов размываемых грунтов;</w:t>
      </w:r>
    </w:p>
    <w:p w:rsidR="006B2472" w:rsidRPr="006B2472" w:rsidRDefault="006B2472" w:rsidP="006B2472">
      <w:pPr>
        <w:pStyle w:val="0"/>
        <w:ind w:firstLine="709"/>
        <w:rPr>
          <w:rFonts w:ascii="Times New Roman" w:hAnsi="Times New Roman"/>
        </w:rPr>
      </w:pPr>
      <w:r w:rsidRPr="006B2472">
        <w:rPr>
          <w:rFonts w:ascii="Times New Roman" w:hAnsi="Times New Roman"/>
        </w:rPr>
        <w:t>3) выпас сельскохозяйственных животных и организация для них летних лагерей, ванн.</w:t>
      </w:r>
    </w:p>
    <w:p w:rsidR="006B2472" w:rsidRPr="006B2472" w:rsidRDefault="006B2472" w:rsidP="006B2472">
      <w:pPr>
        <w:pStyle w:val="0"/>
        <w:ind w:firstLine="709"/>
        <w:rPr>
          <w:rFonts w:ascii="Times New Roman" w:hAnsi="Times New Roman"/>
        </w:rPr>
      </w:pPr>
      <w:r w:rsidRPr="006B2472">
        <w:rPr>
          <w:rFonts w:ascii="Times New Roman" w:hAnsi="Times New Roman"/>
        </w:rPr>
        <w:t>В границах водоохранных зон допускаются:</w:t>
      </w:r>
    </w:p>
    <w:p w:rsidR="006B2472" w:rsidRPr="006B2472" w:rsidRDefault="006B2472" w:rsidP="006B2472">
      <w:pPr>
        <w:pStyle w:val="0"/>
        <w:ind w:firstLine="709"/>
        <w:rPr>
          <w:rFonts w:ascii="Times New Roman" w:hAnsi="Times New Roman"/>
        </w:rPr>
      </w:pPr>
      <w:r w:rsidRPr="006B2472">
        <w:rPr>
          <w:rFonts w:ascii="Times New Roman" w:hAnsi="Times New Roman"/>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9.1.4. Зона санитарной охраны источников питьевого водоснабжения.</w:t>
      </w:r>
    </w:p>
    <w:p w:rsidR="006B2472" w:rsidRPr="006B2472" w:rsidRDefault="006B2472" w:rsidP="006B2472">
      <w:pPr>
        <w:pStyle w:val="0"/>
        <w:ind w:firstLine="709"/>
        <w:rPr>
          <w:rFonts w:ascii="Times New Roman" w:hAnsi="Times New Roman"/>
        </w:rPr>
      </w:pPr>
      <w:r w:rsidRPr="006B2472">
        <w:rPr>
          <w:rFonts w:ascii="Times New Roman" w:hAnsi="Times New Roman"/>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w:t>
      </w:r>
      <w:r w:rsidRPr="006B2472">
        <w:rPr>
          <w:rFonts w:ascii="Times New Roman" w:hAnsi="Times New Roman"/>
        </w:rPr>
        <w:lastRenderedPageBreak/>
        <w:t>спланирована для отвода поверхностного стока за ее пределы, озеленена, ограждена и обеспечена охраной.</w:t>
      </w:r>
    </w:p>
    <w:p w:rsidR="006B2472" w:rsidRPr="006B2472" w:rsidRDefault="006B2472" w:rsidP="006B2472">
      <w:pPr>
        <w:pStyle w:val="0"/>
        <w:ind w:firstLine="709"/>
        <w:rPr>
          <w:rFonts w:ascii="Times New Roman" w:hAnsi="Times New Roman"/>
        </w:rPr>
      </w:pPr>
      <w:r w:rsidRPr="006B2472">
        <w:rPr>
          <w:rFonts w:ascii="Times New Roman" w:hAnsi="Times New Roman"/>
        </w:rPr>
        <w:t>На территории первого пояса запрещается:</w:t>
      </w:r>
    </w:p>
    <w:p w:rsidR="006B2472" w:rsidRPr="006B2472" w:rsidRDefault="006B2472" w:rsidP="006B2472">
      <w:pPr>
        <w:pStyle w:val="0"/>
        <w:ind w:firstLine="709"/>
        <w:rPr>
          <w:rFonts w:ascii="Times New Roman" w:hAnsi="Times New Roman"/>
        </w:rPr>
      </w:pPr>
      <w:r w:rsidRPr="006B2472">
        <w:rPr>
          <w:rFonts w:ascii="Times New Roman" w:hAnsi="Times New Roman"/>
        </w:rPr>
        <w:t>- посадка высокоствольных деревьев;</w:t>
      </w:r>
    </w:p>
    <w:p w:rsidR="006B2472" w:rsidRPr="006B2472" w:rsidRDefault="006B2472" w:rsidP="006B2472">
      <w:pPr>
        <w:pStyle w:val="0"/>
        <w:ind w:firstLine="709"/>
        <w:rPr>
          <w:rFonts w:ascii="Times New Roman" w:hAnsi="Times New Roman"/>
        </w:rPr>
      </w:pPr>
      <w:r w:rsidRPr="006B2472">
        <w:rPr>
          <w:rFonts w:ascii="Times New Roman" w:hAnsi="Times New Roman"/>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B2472" w:rsidRPr="006B2472" w:rsidRDefault="006B2472" w:rsidP="006B2472">
      <w:pPr>
        <w:pStyle w:val="0"/>
        <w:ind w:firstLine="709"/>
        <w:rPr>
          <w:rFonts w:ascii="Times New Roman" w:hAnsi="Times New Roman"/>
        </w:rPr>
      </w:pPr>
      <w:r w:rsidRPr="006B2472">
        <w:rPr>
          <w:rFonts w:ascii="Times New Roman" w:hAnsi="Times New Roman"/>
        </w:rPr>
        <w:t>- размещение жилых и общественных зданий, проживание людей;</w:t>
      </w:r>
    </w:p>
    <w:p w:rsidR="006B2472" w:rsidRPr="006B2472" w:rsidRDefault="006B2472" w:rsidP="006B2472">
      <w:pPr>
        <w:pStyle w:val="0"/>
        <w:ind w:firstLine="709"/>
        <w:rPr>
          <w:rFonts w:ascii="Times New Roman" w:hAnsi="Times New Roman"/>
        </w:rPr>
      </w:pPr>
      <w:r w:rsidRPr="006B2472">
        <w:rPr>
          <w:rFonts w:ascii="Times New Roman" w:hAnsi="Times New Roman"/>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B2472" w:rsidRPr="006B2472" w:rsidRDefault="006B2472" w:rsidP="006B2472">
      <w:pPr>
        <w:pStyle w:val="0"/>
        <w:ind w:firstLine="709"/>
        <w:rPr>
          <w:rFonts w:ascii="Times New Roman" w:hAnsi="Times New Roman"/>
        </w:rPr>
      </w:pPr>
      <w:r w:rsidRPr="006B2472">
        <w:rPr>
          <w:rFonts w:ascii="Times New Roman" w:hAnsi="Times New Roman"/>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B2472" w:rsidRPr="006B2472" w:rsidRDefault="006B2472" w:rsidP="006B2472">
      <w:pPr>
        <w:pStyle w:val="0"/>
        <w:ind w:firstLine="709"/>
        <w:rPr>
          <w:rFonts w:ascii="Times New Roman" w:hAnsi="Times New Roman"/>
        </w:rPr>
      </w:pPr>
      <w:r w:rsidRPr="006B2472">
        <w:rPr>
          <w:rFonts w:ascii="Times New Roman" w:hAnsi="Times New Roman"/>
        </w:rPr>
        <w:t>Допускаются рубки ухода и санитарные рубки леса.</w:t>
      </w:r>
    </w:p>
    <w:p w:rsidR="006B2472" w:rsidRPr="006B2472" w:rsidRDefault="006B2472" w:rsidP="006B2472">
      <w:pPr>
        <w:pStyle w:val="0"/>
        <w:ind w:firstLine="709"/>
        <w:rPr>
          <w:rFonts w:ascii="Times New Roman" w:hAnsi="Times New Roman"/>
        </w:rPr>
      </w:pPr>
      <w:r w:rsidRPr="006B2472">
        <w:rPr>
          <w:rFonts w:ascii="Times New Roman" w:hAnsi="Times New Roman"/>
        </w:rPr>
        <w:t>На территории второго и третьего пояса зоны санитарной охраны поверхностных источников водоснабжения запрещается:</w:t>
      </w:r>
    </w:p>
    <w:p w:rsidR="006B2472" w:rsidRPr="006B2472" w:rsidRDefault="006B2472" w:rsidP="006B2472">
      <w:pPr>
        <w:pStyle w:val="0"/>
        <w:ind w:firstLine="709"/>
        <w:rPr>
          <w:rFonts w:ascii="Times New Roman" w:hAnsi="Times New Roman"/>
        </w:rPr>
      </w:pPr>
      <w:r w:rsidRPr="006B2472">
        <w:rPr>
          <w:rFonts w:ascii="Times New Roman" w:hAnsi="Times New Roman"/>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2472" w:rsidRPr="006B2472" w:rsidRDefault="006B2472" w:rsidP="006B2472">
      <w:pPr>
        <w:pStyle w:val="0"/>
        <w:ind w:firstLine="709"/>
        <w:rPr>
          <w:rFonts w:ascii="Times New Roman" w:hAnsi="Times New Roman"/>
        </w:rPr>
      </w:pPr>
      <w:r w:rsidRPr="006B2472">
        <w:rPr>
          <w:rFonts w:ascii="Times New Roman" w:hAnsi="Times New Roman"/>
        </w:rPr>
        <w:t>- загрязнение территории нечистотами, мусором, навозом, промышленными отходами и др.;</w:t>
      </w:r>
    </w:p>
    <w:p w:rsidR="006B2472" w:rsidRPr="006B2472" w:rsidRDefault="006B2472" w:rsidP="006B2472">
      <w:pPr>
        <w:pStyle w:val="0"/>
        <w:ind w:firstLine="709"/>
        <w:rPr>
          <w:rFonts w:ascii="Times New Roman" w:hAnsi="Times New Roman"/>
        </w:rPr>
      </w:pPr>
      <w:r w:rsidRPr="006B2472">
        <w:rPr>
          <w:rFonts w:ascii="Times New Roman" w:hAnsi="Times New Roman"/>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6B2472" w:rsidRPr="006B2472" w:rsidRDefault="006B2472" w:rsidP="006B2472">
      <w:pPr>
        <w:pStyle w:val="0"/>
        <w:ind w:firstLine="709"/>
        <w:rPr>
          <w:rFonts w:ascii="Times New Roman" w:hAnsi="Times New Roman"/>
        </w:rPr>
      </w:pPr>
      <w:r w:rsidRPr="006B2472">
        <w:rPr>
          <w:rFonts w:ascii="Times New Roman" w:hAnsi="Times New Roman"/>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B2472" w:rsidRPr="006B2472" w:rsidRDefault="006B2472" w:rsidP="006B2472">
      <w:pPr>
        <w:pStyle w:val="0"/>
        <w:ind w:firstLine="709"/>
        <w:rPr>
          <w:rFonts w:ascii="Times New Roman" w:hAnsi="Times New Roman"/>
        </w:rPr>
      </w:pPr>
      <w:r w:rsidRPr="006B2472">
        <w:rPr>
          <w:rFonts w:ascii="Times New Roman" w:hAnsi="Times New Roman"/>
        </w:rPr>
        <w:t>- применение удобрений и ядохимикатов;</w:t>
      </w:r>
    </w:p>
    <w:p w:rsidR="006B2472" w:rsidRPr="006B2472" w:rsidRDefault="006B2472" w:rsidP="006B2472">
      <w:pPr>
        <w:pStyle w:val="0"/>
        <w:ind w:firstLine="709"/>
        <w:rPr>
          <w:rFonts w:ascii="Times New Roman" w:hAnsi="Times New Roman"/>
        </w:rPr>
      </w:pPr>
      <w:r w:rsidRPr="006B2472">
        <w:rPr>
          <w:rFonts w:ascii="Times New Roman" w:hAnsi="Times New Roman"/>
        </w:rPr>
        <w:t>- добыча песка и гравия из водотока или водоема, а также дноуглубительные работы;</w:t>
      </w:r>
    </w:p>
    <w:p w:rsidR="006B2472" w:rsidRPr="006B2472" w:rsidRDefault="006B2472" w:rsidP="006B2472">
      <w:pPr>
        <w:pStyle w:val="0"/>
        <w:ind w:firstLine="709"/>
        <w:rPr>
          <w:rFonts w:ascii="Times New Roman" w:hAnsi="Times New Roman"/>
        </w:rPr>
      </w:pPr>
      <w:r w:rsidRPr="006B2472">
        <w:rPr>
          <w:rFonts w:ascii="Times New Roman" w:hAnsi="Times New Roman"/>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B2472" w:rsidRPr="006B2472" w:rsidRDefault="006B2472" w:rsidP="006B2472">
      <w:pPr>
        <w:pStyle w:val="0"/>
        <w:ind w:firstLine="709"/>
        <w:rPr>
          <w:rFonts w:ascii="Times New Roman" w:hAnsi="Times New Roman"/>
        </w:rPr>
      </w:pPr>
      <w:r w:rsidRPr="006B2472">
        <w:rPr>
          <w:rFonts w:ascii="Times New Roman" w:hAnsi="Times New Roman"/>
        </w:rPr>
        <w:t>- на территории третьего пояса рубка леса главного пользования и реконструкции. Допускаются только рубки ухода и санитарные рубки леса.</w:t>
      </w:r>
    </w:p>
    <w:p w:rsidR="006B2472" w:rsidRPr="006B2472" w:rsidRDefault="006B2472" w:rsidP="006B2472">
      <w:pPr>
        <w:pStyle w:val="0"/>
        <w:ind w:firstLine="709"/>
        <w:rPr>
          <w:rFonts w:ascii="Times New Roman" w:hAnsi="Times New Roman"/>
        </w:rPr>
      </w:pPr>
      <w:r w:rsidRPr="006B2472">
        <w:rPr>
          <w:rFonts w:ascii="Times New Roman" w:hAnsi="Times New Roman"/>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9.1.5. Санитарно-защитные зоны промышленных, сельскохозяйственных и иных предприятий</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w:t>
      </w:r>
      <w:r w:rsidRPr="006B2472">
        <w:rPr>
          <w:rFonts w:ascii="Times New Roman" w:hAnsi="Times New Roman"/>
        </w:rPr>
        <w:lastRenderedPageBreak/>
        <w:t>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B2472" w:rsidRPr="006B2472" w:rsidRDefault="006B2472" w:rsidP="006B2472">
      <w:pPr>
        <w:pStyle w:val="0"/>
        <w:ind w:firstLine="709"/>
        <w:rPr>
          <w:rFonts w:ascii="Times New Roman" w:hAnsi="Times New Roman"/>
        </w:rPr>
      </w:pPr>
      <w:r w:rsidRPr="006B2472">
        <w:rPr>
          <w:rFonts w:ascii="Times New Roman" w:hAnsi="Times New Roman"/>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6B2472" w:rsidRPr="006B2472" w:rsidRDefault="006B2472" w:rsidP="006B2472">
      <w:pPr>
        <w:pStyle w:val="0"/>
        <w:ind w:firstLine="709"/>
        <w:rPr>
          <w:rFonts w:ascii="Times New Roman" w:hAnsi="Times New Roman"/>
        </w:rPr>
      </w:pPr>
      <w:r w:rsidRPr="006B2472">
        <w:rPr>
          <w:rFonts w:ascii="Times New Roman" w:hAnsi="Times New Roman"/>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B2472" w:rsidRPr="006B2472" w:rsidRDefault="006B2472" w:rsidP="006B2472">
      <w:pPr>
        <w:pStyle w:val="0"/>
        <w:ind w:firstLine="709"/>
        <w:rPr>
          <w:rFonts w:ascii="Times New Roman" w:hAnsi="Times New Roman"/>
        </w:rPr>
      </w:pPr>
      <w:r w:rsidRPr="006B2472">
        <w:rPr>
          <w:rFonts w:ascii="Times New Roman" w:hAnsi="Times New Roman"/>
        </w:rPr>
        <w:t>- промышленные объекты и производства первого класса - 1000 м;</w:t>
      </w:r>
    </w:p>
    <w:p w:rsidR="006B2472" w:rsidRPr="006B2472" w:rsidRDefault="006B2472" w:rsidP="006B2472">
      <w:pPr>
        <w:pStyle w:val="0"/>
        <w:ind w:firstLine="709"/>
        <w:rPr>
          <w:rFonts w:ascii="Times New Roman" w:hAnsi="Times New Roman"/>
        </w:rPr>
      </w:pPr>
      <w:r w:rsidRPr="006B2472">
        <w:rPr>
          <w:rFonts w:ascii="Times New Roman" w:hAnsi="Times New Roman"/>
        </w:rPr>
        <w:t>- промышленные объекты и производства второго класса - 500 м;</w:t>
      </w:r>
    </w:p>
    <w:p w:rsidR="006B2472" w:rsidRPr="006B2472" w:rsidRDefault="006B2472" w:rsidP="006B2472">
      <w:pPr>
        <w:pStyle w:val="0"/>
        <w:ind w:firstLine="709"/>
        <w:rPr>
          <w:rFonts w:ascii="Times New Roman" w:hAnsi="Times New Roman"/>
        </w:rPr>
      </w:pPr>
      <w:r w:rsidRPr="006B2472">
        <w:rPr>
          <w:rFonts w:ascii="Times New Roman" w:hAnsi="Times New Roman"/>
        </w:rPr>
        <w:t>- промышленные объекты и производства третьего класса - 300 м;</w:t>
      </w:r>
    </w:p>
    <w:p w:rsidR="006B2472" w:rsidRPr="006B2472" w:rsidRDefault="006B2472" w:rsidP="006B2472">
      <w:pPr>
        <w:pStyle w:val="0"/>
        <w:ind w:firstLine="709"/>
        <w:rPr>
          <w:rFonts w:ascii="Times New Roman" w:hAnsi="Times New Roman"/>
        </w:rPr>
      </w:pPr>
      <w:r w:rsidRPr="006B2472">
        <w:rPr>
          <w:rFonts w:ascii="Times New Roman" w:hAnsi="Times New Roman"/>
        </w:rPr>
        <w:t>- промышленные объекты и производства четвертого класса- 100 м;</w:t>
      </w:r>
    </w:p>
    <w:p w:rsidR="006B2472" w:rsidRPr="006B2472" w:rsidRDefault="006B2472" w:rsidP="006B2472">
      <w:pPr>
        <w:pStyle w:val="0"/>
        <w:ind w:firstLine="709"/>
        <w:rPr>
          <w:rFonts w:ascii="Times New Roman" w:hAnsi="Times New Roman"/>
        </w:rPr>
      </w:pPr>
      <w:r w:rsidRPr="006B2472">
        <w:rPr>
          <w:rFonts w:ascii="Times New Roman" w:hAnsi="Times New Roman"/>
        </w:rPr>
        <w:t>- промышленные объекты и производства пятого класса -50м; 2) Режим территории санитарно-защитной зоны</w:t>
      </w:r>
    </w:p>
    <w:p w:rsidR="006B2472" w:rsidRPr="006B2472" w:rsidRDefault="006B2472" w:rsidP="006B2472">
      <w:pPr>
        <w:pStyle w:val="0"/>
        <w:ind w:firstLine="709"/>
        <w:rPr>
          <w:rFonts w:ascii="Times New Roman" w:hAnsi="Times New Roman"/>
        </w:rPr>
      </w:pPr>
      <w:r w:rsidRPr="006B2472">
        <w:rPr>
          <w:rFonts w:ascii="Times New Roman" w:hAnsi="Times New Roman"/>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2472" w:rsidRPr="006B2472" w:rsidRDefault="006B2472" w:rsidP="006B2472">
      <w:pPr>
        <w:pStyle w:val="0"/>
        <w:ind w:firstLine="709"/>
        <w:rPr>
          <w:rFonts w:ascii="Times New Roman" w:hAnsi="Times New Roman"/>
        </w:rPr>
      </w:pPr>
      <w:r w:rsidRPr="006B2472">
        <w:rPr>
          <w:rFonts w:ascii="Times New Roman" w:hAnsi="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B2472" w:rsidRPr="006B2472" w:rsidRDefault="006B2472" w:rsidP="006B2472">
      <w:pPr>
        <w:pStyle w:val="0"/>
        <w:ind w:firstLine="709"/>
        <w:rPr>
          <w:rFonts w:ascii="Times New Roman" w:hAnsi="Times New Roman"/>
        </w:rPr>
      </w:pPr>
      <w:r w:rsidRPr="006B2472">
        <w:rPr>
          <w:rFonts w:ascii="Times New Roman" w:hAnsi="Times New Roman"/>
        </w:rPr>
        <w:t>2.2) Допускается размещать в границах санитарно-защитной зоны промышленного объекта или производства:</w:t>
      </w:r>
    </w:p>
    <w:p w:rsidR="006B2472" w:rsidRPr="006B2472" w:rsidRDefault="006B2472" w:rsidP="006B2472">
      <w:pPr>
        <w:pStyle w:val="0"/>
        <w:ind w:firstLine="709"/>
        <w:rPr>
          <w:rFonts w:ascii="Times New Roman" w:hAnsi="Times New Roman"/>
        </w:rPr>
      </w:pPr>
      <w:r w:rsidRPr="006B2472">
        <w:rPr>
          <w:rFonts w:ascii="Times New Roman" w:hAnsi="Times New Roman"/>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9.1.6. Санитарно-защитные зоны кладбищ</w:t>
      </w:r>
    </w:p>
    <w:p w:rsidR="006B2472" w:rsidRPr="006B2472" w:rsidRDefault="006B2472" w:rsidP="006B2472">
      <w:pPr>
        <w:pStyle w:val="0"/>
        <w:ind w:firstLine="709"/>
        <w:rPr>
          <w:rFonts w:ascii="Times New Roman" w:hAnsi="Times New Roman"/>
        </w:rPr>
      </w:pPr>
      <w:r w:rsidRPr="006B2472">
        <w:rPr>
          <w:rFonts w:ascii="Times New Roman" w:hAnsi="Times New Roman"/>
        </w:rPr>
        <w:t>Вновь создаваемые места погребения должны размещаться на расстоянии не менее 300 м от границ селитебной территории.</w:t>
      </w:r>
    </w:p>
    <w:p w:rsidR="006B2472" w:rsidRPr="006B2472" w:rsidRDefault="006B2472" w:rsidP="006B2472">
      <w:pPr>
        <w:pStyle w:val="0"/>
        <w:ind w:firstLine="709"/>
        <w:rPr>
          <w:rFonts w:ascii="Times New Roman" w:hAnsi="Times New Roman"/>
        </w:rPr>
      </w:pPr>
      <w:r w:rsidRPr="006B2472">
        <w:rPr>
          <w:rFonts w:ascii="Times New Roman" w:hAnsi="Times New Roman"/>
        </w:rPr>
        <w:t>Кладбища с погребением путем предания тела (останков) умершего земле (захоронение в могилу, склеп) размещают на расстоянии:</w:t>
      </w:r>
    </w:p>
    <w:p w:rsidR="006B2472" w:rsidRPr="006B2472" w:rsidRDefault="006B2472" w:rsidP="006B2472">
      <w:pPr>
        <w:pStyle w:val="0"/>
        <w:ind w:firstLine="709"/>
        <w:rPr>
          <w:rFonts w:ascii="Times New Roman" w:hAnsi="Times New Roman"/>
        </w:rPr>
      </w:pPr>
      <w:r w:rsidRPr="006B2472">
        <w:rPr>
          <w:rFonts w:ascii="Times New Roman" w:hAnsi="Times New Roman"/>
        </w:rPr>
        <w:t>а) от жилых, общественных зданий, спортивно-оздоровительных и санаторно-курортных зон:</w:t>
      </w:r>
    </w:p>
    <w:p w:rsidR="006B2472" w:rsidRPr="006B2472" w:rsidRDefault="006B2472" w:rsidP="006B2472">
      <w:pPr>
        <w:pStyle w:val="0"/>
        <w:ind w:firstLine="709"/>
        <w:rPr>
          <w:rFonts w:ascii="Times New Roman" w:hAnsi="Times New Roman"/>
        </w:rPr>
      </w:pPr>
      <w:r w:rsidRPr="006B2472">
        <w:rPr>
          <w:rFonts w:ascii="Times New Roman" w:hAnsi="Times New Roman"/>
        </w:rPr>
        <w:t>1. 500 м - при площади кладбища от 20 до 40 га (размещение кладбища размером территории более 40 га не допускается);</w:t>
      </w:r>
    </w:p>
    <w:p w:rsidR="006B2472" w:rsidRPr="006B2472" w:rsidRDefault="006B2472" w:rsidP="006B2472">
      <w:pPr>
        <w:pStyle w:val="0"/>
        <w:ind w:firstLine="709"/>
        <w:rPr>
          <w:rFonts w:ascii="Times New Roman" w:hAnsi="Times New Roman"/>
        </w:rPr>
      </w:pPr>
      <w:r w:rsidRPr="006B2472">
        <w:rPr>
          <w:rFonts w:ascii="Times New Roman" w:hAnsi="Times New Roman"/>
        </w:rPr>
        <w:t>2. 300 м - при площади кладбища до 20 га;</w:t>
      </w:r>
    </w:p>
    <w:p w:rsidR="006B2472" w:rsidRPr="006B2472" w:rsidRDefault="006B2472" w:rsidP="006B2472">
      <w:pPr>
        <w:pStyle w:val="0"/>
        <w:ind w:firstLine="709"/>
        <w:rPr>
          <w:rFonts w:ascii="Times New Roman" w:hAnsi="Times New Roman"/>
        </w:rPr>
      </w:pPr>
      <w:r w:rsidRPr="006B2472">
        <w:rPr>
          <w:rFonts w:ascii="Times New Roman" w:hAnsi="Times New Roman"/>
        </w:rPr>
        <w:t>3. 50 м - для сельских, закрытых кладбищ и мемориальных комплексов, кладбищ с погребением после кремации;</w:t>
      </w:r>
    </w:p>
    <w:p w:rsidR="006B2472" w:rsidRPr="006B2472" w:rsidRDefault="006B2472" w:rsidP="006B2472">
      <w:pPr>
        <w:pStyle w:val="0"/>
        <w:ind w:firstLine="709"/>
        <w:rPr>
          <w:rFonts w:ascii="Times New Roman" w:hAnsi="Times New Roman"/>
        </w:rPr>
      </w:pPr>
      <w:r w:rsidRPr="006B2472">
        <w:rPr>
          <w:rFonts w:ascii="Times New Roman" w:hAnsi="Times New Roman"/>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6B2472" w:rsidRPr="006B2472" w:rsidRDefault="006B2472" w:rsidP="006B2472">
      <w:pPr>
        <w:pStyle w:val="0"/>
        <w:ind w:firstLine="709"/>
        <w:rPr>
          <w:rFonts w:ascii="Times New Roman" w:hAnsi="Times New Roman"/>
        </w:rPr>
      </w:pPr>
      <w:r w:rsidRPr="006B2472">
        <w:rPr>
          <w:rFonts w:ascii="Times New Roman" w:hAnsi="Times New Roman"/>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B2472" w:rsidRPr="006B2472" w:rsidRDefault="006B2472" w:rsidP="006B2472">
      <w:pPr>
        <w:pStyle w:val="0"/>
        <w:ind w:firstLine="709"/>
        <w:rPr>
          <w:rFonts w:ascii="Times New Roman" w:hAnsi="Times New Roman"/>
        </w:rPr>
      </w:pPr>
      <w:r w:rsidRPr="006B2472">
        <w:rPr>
          <w:rFonts w:ascii="Times New Roman" w:hAnsi="Times New Roman"/>
        </w:rPr>
        <w:t>После закрытия кладбища по истечении 25 лет после последнего захоронения расстояние до жилой застройки может быть сокращено до 100 м,</w:t>
      </w:r>
    </w:p>
    <w:p w:rsidR="006B2472" w:rsidRPr="006B2472" w:rsidRDefault="006B2472" w:rsidP="006B2472">
      <w:pPr>
        <w:pStyle w:val="0"/>
        <w:ind w:firstLine="709"/>
        <w:rPr>
          <w:rFonts w:ascii="Times New Roman" w:hAnsi="Times New Roman"/>
        </w:rPr>
      </w:pPr>
      <w:r w:rsidRPr="006B2472">
        <w:rPr>
          <w:rFonts w:ascii="Times New Roman" w:hAnsi="Times New Roman"/>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6B2472" w:rsidRPr="006B2472" w:rsidRDefault="006B2472" w:rsidP="006B2472">
      <w:pPr>
        <w:pStyle w:val="0"/>
        <w:ind w:firstLine="709"/>
        <w:rPr>
          <w:rFonts w:ascii="Times New Roman" w:hAnsi="Times New Roman"/>
        </w:rPr>
      </w:pPr>
      <w:r w:rsidRPr="006B2472">
        <w:rPr>
          <w:rFonts w:ascii="Times New Roman" w:hAnsi="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6B2472" w:rsidRPr="006B2472" w:rsidRDefault="006B2472" w:rsidP="006B2472">
      <w:pPr>
        <w:pStyle w:val="0"/>
        <w:ind w:firstLine="709"/>
        <w:rPr>
          <w:rFonts w:ascii="Times New Roman" w:hAnsi="Times New Roman"/>
        </w:rPr>
      </w:pPr>
      <w:r w:rsidRPr="006B2472">
        <w:rPr>
          <w:rFonts w:ascii="Times New Roman" w:hAnsi="Times New Roman"/>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B2472" w:rsidRPr="006B2472" w:rsidRDefault="006B2472" w:rsidP="006B2472">
      <w:pPr>
        <w:pStyle w:val="0"/>
        <w:ind w:firstLine="709"/>
        <w:rPr>
          <w:rFonts w:ascii="Times New Roman" w:hAnsi="Times New Roman"/>
        </w:rPr>
      </w:pPr>
      <w:r w:rsidRPr="006B2472">
        <w:rPr>
          <w:rFonts w:ascii="Times New Roman" w:hAnsi="Times New Roman"/>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6B2472" w:rsidRPr="006B2472" w:rsidRDefault="006B2472" w:rsidP="006B2472">
      <w:pPr>
        <w:pStyle w:val="0"/>
        <w:ind w:firstLine="709"/>
        <w:rPr>
          <w:rFonts w:ascii="Times New Roman" w:hAnsi="Times New Roman"/>
        </w:rPr>
      </w:pPr>
      <w:r w:rsidRPr="006B2472">
        <w:rPr>
          <w:rFonts w:ascii="Times New Roman" w:hAnsi="Times New Roma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6B2472" w:rsidRPr="006B2472" w:rsidRDefault="006B2472" w:rsidP="006B2472">
      <w:pPr>
        <w:pStyle w:val="0"/>
        <w:ind w:firstLine="709"/>
        <w:rPr>
          <w:rFonts w:ascii="Times New Roman" w:hAnsi="Times New Roman"/>
        </w:rPr>
      </w:pPr>
      <w:r w:rsidRPr="006B2472">
        <w:rPr>
          <w:rFonts w:ascii="Times New Roman" w:hAnsi="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lastRenderedPageBreak/>
        <w:t>9.1.7. Санитарно-защитные зоны скотомогильников</w:t>
      </w:r>
    </w:p>
    <w:p w:rsidR="006B2472" w:rsidRPr="006B2472" w:rsidRDefault="006B2472" w:rsidP="006B2472">
      <w:pPr>
        <w:pStyle w:val="0"/>
        <w:ind w:firstLine="709"/>
        <w:rPr>
          <w:rFonts w:ascii="Times New Roman" w:hAnsi="Times New Roman"/>
        </w:rPr>
      </w:pPr>
      <w:r w:rsidRPr="006B2472">
        <w:rPr>
          <w:rFonts w:ascii="Times New Roman" w:hAnsi="Times New Roman"/>
        </w:rPr>
        <w:t>Размер санитарно-защитной зоны от скотомогильника (биотермической ямы) принимается до:</w:t>
      </w:r>
    </w:p>
    <w:p w:rsidR="006B2472" w:rsidRPr="006B2472" w:rsidRDefault="006B2472" w:rsidP="006B2472">
      <w:pPr>
        <w:pStyle w:val="0"/>
        <w:ind w:firstLine="709"/>
        <w:rPr>
          <w:rFonts w:ascii="Times New Roman" w:hAnsi="Times New Roman"/>
        </w:rPr>
      </w:pPr>
      <w:r w:rsidRPr="006B2472">
        <w:rPr>
          <w:rFonts w:ascii="Times New Roman" w:hAnsi="Times New Roman"/>
        </w:rPr>
        <w:t>жилых, общественных зданий, животноводческих ферм (комплексов) - 1000м;</w:t>
      </w:r>
    </w:p>
    <w:p w:rsidR="006B2472" w:rsidRPr="006B2472" w:rsidRDefault="006B2472" w:rsidP="006B2472">
      <w:pPr>
        <w:pStyle w:val="0"/>
        <w:ind w:firstLine="709"/>
        <w:rPr>
          <w:rFonts w:ascii="Times New Roman" w:hAnsi="Times New Roman"/>
        </w:rPr>
      </w:pPr>
      <w:r w:rsidRPr="006B2472">
        <w:rPr>
          <w:rFonts w:ascii="Times New Roman" w:hAnsi="Times New Roman"/>
        </w:rPr>
        <w:t>скотопрогонов и пастбищ - 200 м;</w:t>
      </w:r>
    </w:p>
    <w:p w:rsidR="006B2472" w:rsidRPr="006B2472" w:rsidRDefault="006B2472" w:rsidP="006B2472">
      <w:pPr>
        <w:pStyle w:val="0"/>
        <w:ind w:firstLine="709"/>
        <w:rPr>
          <w:rFonts w:ascii="Times New Roman" w:hAnsi="Times New Roman"/>
        </w:rPr>
      </w:pPr>
      <w:r w:rsidRPr="006B2472">
        <w:rPr>
          <w:rFonts w:ascii="Times New Roman" w:hAnsi="Times New Roman"/>
        </w:rPr>
        <w:t>автомобильных, железных дорог в зависимости от их категории - 60 - 300 м.</w:t>
      </w:r>
    </w:p>
    <w:p w:rsidR="006B2472" w:rsidRPr="006B2472" w:rsidRDefault="006B2472" w:rsidP="006B2472">
      <w:pPr>
        <w:pStyle w:val="0"/>
        <w:ind w:firstLine="709"/>
        <w:rPr>
          <w:rFonts w:ascii="Times New Roman" w:hAnsi="Times New Roman"/>
        </w:rPr>
      </w:pPr>
      <w:r w:rsidRPr="006B2472">
        <w:rPr>
          <w:rFonts w:ascii="Times New Roman" w:hAnsi="Times New Roman"/>
        </w:rPr>
        <w:t>По истечении 25 лет с момента последнего захоронения возможно уменьшение размеров санитарно-защитной зоны.</w:t>
      </w:r>
    </w:p>
    <w:p w:rsidR="006B2472" w:rsidRPr="006B2472" w:rsidRDefault="006B2472" w:rsidP="006B2472">
      <w:pPr>
        <w:pStyle w:val="0"/>
        <w:ind w:firstLine="709"/>
        <w:rPr>
          <w:rFonts w:ascii="Times New Roman" w:hAnsi="Times New Roman"/>
        </w:rPr>
      </w:pPr>
      <w:r w:rsidRPr="006B2472">
        <w:rPr>
          <w:rFonts w:ascii="Times New Roman" w:hAnsi="Times New Roman"/>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6B2472" w:rsidRPr="006B2472" w:rsidRDefault="006B2472" w:rsidP="006B2472">
      <w:pPr>
        <w:pStyle w:val="0"/>
        <w:ind w:firstLine="709"/>
        <w:rPr>
          <w:rFonts w:ascii="Times New Roman" w:hAnsi="Times New Roman"/>
        </w:rPr>
      </w:pPr>
      <w:r w:rsidRPr="006B2472">
        <w:rPr>
          <w:rFonts w:ascii="Times New Roman" w:hAnsi="Times New Roman"/>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6B2472">
        <w:rPr>
          <w:rFonts w:ascii="Times New Roman" w:hAnsi="Times New Roman"/>
        </w:rPr>
        <w:softHyphen/>
        <w:t>ния и кормов.</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9.1.8. Санитарно-защитные зоны объектов размещения (полигонов) твердых бытовых отходов</w:t>
      </w:r>
    </w:p>
    <w:p w:rsidR="006B2472" w:rsidRPr="006B2472" w:rsidRDefault="006B2472" w:rsidP="006B2472">
      <w:pPr>
        <w:pStyle w:val="0"/>
        <w:ind w:firstLine="709"/>
        <w:rPr>
          <w:rFonts w:ascii="Times New Roman" w:hAnsi="Times New Roman"/>
        </w:rPr>
      </w:pPr>
      <w:r w:rsidRPr="006B2472">
        <w:rPr>
          <w:rFonts w:ascii="Times New Roman" w:hAnsi="Times New Roman"/>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9.1.9. Санитарно-защитные зоны для канализационных очистных сооружений</w:t>
      </w:r>
    </w:p>
    <w:p w:rsidR="006B2472" w:rsidRPr="006B2472" w:rsidRDefault="006B2472" w:rsidP="006B2472">
      <w:pPr>
        <w:pStyle w:val="0"/>
        <w:ind w:firstLine="709"/>
        <w:rPr>
          <w:rFonts w:ascii="Times New Roman" w:hAnsi="Times New Roman"/>
        </w:rPr>
      </w:pPr>
      <w:r w:rsidRPr="006B2472">
        <w:rPr>
          <w:rFonts w:ascii="Times New Roman" w:hAnsi="Times New Roman"/>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0A0" w:firstRow="1" w:lastRow="0" w:firstColumn="1" w:lastColumn="0" w:noHBand="0" w:noVBand="0"/>
      </w:tblPr>
      <w:tblGrid>
        <w:gridCol w:w="3858"/>
        <w:gridCol w:w="1277"/>
        <w:gridCol w:w="1266"/>
        <w:gridCol w:w="1564"/>
        <w:gridCol w:w="1620"/>
      </w:tblGrid>
      <w:tr w:rsidR="006B2472" w:rsidRPr="006B2472" w:rsidTr="00703AAD">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jc w:val="center"/>
              <w:rPr>
                <w:rFonts w:ascii="Times New Roman" w:hAnsi="Times New Roman"/>
              </w:rPr>
            </w:pPr>
            <w:r w:rsidRPr="006B2472">
              <w:rPr>
                <w:rFonts w:ascii="Times New Roman" w:hAnsi="Times New Roman"/>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jc w:val="center"/>
              <w:rPr>
                <w:rFonts w:ascii="Times New Roman" w:hAnsi="Times New Roman"/>
              </w:rPr>
            </w:pPr>
            <w:r w:rsidRPr="006B2472">
              <w:rPr>
                <w:rFonts w:ascii="Times New Roman" w:hAnsi="Times New Roman"/>
              </w:rPr>
              <w:t>Расстояние в м при расчетной производительности очистных сооружений, тыс. куб. м/сутки</w:t>
            </w:r>
          </w:p>
        </w:tc>
      </w:tr>
      <w:tr w:rsidR="006B2472" w:rsidRPr="006B2472" w:rsidTr="00703AAD">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jc w:val="left"/>
              <w:rPr>
                <w:rFonts w:ascii="Times New Roman" w:hAnsi="Times New Roman"/>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jc w:val="center"/>
              <w:rPr>
                <w:rFonts w:ascii="Times New Roman" w:hAnsi="Times New Roman"/>
              </w:rPr>
            </w:pPr>
            <w:r w:rsidRPr="006B2472">
              <w:rPr>
                <w:rFonts w:ascii="Times New Roman" w:hAnsi="Times New Roman"/>
              </w:rP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jc w:val="center"/>
              <w:rPr>
                <w:rFonts w:ascii="Times New Roman" w:hAnsi="Times New Roman"/>
              </w:rPr>
            </w:pPr>
            <w:r w:rsidRPr="006B2472">
              <w:rPr>
                <w:rFonts w:ascii="Times New Roman" w:hAnsi="Times New Roman"/>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jc w:val="center"/>
              <w:rPr>
                <w:rFonts w:ascii="Times New Roman" w:hAnsi="Times New Roman"/>
              </w:rPr>
            </w:pPr>
            <w:r w:rsidRPr="006B2472">
              <w:rPr>
                <w:rFonts w:ascii="Times New Roman" w:hAnsi="Times New Roman"/>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jc w:val="center"/>
              <w:rPr>
                <w:rFonts w:ascii="Times New Roman" w:hAnsi="Times New Roman"/>
              </w:rPr>
            </w:pPr>
            <w:r w:rsidRPr="006B2472">
              <w:rPr>
                <w:rFonts w:ascii="Times New Roman" w:hAnsi="Times New Roman"/>
              </w:rPr>
              <w:t>более 50,0 до 280</w:t>
            </w:r>
          </w:p>
        </w:tc>
      </w:tr>
      <w:tr w:rsidR="006B2472" w:rsidRPr="006B2472" w:rsidTr="00703AAD">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rPr>
                <w:rFonts w:ascii="Times New Roman" w:hAnsi="Times New Roman"/>
              </w:rPr>
            </w:pPr>
            <w:r w:rsidRPr="006B2472">
              <w:rPr>
                <w:rFonts w:ascii="Times New Roman" w:hAnsi="Times New Roman"/>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rPr>
                <w:rFonts w:ascii="Times New Roman" w:hAnsi="Times New Roman"/>
              </w:rPr>
            </w:pPr>
            <w:r w:rsidRPr="006B2472">
              <w:rPr>
                <w:rFonts w:ascii="Times New Roman" w:hAnsi="Times New Roman"/>
              </w:rP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rPr>
                <w:rFonts w:ascii="Times New Roman" w:hAnsi="Times New Roman"/>
              </w:rPr>
            </w:pPr>
            <w:r w:rsidRPr="006B2472">
              <w:rPr>
                <w:rFonts w:ascii="Times New Roman" w:hAnsi="Times New Roman"/>
              </w:rP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rPr>
                <w:rFonts w:ascii="Times New Roman" w:hAnsi="Times New Roman"/>
              </w:rPr>
            </w:pPr>
            <w:r w:rsidRPr="006B2472">
              <w:rPr>
                <w:rFonts w:ascii="Times New Roman" w:hAnsi="Times New Roman"/>
              </w:rP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rPr>
                <w:rFonts w:ascii="Times New Roman" w:hAnsi="Times New Roman"/>
              </w:rPr>
            </w:pPr>
            <w:r w:rsidRPr="006B2472">
              <w:rPr>
                <w:rFonts w:ascii="Times New Roman" w:hAnsi="Times New Roman"/>
              </w:rPr>
              <w:t>30</w:t>
            </w:r>
          </w:p>
        </w:tc>
      </w:tr>
      <w:tr w:rsidR="006B2472" w:rsidRPr="006B2472" w:rsidTr="00703AAD">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rPr>
                <w:rFonts w:ascii="Times New Roman" w:hAnsi="Times New Roman"/>
              </w:rPr>
            </w:pPr>
            <w:r w:rsidRPr="006B2472">
              <w:rPr>
                <w:rFonts w:ascii="Times New Roman" w:hAnsi="Times New Roman"/>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rPr>
                <w:rFonts w:ascii="Times New Roman" w:hAnsi="Times New Roman"/>
              </w:rPr>
            </w:pPr>
            <w:r w:rsidRPr="006B2472">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rPr>
                <w:rFonts w:ascii="Times New Roman" w:hAnsi="Times New Roman"/>
              </w:rPr>
            </w:pPr>
            <w:r w:rsidRPr="006B2472">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rPr>
                <w:rFonts w:ascii="Times New Roman" w:hAnsi="Times New Roman"/>
              </w:rPr>
            </w:pPr>
            <w:r w:rsidRPr="006B2472">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pStyle w:val="0"/>
              <w:ind w:firstLine="0"/>
              <w:rPr>
                <w:rFonts w:ascii="Times New Roman" w:hAnsi="Times New Roman"/>
              </w:rPr>
            </w:pPr>
            <w:r w:rsidRPr="006B2472">
              <w:rPr>
                <w:rFonts w:ascii="Times New Roman" w:hAnsi="Times New Roman"/>
              </w:rPr>
              <w:t>500</w:t>
            </w:r>
          </w:p>
        </w:tc>
      </w:tr>
      <w:tr w:rsidR="006B2472" w:rsidRPr="006B2472" w:rsidTr="00703AAD">
        <w:trPr>
          <w:trHeight w:val="1087"/>
        </w:trPr>
        <w:tc>
          <w:tcPr>
            <w:tcW w:w="3859" w:type="dxa"/>
            <w:tcBorders>
              <w:top w:val="single" w:sz="6" w:space="0" w:color="auto"/>
              <w:left w:val="single" w:sz="6" w:space="0" w:color="auto"/>
              <w:bottom w:val="single" w:sz="6" w:space="0" w:color="auto"/>
              <w:right w:val="single" w:sz="6"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Сооружения для механической и</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биологической очистки с термоме-</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ханической обработкой осадка в</w:t>
            </w:r>
          </w:p>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400</w:t>
            </w:r>
          </w:p>
        </w:tc>
      </w:tr>
      <w:tr w:rsidR="006B2472" w:rsidRPr="006B2472" w:rsidTr="00703AAD">
        <w:trPr>
          <w:trHeight w:val="308"/>
        </w:trPr>
        <w:tc>
          <w:tcPr>
            <w:tcW w:w="3859" w:type="dxa"/>
            <w:tcBorders>
              <w:top w:val="single" w:sz="6" w:space="0" w:color="auto"/>
              <w:left w:val="single" w:sz="6" w:space="0" w:color="auto"/>
              <w:bottom w:val="single" w:sz="6" w:space="0" w:color="auto"/>
              <w:right w:val="single" w:sz="6"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6B2472" w:rsidRPr="006B2472" w:rsidRDefault="006B2472" w:rsidP="00703AAD">
            <w:pPr>
              <w:pStyle w:val="0"/>
              <w:ind w:firstLine="0"/>
              <w:rPr>
                <w:rFonts w:ascii="Times New Roman" w:hAnsi="Times New Roman"/>
              </w:rPr>
            </w:pPr>
          </w:p>
        </w:tc>
        <w:tc>
          <w:tcPr>
            <w:tcW w:w="1267" w:type="dxa"/>
            <w:tcBorders>
              <w:top w:val="single" w:sz="6" w:space="0" w:color="auto"/>
              <w:left w:val="single" w:sz="6" w:space="0" w:color="auto"/>
              <w:bottom w:val="single" w:sz="6" w:space="0" w:color="auto"/>
              <w:right w:val="single" w:sz="6" w:space="0" w:color="auto"/>
            </w:tcBorders>
            <w:vAlign w:val="center"/>
          </w:tcPr>
          <w:p w:rsidR="006B2472" w:rsidRPr="006B2472" w:rsidRDefault="006B2472" w:rsidP="00703AAD">
            <w:pPr>
              <w:pStyle w:val="0"/>
              <w:ind w:firstLine="0"/>
              <w:rPr>
                <w:rFonts w:ascii="Times New Roman" w:hAnsi="Times New Roman"/>
              </w:rPr>
            </w:pPr>
          </w:p>
        </w:tc>
        <w:tc>
          <w:tcPr>
            <w:tcW w:w="1565" w:type="dxa"/>
            <w:tcBorders>
              <w:top w:val="single" w:sz="6" w:space="0" w:color="auto"/>
              <w:left w:val="single" w:sz="6" w:space="0" w:color="auto"/>
              <w:bottom w:val="single" w:sz="6" w:space="0" w:color="auto"/>
              <w:right w:val="single" w:sz="6" w:space="0" w:color="auto"/>
            </w:tcBorders>
            <w:vAlign w:val="center"/>
          </w:tcPr>
          <w:p w:rsidR="006B2472" w:rsidRPr="006B2472" w:rsidRDefault="006B2472" w:rsidP="00703AAD">
            <w:pPr>
              <w:pStyle w:val="0"/>
              <w:ind w:firstLine="0"/>
              <w:rPr>
                <w:rFonts w:ascii="Times New Roman" w:hAnsi="Times New Roman"/>
              </w:rPr>
            </w:pPr>
          </w:p>
        </w:tc>
        <w:tc>
          <w:tcPr>
            <w:tcW w:w="1621" w:type="dxa"/>
            <w:tcBorders>
              <w:top w:val="single" w:sz="6" w:space="0" w:color="auto"/>
              <w:left w:val="single" w:sz="6" w:space="0" w:color="auto"/>
              <w:bottom w:val="single" w:sz="6" w:space="0" w:color="auto"/>
              <w:right w:val="single" w:sz="6" w:space="0" w:color="auto"/>
            </w:tcBorders>
            <w:vAlign w:val="center"/>
          </w:tcPr>
          <w:p w:rsidR="006B2472" w:rsidRPr="006B2472" w:rsidRDefault="006B2472" w:rsidP="00703AAD">
            <w:pPr>
              <w:pStyle w:val="0"/>
              <w:ind w:firstLine="0"/>
              <w:rPr>
                <w:rFonts w:ascii="Times New Roman" w:hAnsi="Times New Roman"/>
              </w:rPr>
            </w:pPr>
          </w:p>
        </w:tc>
      </w:tr>
      <w:tr w:rsidR="006B2472" w:rsidRPr="006B2472" w:rsidTr="00703AAD">
        <w:trPr>
          <w:trHeight w:val="257"/>
        </w:trPr>
        <w:tc>
          <w:tcPr>
            <w:tcW w:w="3859" w:type="dxa"/>
            <w:tcBorders>
              <w:top w:val="single" w:sz="6" w:space="0" w:color="auto"/>
              <w:left w:val="single" w:sz="6" w:space="0" w:color="auto"/>
              <w:bottom w:val="single" w:sz="6" w:space="0" w:color="auto"/>
              <w:right w:val="single" w:sz="6"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1 000</w:t>
            </w:r>
          </w:p>
        </w:tc>
      </w:tr>
      <w:tr w:rsidR="006B2472" w:rsidRPr="006B2472" w:rsidTr="00703AAD">
        <w:trPr>
          <w:trHeight w:val="105"/>
        </w:trPr>
        <w:tc>
          <w:tcPr>
            <w:tcW w:w="3859" w:type="dxa"/>
            <w:tcBorders>
              <w:top w:val="single" w:sz="6" w:space="0" w:color="auto"/>
              <w:left w:val="single" w:sz="6" w:space="0" w:color="auto"/>
              <w:bottom w:val="single" w:sz="6" w:space="0" w:color="auto"/>
              <w:right w:val="single" w:sz="6"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1 000</w:t>
            </w:r>
          </w:p>
        </w:tc>
      </w:tr>
      <w:tr w:rsidR="006B2472" w:rsidRPr="006B2472" w:rsidTr="00703AAD">
        <w:trPr>
          <w:trHeight w:val="250"/>
        </w:trPr>
        <w:tc>
          <w:tcPr>
            <w:tcW w:w="3859" w:type="dxa"/>
            <w:tcBorders>
              <w:top w:val="single" w:sz="6" w:space="0" w:color="auto"/>
              <w:left w:val="single" w:sz="6" w:space="0" w:color="auto"/>
              <w:bottom w:val="single" w:sz="6" w:space="0" w:color="auto"/>
              <w:right w:val="single" w:sz="6" w:space="0" w:color="auto"/>
            </w:tcBorders>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6B2472" w:rsidRPr="006B2472" w:rsidRDefault="006B2472" w:rsidP="00703AAD">
            <w:pPr>
              <w:ind w:firstLine="0"/>
              <w:rPr>
                <w:rFonts w:ascii="Times New Roman" w:hAnsi="Times New Roman"/>
                <w:color w:val="000000"/>
              </w:rPr>
            </w:pPr>
            <w:r w:rsidRPr="006B2472">
              <w:rPr>
                <w:rFonts w:ascii="Times New Roman" w:hAnsi="Times New Roman"/>
                <w:color w:val="000000"/>
              </w:rPr>
              <w:t>300</w:t>
            </w:r>
          </w:p>
        </w:tc>
      </w:tr>
    </w:tbl>
    <w:p w:rsidR="006B2472" w:rsidRPr="006B2472" w:rsidRDefault="006B2472" w:rsidP="006B2472">
      <w:pPr>
        <w:pStyle w:val="0"/>
        <w:ind w:firstLine="709"/>
        <w:rPr>
          <w:rFonts w:ascii="Times New Roman" w:hAnsi="Times New Roman"/>
        </w:rPr>
      </w:pPr>
      <w:r w:rsidRPr="006B2472">
        <w:rPr>
          <w:rFonts w:ascii="Times New Roman" w:hAnsi="Times New Roman"/>
        </w:rPr>
        <w:t>Примечания:</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w:t>
      </w:r>
      <w:r w:rsidRPr="006B2472">
        <w:rPr>
          <w:rFonts w:ascii="Times New Roman" w:hAnsi="Times New Roman"/>
        </w:rPr>
        <w:lastRenderedPageBreak/>
        <w:t>обработки осадка следует устанавливать по решению главного государственного санитарного врача по Воронежской области.</w:t>
      </w:r>
    </w:p>
    <w:p w:rsidR="006B2472" w:rsidRPr="006B2472" w:rsidRDefault="006B2472" w:rsidP="006B2472">
      <w:pPr>
        <w:pStyle w:val="0"/>
        <w:ind w:firstLine="709"/>
        <w:rPr>
          <w:rFonts w:ascii="Times New Roman" w:hAnsi="Times New Roman"/>
        </w:rPr>
      </w:pPr>
      <w:r w:rsidRPr="006B2472">
        <w:rPr>
          <w:rFonts w:ascii="Times New Roman" w:hAnsi="Times New Roman"/>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6B2472" w:rsidRPr="006B2472" w:rsidRDefault="006B2472" w:rsidP="006B2472">
      <w:pPr>
        <w:pStyle w:val="0"/>
        <w:ind w:firstLine="709"/>
        <w:rPr>
          <w:rFonts w:ascii="Times New Roman" w:hAnsi="Times New Roman"/>
        </w:rPr>
      </w:pPr>
      <w:r w:rsidRPr="006B2472">
        <w:rPr>
          <w:rFonts w:ascii="Times New Roman" w:hAnsi="Times New Roman"/>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6B2472" w:rsidRPr="006B2472" w:rsidRDefault="006B2472" w:rsidP="006B2472">
      <w:pPr>
        <w:pStyle w:val="0"/>
        <w:ind w:firstLine="709"/>
        <w:rPr>
          <w:rFonts w:ascii="Times New Roman" w:hAnsi="Times New Roman"/>
        </w:rPr>
      </w:pPr>
      <w:r w:rsidRPr="006B2472">
        <w:rPr>
          <w:rFonts w:ascii="Times New Roman" w:hAnsi="Times New Roman"/>
        </w:rPr>
        <w:t>Для полей подземной фильтрации пропускной способностью до 15 куб. м/сутки СЗЗ следует принимать размером 50 м.</w:t>
      </w:r>
    </w:p>
    <w:p w:rsidR="006B2472" w:rsidRPr="006B2472" w:rsidRDefault="006B2472" w:rsidP="006B2472">
      <w:pPr>
        <w:pStyle w:val="0"/>
        <w:ind w:firstLine="709"/>
        <w:rPr>
          <w:rFonts w:ascii="Times New Roman" w:hAnsi="Times New Roman"/>
        </w:rPr>
      </w:pPr>
      <w:r w:rsidRPr="006B2472">
        <w:rPr>
          <w:rFonts w:ascii="Times New Roman" w:hAnsi="Times New Roman"/>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6B2472" w:rsidRPr="006B2472" w:rsidRDefault="006B2472" w:rsidP="006B2472">
      <w:pPr>
        <w:pStyle w:val="0"/>
        <w:ind w:firstLine="709"/>
        <w:rPr>
          <w:rFonts w:ascii="Times New Roman" w:hAnsi="Times New Roman"/>
        </w:rPr>
      </w:pPr>
      <w:r w:rsidRPr="006B2472">
        <w:rPr>
          <w:rFonts w:ascii="Times New Roman" w:hAnsi="Times New Roman"/>
        </w:rPr>
        <w:t>СЗЗ от очистных сооружений поверхностного стока открытого типа до жилой территории следует принимать 100 м, закрытого типа - 50 м.</w:t>
      </w:r>
    </w:p>
    <w:p w:rsidR="006B2472" w:rsidRPr="006B2472" w:rsidRDefault="006B2472" w:rsidP="006B2472">
      <w:pPr>
        <w:pStyle w:val="0"/>
        <w:ind w:firstLine="709"/>
        <w:rPr>
          <w:rFonts w:ascii="Times New Roman" w:hAnsi="Times New Roman"/>
        </w:rPr>
      </w:pPr>
      <w:r w:rsidRPr="006B2472">
        <w:rPr>
          <w:rFonts w:ascii="Times New Roman" w:hAnsi="Times New Roman"/>
        </w:rPr>
        <w:t>Кроме того, устанавливаются санитарно-защитные зоны:</w:t>
      </w:r>
    </w:p>
    <w:p w:rsidR="006B2472" w:rsidRPr="006B2472" w:rsidRDefault="006B2472" w:rsidP="006B2472">
      <w:pPr>
        <w:pStyle w:val="0"/>
        <w:ind w:firstLine="709"/>
        <w:rPr>
          <w:rFonts w:ascii="Times New Roman" w:hAnsi="Times New Roman"/>
        </w:rPr>
      </w:pPr>
      <w:r w:rsidRPr="006B2472">
        <w:rPr>
          <w:rFonts w:ascii="Times New Roman" w:hAnsi="Times New Roman"/>
        </w:rPr>
        <w:t>- от сливных станций - 300 м;</w:t>
      </w:r>
    </w:p>
    <w:p w:rsidR="006B2472" w:rsidRPr="006B2472" w:rsidRDefault="006B2472" w:rsidP="006B2472">
      <w:pPr>
        <w:pStyle w:val="0"/>
        <w:ind w:firstLine="709"/>
        <w:rPr>
          <w:rFonts w:ascii="Times New Roman" w:hAnsi="Times New Roman"/>
        </w:rPr>
      </w:pPr>
      <w:r w:rsidRPr="006B2472">
        <w:rPr>
          <w:rFonts w:ascii="Times New Roman" w:hAnsi="Times New Roman"/>
        </w:rPr>
        <w:t>- от шламонакопителей - в зависимости от состава и свойств шлама по согласованию с органами Роспотребнадзора;</w:t>
      </w:r>
    </w:p>
    <w:p w:rsidR="006B2472" w:rsidRPr="006B2472" w:rsidRDefault="006B2472" w:rsidP="006B2472">
      <w:pPr>
        <w:pStyle w:val="0"/>
        <w:ind w:firstLine="709"/>
        <w:rPr>
          <w:rFonts w:ascii="Times New Roman" w:hAnsi="Times New Roman"/>
        </w:rPr>
      </w:pPr>
      <w:r w:rsidRPr="006B2472">
        <w:rPr>
          <w:rFonts w:ascii="Times New Roman" w:hAnsi="Times New Roman"/>
        </w:rPr>
        <w:t>- от снеготаялок и снегосплавных пунктов до жилой территории - не менее 100 м.</w:t>
      </w:r>
    </w:p>
    <w:p w:rsidR="006B2472" w:rsidRPr="006B2472" w:rsidRDefault="006B2472" w:rsidP="006B2472">
      <w:pPr>
        <w:pStyle w:val="3"/>
        <w:numPr>
          <w:ilvl w:val="2"/>
          <w:numId w:val="2"/>
        </w:numPr>
        <w:ind w:firstLine="567"/>
        <w:rPr>
          <w:rFonts w:ascii="Times New Roman" w:hAnsi="Times New Roman" w:cs="Times New Roman"/>
          <w:b w:val="0"/>
          <w:color w:val="000000"/>
          <w:sz w:val="24"/>
          <w:szCs w:val="24"/>
        </w:rPr>
      </w:pPr>
      <w:bookmarkStart w:id="154" w:name="_Toc286742619"/>
      <w:bookmarkStart w:id="155" w:name="_Toc283904180"/>
      <w:bookmarkStart w:id="156" w:name="_Toc280099520"/>
      <w:r w:rsidRPr="006B2472">
        <w:rPr>
          <w:rFonts w:ascii="Times New Roman" w:hAnsi="Times New Roman" w:cs="Times New Roman"/>
          <w:b w:val="0"/>
          <w:color w:val="000000"/>
          <w:sz w:val="24"/>
          <w:szCs w:val="24"/>
        </w:rPr>
        <w:t>Статья 9.2. Ограничения инженерно-транспортных коммуникаций</w:t>
      </w:r>
      <w:bookmarkEnd w:id="154"/>
      <w:bookmarkEnd w:id="155"/>
      <w:bookmarkEnd w:id="156"/>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9.2.1. Полоса отвода и придорожная полоса автомобильных дорог*.</w:t>
      </w:r>
    </w:p>
    <w:p w:rsidR="006B2472" w:rsidRPr="006B2472" w:rsidRDefault="006B2472" w:rsidP="006B2472">
      <w:pPr>
        <w:pStyle w:val="0"/>
        <w:ind w:firstLine="709"/>
        <w:rPr>
          <w:rFonts w:ascii="Times New Roman" w:hAnsi="Times New Roman"/>
        </w:rPr>
      </w:pPr>
      <w:r w:rsidRPr="006B2472">
        <w:rPr>
          <w:rFonts w:ascii="Times New Roman" w:hAnsi="Times New Roman"/>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6B2472" w:rsidRPr="006B2472" w:rsidRDefault="006B2472" w:rsidP="006B2472">
      <w:pPr>
        <w:pStyle w:val="0"/>
        <w:ind w:firstLine="709"/>
        <w:rPr>
          <w:rFonts w:ascii="Times New Roman" w:hAnsi="Times New Roman"/>
        </w:rPr>
      </w:pPr>
      <w:r w:rsidRPr="006B2472">
        <w:rPr>
          <w:rFonts w:ascii="Times New Roman" w:hAnsi="Times New Roman"/>
        </w:rPr>
        <w:t>1. В пределах полосы отвода автомобильной дороги запрещается:</w:t>
      </w:r>
    </w:p>
    <w:p w:rsidR="006B2472" w:rsidRPr="006B2472" w:rsidRDefault="006B2472" w:rsidP="006B2472">
      <w:pPr>
        <w:pStyle w:val="0"/>
        <w:ind w:firstLine="709"/>
        <w:rPr>
          <w:rFonts w:ascii="Times New Roman" w:hAnsi="Times New Roman"/>
        </w:rPr>
      </w:pPr>
      <w:r w:rsidRPr="006B2472">
        <w:rPr>
          <w:rFonts w:ascii="Times New Roman" w:hAnsi="Times New Roman"/>
        </w:rPr>
        <w:t>а) строительство жилых и общественных зданий, складов;</w:t>
      </w:r>
    </w:p>
    <w:p w:rsidR="006B2472" w:rsidRPr="006B2472" w:rsidRDefault="006B2472" w:rsidP="006B2472">
      <w:pPr>
        <w:pStyle w:val="0"/>
        <w:ind w:firstLine="709"/>
        <w:rPr>
          <w:rFonts w:ascii="Times New Roman" w:hAnsi="Times New Roman"/>
        </w:rPr>
      </w:pPr>
      <w:r w:rsidRPr="006B2472">
        <w:rPr>
          <w:rFonts w:ascii="Times New Roman" w:hAnsi="Times New Roman"/>
        </w:rPr>
        <w:t>б) проведение строительных, геолого-разведочных, топографических, горных и изыскательских работ, а также устройство наземных сооружений;</w:t>
      </w:r>
    </w:p>
    <w:p w:rsidR="006B2472" w:rsidRPr="006B2472" w:rsidRDefault="006B2472" w:rsidP="006B2472">
      <w:pPr>
        <w:pStyle w:val="0"/>
        <w:ind w:firstLine="709"/>
        <w:rPr>
          <w:rFonts w:ascii="Times New Roman" w:hAnsi="Times New Roman"/>
        </w:rPr>
      </w:pPr>
      <w:r w:rsidRPr="006B2472">
        <w:rPr>
          <w:rFonts w:ascii="Times New Roman" w:hAnsi="Times New Roman"/>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6B2472" w:rsidRPr="006B2472" w:rsidRDefault="006B2472" w:rsidP="006B2472">
      <w:pPr>
        <w:pStyle w:val="0"/>
        <w:ind w:firstLine="709"/>
        <w:rPr>
          <w:rFonts w:ascii="Times New Roman" w:hAnsi="Times New Roman"/>
        </w:rPr>
      </w:pPr>
      <w:r w:rsidRPr="006B2472">
        <w:rPr>
          <w:rFonts w:ascii="Times New Roman" w:hAnsi="Times New Roman"/>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6B2472" w:rsidRPr="006B2472" w:rsidRDefault="006B2472" w:rsidP="006B2472">
      <w:pPr>
        <w:pStyle w:val="0"/>
        <w:ind w:firstLine="709"/>
        <w:rPr>
          <w:rFonts w:ascii="Times New Roman" w:hAnsi="Times New Roman"/>
        </w:rPr>
      </w:pPr>
      <w:r w:rsidRPr="006B2472">
        <w:rPr>
          <w:rFonts w:ascii="Times New Roman" w:hAnsi="Times New Roman"/>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6B2472">
        <w:rPr>
          <w:rFonts w:ascii="Times New Roman" w:hAnsi="Times New Roman"/>
        </w:rPr>
        <w:softHyphen/>
        <w:t>рожного движения.</w:t>
      </w:r>
    </w:p>
    <w:p w:rsidR="006B2472" w:rsidRPr="006B2472" w:rsidRDefault="006B2472" w:rsidP="006B2472">
      <w:pPr>
        <w:pStyle w:val="0"/>
        <w:ind w:firstLine="709"/>
        <w:rPr>
          <w:rFonts w:ascii="Times New Roman" w:hAnsi="Times New Roman"/>
        </w:rPr>
      </w:pPr>
      <w:r w:rsidRPr="006B2472">
        <w:rPr>
          <w:rFonts w:ascii="Times New Roman" w:hAnsi="Times New Roman"/>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6B2472" w:rsidRPr="006B2472" w:rsidRDefault="006B2472" w:rsidP="006B2472">
      <w:pPr>
        <w:pStyle w:val="0"/>
        <w:ind w:firstLine="709"/>
        <w:rPr>
          <w:rFonts w:ascii="Times New Roman" w:hAnsi="Times New Roman"/>
        </w:rPr>
      </w:pPr>
      <w:r w:rsidRPr="006B2472">
        <w:rPr>
          <w:rFonts w:ascii="Times New Roman" w:hAnsi="Times New Roman"/>
        </w:rPr>
        <w:t>Примечание:</w:t>
      </w:r>
    </w:p>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 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2007 г. №233</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9.2.2. Полоса отвода, охранная зона железной дороги*</w:t>
      </w:r>
    </w:p>
    <w:p w:rsidR="006B2472" w:rsidRPr="006B2472" w:rsidRDefault="006B2472" w:rsidP="006B2472">
      <w:pPr>
        <w:pStyle w:val="0"/>
        <w:ind w:firstLine="709"/>
        <w:rPr>
          <w:rFonts w:ascii="Times New Roman" w:hAnsi="Times New Roman"/>
        </w:rPr>
      </w:pPr>
      <w:r w:rsidRPr="006B2472">
        <w:rPr>
          <w:rFonts w:ascii="Times New Roman" w:hAnsi="Times New Roman"/>
        </w:rPr>
        <w:t>1) Полосы отвода*. В полосу отвода на железнодорожном транспорте входят зе</w:t>
      </w:r>
      <w:r w:rsidRPr="006B2472">
        <w:rPr>
          <w:rFonts w:ascii="Times New Roman" w:hAnsi="Times New Roman"/>
        </w:rPr>
        <w:softHyphen/>
        <w:t>мельные участки, прилегающие к железнодорожным путям, земельные участки, предна</w:t>
      </w:r>
      <w:r w:rsidRPr="006B2472">
        <w:rPr>
          <w:rFonts w:ascii="Times New Roman" w:hAnsi="Times New Roman"/>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B2472" w:rsidRPr="006B2472" w:rsidRDefault="006B2472" w:rsidP="006B2472">
      <w:pPr>
        <w:pStyle w:val="0"/>
        <w:ind w:firstLine="709"/>
        <w:rPr>
          <w:rFonts w:ascii="Times New Roman" w:hAnsi="Times New Roman"/>
        </w:rPr>
      </w:pPr>
      <w:r w:rsidRPr="006B2472">
        <w:rPr>
          <w:rFonts w:ascii="Times New Roman" w:hAnsi="Times New Roman"/>
        </w:rPr>
        <w:t>В охранные зоны, необходимые для обеспечения сохранности, прочности и устойчи</w:t>
      </w:r>
      <w:r w:rsidRPr="006B2472">
        <w:rPr>
          <w:rFonts w:ascii="Times New Roman" w:hAnsi="Times New Roman"/>
        </w:rPr>
        <w:softHyphen/>
        <w:t>вости объектов железнодорожного транспорта (далее - охранные зоны) включаются зе</w:t>
      </w:r>
      <w:r w:rsidRPr="006B2472">
        <w:rPr>
          <w:rFonts w:ascii="Times New Roman" w:hAnsi="Times New Roman"/>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6B2472">
        <w:rPr>
          <w:rFonts w:ascii="Times New Roman" w:hAnsi="Times New Roman"/>
        </w:rPr>
        <w:softHyphen/>
        <w:t>гающие к земельным участкам, предназначенным для размещения объектов железнодо</w:t>
      </w:r>
      <w:r w:rsidRPr="006B2472">
        <w:rPr>
          <w:rFonts w:ascii="Times New Roman" w:hAnsi="Times New Roman"/>
        </w:rPr>
        <w:softHyphen/>
        <w:t>рожного транспорта и обеспечения защиты железнодорожного пути от снежных и песча</w:t>
      </w:r>
      <w:r w:rsidRPr="006B2472">
        <w:rPr>
          <w:rFonts w:ascii="Times New Roman" w:hAnsi="Times New Roman"/>
        </w:rPr>
        <w:softHyphen/>
        <w:t>ных заносов и других негативных воздействий.</w:t>
      </w:r>
    </w:p>
    <w:p w:rsidR="006B2472" w:rsidRPr="006B2472" w:rsidRDefault="006B2472" w:rsidP="006B2472">
      <w:pPr>
        <w:pStyle w:val="0"/>
        <w:ind w:firstLine="709"/>
        <w:rPr>
          <w:rFonts w:ascii="Times New Roman" w:hAnsi="Times New Roman"/>
        </w:rPr>
      </w:pPr>
      <w:r w:rsidRPr="006B2472">
        <w:rPr>
          <w:rFonts w:ascii="Times New Roman" w:hAnsi="Times New Roman"/>
        </w:rPr>
        <w:t>2), В границах полосы отвода в целях обеспечения безопасности движения и экс</w:t>
      </w:r>
      <w:r w:rsidRPr="006B2472">
        <w:rPr>
          <w:rFonts w:ascii="Times New Roman" w:hAnsi="Times New Roman"/>
        </w:rPr>
        <w:softHyphen/>
        <w:t>плуатации железнодорожного транспорта заинтересованная организация обязана обеспе</w:t>
      </w:r>
      <w:r w:rsidRPr="006B2472">
        <w:rPr>
          <w:rFonts w:ascii="Times New Roman" w:hAnsi="Times New Roman"/>
        </w:rPr>
        <w:softHyphen/>
        <w:t>чить следующий режим использования земельных участков:</w:t>
      </w:r>
    </w:p>
    <w:p w:rsidR="006B2472" w:rsidRPr="006B2472" w:rsidRDefault="006B2472" w:rsidP="006B2472">
      <w:pPr>
        <w:pStyle w:val="0"/>
        <w:ind w:firstLine="709"/>
        <w:rPr>
          <w:rFonts w:ascii="Times New Roman" w:hAnsi="Times New Roman"/>
        </w:rPr>
      </w:pPr>
      <w:r w:rsidRPr="006B2472">
        <w:rPr>
          <w:rFonts w:ascii="Times New Roman" w:hAnsi="Times New Roman"/>
        </w:rPr>
        <w:t>а) не допускать размещение капитальных зданий и сооружений, многолетних насаж</w:t>
      </w:r>
      <w:r w:rsidRPr="006B2472">
        <w:rPr>
          <w:rFonts w:ascii="Times New Roman" w:hAnsi="Times New Roman"/>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6B2472" w:rsidRPr="006B2472" w:rsidRDefault="006B2472" w:rsidP="006B2472">
      <w:pPr>
        <w:pStyle w:val="0"/>
        <w:ind w:firstLine="709"/>
        <w:rPr>
          <w:rFonts w:ascii="Times New Roman" w:hAnsi="Times New Roman"/>
        </w:rPr>
      </w:pPr>
      <w:r w:rsidRPr="006B2472">
        <w:rPr>
          <w:rFonts w:ascii="Times New Roman" w:hAnsi="Times New Roman"/>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6B2472">
        <w:rPr>
          <w:rFonts w:ascii="Times New Roman" w:hAnsi="Times New Roman"/>
        </w:rPr>
        <w:softHyphen/>
        <w:t>щение каких-либо зданий и сооружений, проведение сельскохозяйственных работ;</w:t>
      </w:r>
    </w:p>
    <w:p w:rsidR="006B2472" w:rsidRPr="006B2472" w:rsidRDefault="006B2472" w:rsidP="006B2472">
      <w:pPr>
        <w:pStyle w:val="0"/>
        <w:ind w:firstLine="709"/>
        <w:rPr>
          <w:rFonts w:ascii="Times New Roman" w:hAnsi="Times New Roman"/>
        </w:rPr>
      </w:pPr>
      <w:r w:rsidRPr="006B2472">
        <w:rPr>
          <w:rFonts w:ascii="Times New Roman" w:hAnsi="Times New Roman"/>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6B2472" w:rsidRPr="006B2472" w:rsidRDefault="006B2472" w:rsidP="006B2472">
      <w:pPr>
        <w:pStyle w:val="0"/>
        <w:ind w:firstLine="709"/>
        <w:rPr>
          <w:rFonts w:ascii="Times New Roman" w:hAnsi="Times New Roman"/>
        </w:rPr>
      </w:pPr>
      <w:r w:rsidRPr="006B2472">
        <w:rPr>
          <w:rFonts w:ascii="Times New Roman" w:hAnsi="Times New Roman"/>
        </w:rPr>
        <w:t>г) не допускать в местах прилегания к лесным массивам скопление сухостоя, валеж</w:t>
      </w:r>
      <w:r w:rsidRPr="006B2472">
        <w:rPr>
          <w:rFonts w:ascii="Times New Roman" w:hAnsi="Times New Roman"/>
        </w:rPr>
        <w:softHyphen/>
        <w:t>ника, порубочных остатков и других горючих материалов;</w:t>
      </w:r>
    </w:p>
    <w:p w:rsidR="006B2472" w:rsidRPr="006B2472" w:rsidRDefault="006B2472" w:rsidP="006B2472">
      <w:pPr>
        <w:pStyle w:val="0"/>
        <w:ind w:firstLine="709"/>
        <w:rPr>
          <w:rFonts w:ascii="Times New Roman" w:hAnsi="Times New Roman"/>
        </w:rPr>
      </w:pPr>
      <w:r w:rsidRPr="006B2472">
        <w:rPr>
          <w:rFonts w:ascii="Times New Roman" w:hAnsi="Times New Roman"/>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t>3). Размещение инженерных коммуникаций, линий электропередачи, связи, магист</w:t>
      </w:r>
      <w:r w:rsidRPr="006B2472">
        <w:rPr>
          <w:rFonts w:ascii="Times New Roman" w:hAnsi="Times New Roman"/>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6B2472" w:rsidRPr="006B2472" w:rsidRDefault="006B2472" w:rsidP="006B2472">
      <w:pPr>
        <w:pStyle w:val="0"/>
        <w:ind w:firstLine="709"/>
        <w:rPr>
          <w:rFonts w:ascii="Times New Roman" w:hAnsi="Times New Roman"/>
        </w:rPr>
      </w:pPr>
      <w:r w:rsidRPr="006B2472">
        <w:rPr>
          <w:rFonts w:ascii="Times New Roman" w:hAnsi="Times New Roman"/>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6B2472">
        <w:rPr>
          <w:rFonts w:ascii="Times New Roman" w:hAnsi="Times New Roman"/>
        </w:rPr>
        <w:softHyphen/>
        <w:t>го транспорта наружную рекламу. Такая реклама должна соответствовать требованиям,</w:t>
      </w:r>
    </w:p>
    <w:p w:rsidR="006B2472" w:rsidRPr="006B2472" w:rsidRDefault="006B2472" w:rsidP="006B2472">
      <w:pPr>
        <w:pStyle w:val="0"/>
        <w:ind w:firstLine="709"/>
        <w:rPr>
          <w:rFonts w:ascii="Times New Roman" w:hAnsi="Times New Roman"/>
        </w:rPr>
      </w:pPr>
      <w:r w:rsidRPr="006B2472">
        <w:rPr>
          <w:rFonts w:ascii="Times New Roman" w:hAnsi="Times New Roman"/>
        </w:rPr>
        <w:t>установленным законодательством Российской Федерации, и не угрожать безопасности движения и эксплуатации железнодорожного транспорта.</w:t>
      </w:r>
    </w:p>
    <w:p w:rsidR="006B2472" w:rsidRPr="006B2472" w:rsidRDefault="006B2472" w:rsidP="006B2472">
      <w:pPr>
        <w:pStyle w:val="0"/>
        <w:ind w:firstLine="709"/>
        <w:rPr>
          <w:rFonts w:ascii="Times New Roman" w:hAnsi="Times New Roman"/>
        </w:rPr>
      </w:pPr>
      <w:r w:rsidRPr="006B2472">
        <w:rPr>
          <w:rFonts w:ascii="Times New Roman" w:hAnsi="Times New Roman"/>
        </w:rPr>
        <w:t>4). В границах охранных зон в целях обеспечения безопасности движения и эксплуа</w:t>
      </w:r>
      <w:r w:rsidRPr="006B2472">
        <w:rPr>
          <w:rFonts w:ascii="Times New Roman" w:hAnsi="Times New Roman"/>
        </w:rPr>
        <w:softHyphen/>
        <w:t>тации железнодорожного транспорта могут быть установлены запреты или ограничения на осуществление следующих видов деятельности:</w:t>
      </w:r>
    </w:p>
    <w:p w:rsidR="006B2472" w:rsidRPr="006B2472" w:rsidRDefault="006B2472" w:rsidP="006B2472">
      <w:pPr>
        <w:pStyle w:val="0"/>
        <w:ind w:firstLine="709"/>
        <w:rPr>
          <w:rFonts w:ascii="Times New Roman" w:hAnsi="Times New Roman"/>
        </w:rPr>
      </w:pPr>
      <w:r w:rsidRPr="006B2472">
        <w:rPr>
          <w:rFonts w:ascii="Times New Roman" w:hAnsi="Times New Roman"/>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6B2472">
        <w:rPr>
          <w:rFonts w:ascii="Times New Roman" w:hAnsi="Times New Roman"/>
        </w:rPr>
        <w:softHyphen/>
        <w:t>дение земляных работ, за исключением случаев, когда осуществление указанной деятель</w:t>
      </w:r>
      <w:r w:rsidRPr="006B2472">
        <w:rPr>
          <w:rFonts w:ascii="Times New Roman" w:hAnsi="Times New Roman"/>
        </w:rPr>
        <w:softHyphen/>
        <w:t>ности необходимо для обеспечения устойчивой, бесперебойной и безопасной работы же</w:t>
      </w:r>
      <w:r w:rsidRPr="006B2472">
        <w:rPr>
          <w:rFonts w:ascii="Times New Roman" w:hAnsi="Times New Roman"/>
        </w:rPr>
        <w:softHyphen/>
        <w:t xml:space="preserve">лезнодорожного транспорта, повышения качества обслуживания пользователей услугами </w:t>
      </w:r>
      <w:r w:rsidRPr="006B2472">
        <w:rPr>
          <w:rFonts w:ascii="Times New Roman" w:hAnsi="Times New Roman"/>
        </w:rPr>
        <w:lastRenderedPageBreak/>
        <w:t>железнодорожного транспорта, а также в связи с устройством, обслуживанием и ремонтом линейных сооружений;</w:t>
      </w:r>
    </w:p>
    <w:p w:rsidR="006B2472" w:rsidRPr="006B2472" w:rsidRDefault="006B2472" w:rsidP="006B2472">
      <w:pPr>
        <w:pStyle w:val="0"/>
        <w:ind w:firstLine="709"/>
        <w:rPr>
          <w:rFonts w:ascii="Times New Roman" w:hAnsi="Times New Roman"/>
        </w:rPr>
      </w:pPr>
      <w:r w:rsidRPr="006B2472">
        <w:rPr>
          <w:rFonts w:ascii="Times New Roman" w:hAnsi="Times New Roman"/>
        </w:rPr>
        <w:t>б) распашка земель;</w:t>
      </w:r>
    </w:p>
    <w:p w:rsidR="006B2472" w:rsidRPr="006B2472" w:rsidRDefault="006B2472" w:rsidP="006B2472">
      <w:pPr>
        <w:pStyle w:val="0"/>
        <w:ind w:firstLine="709"/>
        <w:rPr>
          <w:rFonts w:ascii="Times New Roman" w:hAnsi="Times New Roman"/>
        </w:rPr>
      </w:pPr>
      <w:r w:rsidRPr="006B2472">
        <w:rPr>
          <w:rFonts w:ascii="Times New Roman" w:hAnsi="Times New Roman"/>
        </w:rPr>
        <w:t>в) выпас скота;</w:t>
      </w:r>
    </w:p>
    <w:p w:rsidR="006B2472" w:rsidRPr="006B2472" w:rsidRDefault="006B2472" w:rsidP="006B2472">
      <w:pPr>
        <w:pStyle w:val="0"/>
        <w:ind w:firstLine="709"/>
        <w:rPr>
          <w:rFonts w:ascii="Times New Roman" w:hAnsi="Times New Roman"/>
        </w:rPr>
      </w:pPr>
      <w:r w:rsidRPr="006B2472">
        <w:rPr>
          <w:rFonts w:ascii="Times New Roman" w:hAnsi="Times New Roman"/>
        </w:rPr>
        <w:t>г) выпуск поверхностных и хозяйственно-бытовых вод.</w:t>
      </w:r>
    </w:p>
    <w:p w:rsidR="006B2472" w:rsidRPr="006B2472" w:rsidRDefault="006B2472" w:rsidP="006B2472">
      <w:pPr>
        <w:pStyle w:val="0"/>
        <w:ind w:firstLine="709"/>
        <w:rPr>
          <w:rFonts w:ascii="Times New Roman" w:hAnsi="Times New Roman"/>
        </w:rPr>
      </w:pPr>
      <w:r w:rsidRPr="006B2472">
        <w:rPr>
          <w:rFonts w:ascii="Times New Roman" w:hAnsi="Times New Roman"/>
        </w:rPr>
        <w:t>Примечание:</w:t>
      </w:r>
    </w:p>
    <w:p w:rsidR="006B2472" w:rsidRPr="006B2472" w:rsidRDefault="006B2472" w:rsidP="006B2472">
      <w:pPr>
        <w:pStyle w:val="0"/>
        <w:ind w:firstLine="709"/>
        <w:rPr>
          <w:rFonts w:ascii="Times New Roman" w:hAnsi="Times New Roman"/>
        </w:rPr>
      </w:pPr>
      <w:r w:rsidRPr="006B2472">
        <w:rPr>
          <w:rFonts w:ascii="Times New Roman" w:hAnsi="Times New Roman"/>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6B2472" w:rsidRPr="006B2472" w:rsidRDefault="006B2472" w:rsidP="006B2472">
      <w:pPr>
        <w:pStyle w:val="0"/>
        <w:ind w:firstLine="709"/>
        <w:rPr>
          <w:rFonts w:ascii="Times New Roman" w:hAnsi="Times New Roman"/>
        </w:rPr>
      </w:pPr>
      <w:r w:rsidRPr="006B2472">
        <w:rPr>
          <w:rFonts w:ascii="Times New Roman" w:hAnsi="Times New Roman"/>
        </w:rPr>
        <w:t>**Приказ Минтранса РФ от 6 августа 2008г. №126</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9.2.3. Охранные зоны магистральных газопроводов и газораспределительных сетей*</w:t>
      </w:r>
    </w:p>
    <w:p w:rsidR="006B2472" w:rsidRPr="006B2472" w:rsidRDefault="006B2472" w:rsidP="006B2472">
      <w:pPr>
        <w:pStyle w:val="0"/>
        <w:ind w:firstLine="709"/>
        <w:rPr>
          <w:rFonts w:ascii="Times New Roman" w:hAnsi="Times New Roman"/>
        </w:rPr>
      </w:pPr>
      <w:r w:rsidRPr="006B2472">
        <w:rPr>
          <w:rFonts w:ascii="Times New Roman" w:hAnsi="Times New Roman"/>
        </w:rPr>
        <w:t>Для газораспределительных сетей устанавливаются следующие охранные зоны:</w:t>
      </w:r>
    </w:p>
    <w:p w:rsidR="006B2472" w:rsidRPr="006B2472" w:rsidRDefault="006B2472" w:rsidP="006B2472">
      <w:pPr>
        <w:pStyle w:val="0"/>
        <w:ind w:firstLine="709"/>
        <w:rPr>
          <w:rFonts w:ascii="Times New Roman" w:hAnsi="Times New Roman"/>
        </w:rPr>
      </w:pPr>
      <w:r w:rsidRPr="006B2472">
        <w:rPr>
          <w:rFonts w:ascii="Times New Roman" w:hAnsi="Times New Roman"/>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6B2472" w:rsidRPr="006B2472" w:rsidRDefault="006B2472" w:rsidP="006B2472">
      <w:pPr>
        <w:pStyle w:val="0"/>
        <w:ind w:firstLine="709"/>
        <w:rPr>
          <w:rFonts w:ascii="Times New Roman" w:hAnsi="Times New Roman"/>
        </w:rPr>
      </w:pPr>
      <w:r w:rsidRPr="006B2472">
        <w:rPr>
          <w:rFonts w:ascii="Times New Roman" w:hAnsi="Times New Roman"/>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B2472" w:rsidRPr="006B2472" w:rsidRDefault="006B2472" w:rsidP="006B2472">
      <w:pPr>
        <w:pStyle w:val="0"/>
        <w:ind w:firstLine="709"/>
        <w:rPr>
          <w:rFonts w:ascii="Times New Roman" w:hAnsi="Times New Roman"/>
        </w:rPr>
      </w:pPr>
      <w:r w:rsidRPr="006B2472">
        <w:rPr>
          <w:rFonts w:ascii="Times New Roman" w:hAnsi="Times New Roman"/>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B2472" w:rsidRPr="006B2472" w:rsidRDefault="006B2472" w:rsidP="006B2472">
      <w:pPr>
        <w:pStyle w:val="0"/>
        <w:ind w:firstLine="709"/>
        <w:rPr>
          <w:rFonts w:ascii="Times New Roman" w:hAnsi="Times New Roman"/>
        </w:rPr>
      </w:pPr>
      <w:r w:rsidRPr="006B2472">
        <w:rPr>
          <w:rFonts w:ascii="Times New Roman" w:hAnsi="Times New Roman"/>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B2472" w:rsidRPr="006B2472" w:rsidRDefault="006B2472" w:rsidP="006B2472">
      <w:pPr>
        <w:pStyle w:val="0"/>
        <w:ind w:firstLine="709"/>
        <w:rPr>
          <w:rFonts w:ascii="Times New Roman" w:hAnsi="Times New Roman"/>
        </w:rPr>
      </w:pPr>
      <w:r w:rsidRPr="006B2472">
        <w:rPr>
          <w:rFonts w:ascii="Times New Roman" w:hAnsi="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B2472" w:rsidRPr="006B2472" w:rsidRDefault="006B2472" w:rsidP="006B2472">
      <w:pPr>
        <w:pStyle w:val="0"/>
        <w:ind w:firstLine="709"/>
        <w:rPr>
          <w:rFonts w:ascii="Times New Roman" w:hAnsi="Times New Roman"/>
        </w:rPr>
      </w:pPr>
      <w:r w:rsidRPr="006B2472">
        <w:rPr>
          <w:rFonts w:ascii="Times New Roman" w:hAnsi="Times New Roman"/>
        </w:rPr>
        <w:t>Примечание:</w:t>
      </w:r>
    </w:p>
    <w:p w:rsidR="006B2472" w:rsidRPr="006B2472" w:rsidRDefault="006B2472" w:rsidP="006B2472">
      <w:pPr>
        <w:pStyle w:val="0"/>
        <w:ind w:firstLine="709"/>
        <w:rPr>
          <w:rFonts w:ascii="Times New Roman" w:hAnsi="Times New Roman"/>
        </w:rPr>
      </w:pPr>
      <w:r w:rsidRPr="006B2472">
        <w:rPr>
          <w:rFonts w:ascii="Times New Roman" w:hAnsi="Times New Roman"/>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9.2.4. Охранные зоны магистральных трубопроводов*</w:t>
      </w:r>
    </w:p>
    <w:p w:rsidR="006B2472" w:rsidRPr="006B2472" w:rsidRDefault="006B2472" w:rsidP="006B2472">
      <w:pPr>
        <w:pStyle w:val="0"/>
        <w:ind w:firstLine="709"/>
        <w:rPr>
          <w:rFonts w:ascii="Times New Roman" w:hAnsi="Times New Roman"/>
        </w:rPr>
      </w:pPr>
      <w:r w:rsidRPr="006B2472">
        <w:rPr>
          <w:rFonts w:ascii="Times New Roman" w:hAnsi="Times New Roman"/>
        </w:rPr>
        <w:t>Охранные зоны устанавливаются:</w:t>
      </w:r>
    </w:p>
    <w:p w:rsidR="006B2472" w:rsidRPr="006B2472" w:rsidRDefault="006B2472" w:rsidP="006B2472">
      <w:pPr>
        <w:pStyle w:val="0"/>
        <w:ind w:firstLine="709"/>
        <w:rPr>
          <w:rFonts w:ascii="Times New Roman" w:hAnsi="Times New Roman"/>
        </w:rPr>
      </w:pPr>
      <w:r w:rsidRPr="006B2472">
        <w:rPr>
          <w:rFonts w:ascii="Times New Roman" w:hAnsi="Times New Roman"/>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6B2472" w:rsidRPr="006B2472" w:rsidRDefault="006B2472" w:rsidP="006B2472">
      <w:pPr>
        <w:pStyle w:val="0"/>
        <w:ind w:firstLine="709"/>
        <w:rPr>
          <w:rFonts w:ascii="Times New Roman" w:hAnsi="Times New Roman"/>
        </w:rPr>
      </w:pPr>
      <w:r w:rsidRPr="006B2472">
        <w:rPr>
          <w:rFonts w:ascii="Times New Roman" w:hAnsi="Times New Roman"/>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6B2472" w:rsidRPr="006B2472" w:rsidRDefault="006B2472" w:rsidP="006B2472">
      <w:pPr>
        <w:pStyle w:val="0"/>
        <w:ind w:firstLine="709"/>
        <w:rPr>
          <w:rFonts w:ascii="Times New Roman" w:hAnsi="Times New Roman"/>
        </w:rPr>
      </w:pPr>
      <w:r w:rsidRPr="006B2472">
        <w:rPr>
          <w:rFonts w:ascii="Times New Roman" w:hAnsi="Times New Roman"/>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B2472" w:rsidRPr="006B2472" w:rsidRDefault="006B2472" w:rsidP="006B2472">
      <w:pPr>
        <w:pStyle w:val="0"/>
        <w:ind w:firstLine="709"/>
        <w:rPr>
          <w:rFonts w:ascii="Times New Roman" w:hAnsi="Times New Roman"/>
        </w:rPr>
      </w:pPr>
      <w:r w:rsidRPr="006B2472">
        <w:rPr>
          <w:rFonts w:ascii="Times New Roman" w:hAnsi="Times New Roman"/>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6B2472" w:rsidRPr="006B2472" w:rsidRDefault="006B2472" w:rsidP="006B2472">
      <w:pPr>
        <w:pStyle w:val="0"/>
        <w:tabs>
          <w:tab w:val="num" w:pos="993"/>
        </w:tabs>
        <w:ind w:firstLine="709"/>
        <w:rPr>
          <w:rFonts w:ascii="Times New Roman" w:hAnsi="Times New Roman"/>
        </w:rPr>
      </w:pPr>
      <w:r w:rsidRPr="006B2472">
        <w:rPr>
          <w:rFonts w:ascii="Times New Roman" w:hAnsi="Times New Roman"/>
        </w:rPr>
        <w:lastRenderedPageBreak/>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6B2472" w:rsidRPr="006B2472" w:rsidRDefault="006B2472" w:rsidP="006B2472">
      <w:pPr>
        <w:pStyle w:val="0"/>
        <w:tabs>
          <w:tab w:val="num" w:pos="993"/>
        </w:tabs>
        <w:ind w:firstLine="709"/>
        <w:rPr>
          <w:rFonts w:ascii="Times New Roman" w:hAnsi="Times New Roman"/>
        </w:rPr>
      </w:pPr>
      <w:r w:rsidRPr="006B2472">
        <w:rPr>
          <w:rFonts w:ascii="Times New Roman" w:hAnsi="Times New Roman"/>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6B2472" w:rsidRPr="006B2472" w:rsidRDefault="006B2472" w:rsidP="006B2472">
      <w:pPr>
        <w:pStyle w:val="0"/>
        <w:ind w:firstLine="709"/>
        <w:rPr>
          <w:rFonts w:ascii="Times New Roman" w:hAnsi="Times New Roman"/>
        </w:rPr>
      </w:pPr>
      <w:r w:rsidRPr="006B2472">
        <w:rPr>
          <w:rFonts w:ascii="Times New Roman" w:hAnsi="Times New Roman"/>
        </w:rPr>
        <w:t>Режим использования охранной зоны:</w:t>
      </w:r>
    </w:p>
    <w:p w:rsidR="006B2472" w:rsidRPr="006B2472" w:rsidRDefault="006B2472" w:rsidP="006B2472">
      <w:pPr>
        <w:pStyle w:val="0"/>
        <w:ind w:firstLine="709"/>
        <w:rPr>
          <w:rFonts w:ascii="Times New Roman" w:hAnsi="Times New Roman"/>
        </w:rPr>
      </w:pPr>
      <w:r w:rsidRPr="006B2472">
        <w:rPr>
          <w:rFonts w:ascii="Times New Roman" w:hAnsi="Times New Roman"/>
        </w:rPr>
        <w:t>В охранных зонах трубопроводов запрещается:</w:t>
      </w:r>
    </w:p>
    <w:p w:rsidR="006B2472" w:rsidRPr="006B2472" w:rsidRDefault="006B2472" w:rsidP="006B2472">
      <w:pPr>
        <w:pStyle w:val="0"/>
        <w:ind w:firstLine="709"/>
        <w:rPr>
          <w:rFonts w:ascii="Times New Roman" w:hAnsi="Times New Roman"/>
        </w:rPr>
      </w:pPr>
      <w:r w:rsidRPr="006B2472">
        <w:rPr>
          <w:rFonts w:ascii="Times New Roman" w:hAnsi="Times New Roman"/>
        </w:rPr>
        <w:t>а) перемещать, засыпать и ломать опознавательные и сигнальные знаки, контрольно -измерительные пункты;</w:t>
      </w:r>
    </w:p>
    <w:p w:rsidR="006B2472" w:rsidRPr="006B2472" w:rsidRDefault="006B2472" w:rsidP="006B2472">
      <w:pPr>
        <w:pStyle w:val="0"/>
        <w:ind w:firstLine="709"/>
        <w:rPr>
          <w:rFonts w:ascii="Times New Roman" w:hAnsi="Times New Roman"/>
        </w:rPr>
      </w:pPr>
      <w:r w:rsidRPr="006B2472">
        <w:rPr>
          <w:rFonts w:ascii="Times New Roman" w:hAnsi="Times New Roma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B2472" w:rsidRPr="006B2472" w:rsidRDefault="006B2472" w:rsidP="006B2472">
      <w:pPr>
        <w:pStyle w:val="0"/>
        <w:ind w:firstLine="709"/>
        <w:rPr>
          <w:rFonts w:ascii="Times New Roman" w:hAnsi="Times New Roman"/>
        </w:rPr>
      </w:pPr>
      <w:r w:rsidRPr="006B2472">
        <w:rPr>
          <w:rFonts w:ascii="Times New Roman" w:hAnsi="Times New Roman"/>
        </w:rPr>
        <w:t>в) устраивать всякого рода свалки, выливать растворы кислот, солей и щелочей;</w:t>
      </w:r>
    </w:p>
    <w:p w:rsidR="006B2472" w:rsidRPr="006B2472" w:rsidRDefault="006B2472" w:rsidP="006B2472">
      <w:pPr>
        <w:pStyle w:val="0"/>
        <w:ind w:firstLine="709"/>
        <w:rPr>
          <w:rFonts w:ascii="Times New Roman" w:hAnsi="Times New Roman"/>
        </w:rPr>
      </w:pPr>
      <w:r w:rsidRPr="006B2472">
        <w:rPr>
          <w:rFonts w:ascii="Times New Roman" w:hAnsi="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B2472" w:rsidRPr="006B2472" w:rsidRDefault="006B2472" w:rsidP="006B2472">
      <w:pPr>
        <w:pStyle w:val="0"/>
        <w:ind w:firstLine="709"/>
        <w:rPr>
          <w:rFonts w:ascii="Times New Roman" w:hAnsi="Times New Roman"/>
        </w:rPr>
      </w:pPr>
      <w:r w:rsidRPr="006B2472">
        <w:rPr>
          <w:rFonts w:ascii="Times New Roman" w:hAnsi="Times New Roma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B2472" w:rsidRPr="006B2472" w:rsidRDefault="006B2472" w:rsidP="006B2472">
      <w:pPr>
        <w:pStyle w:val="0"/>
        <w:ind w:firstLine="709"/>
        <w:rPr>
          <w:rFonts w:ascii="Times New Roman" w:hAnsi="Times New Roman"/>
        </w:rPr>
      </w:pPr>
      <w:r w:rsidRPr="006B2472">
        <w:rPr>
          <w:rFonts w:ascii="Times New Roman" w:hAnsi="Times New Roman"/>
        </w:rPr>
        <w:t>е) разводить огонь и размещать какие-либо открытые или закрытые источники огня.</w:t>
      </w:r>
    </w:p>
    <w:p w:rsidR="006B2472" w:rsidRPr="006B2472" w:rsidRDefault="006B2472" w:rsidP="006B2472">
      <w:pPr>
        <w:pStyle w:val="0"/>
        <w:ind w:firstLine="709"/>
        <w:rPr>
          <w:rFonts w:ascii="Times New Roman" w:hAnsi="Times New Roman"/>
        </w:rPr>
      </w:pPr>
      <w:r w:rsidRPr="006B2472">
        <w:rPr>
          <w:rFonts w:ascii="Times New Roman" w:hAnsi="Times New Roman"/>
        </w:rPr>
        <w:t>В охранных зонах трубопроводов без письменного разрешения предприятий трубопроводного транспорта запрещается:</w:t>
      </w:r>
    </w:p>
    <w:p w:rsidR="006B2472" w:rsidRPr="006B2472" w:rsidRDefault="006B2472" w:rsidP="006B2472">
      <w:pPr>
        <w:pStyle w:val="0"/>
        <w:ind w:firstLine="709"/>
        <w:rPr>
          <w:rFonts w:ascii="Times New Roman" w:hAnsi="Times New Roman"/>
        </w:rPr>
      </w:pPr>
      <w:r w:rsidRPr="006B2472">
        <w:rPr>
          <w:rFonts w:ascii="Times New Roman" w:hAnsi="Times New Roman"/>
        </w:rPr>
        <w:t>а) возводить любые постройки и сооружения;</w:t>
      </w:r>
    </w:p>
    <w:p w:rsidR="006B2472" w:rsidRPr="006B2472" w:rsidRDefault="006B2472" w:rsidP="006B2472">
      <w:pPr>
        <w:pStyle w:val="0"/>
        <w:ind w:firstLine="709"/>
        <w:rPr>
          <w:rFonts w:ascii="Times New Roman" w:hAnsi="Times New Roman"/>
        </w:rPr>
      </w:pPr>
      <w:r w:rsidRPr="006B2472">
        <w:rPr>
          <w:rFonts w:ascii="Times New Roman" w:hAnsi="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2472" w:rsidRPr="006B2472" w:rsidRDefault="006B2472" w:rsidP="006B2472">
      <w:pPr>
        <w:pStyle w:val="0"/>
        <w:ind w:firstLine="709"/>
        <w:rPr>
          <w:rFonts w:ascii="Times New Roman" w:hAnsi="Times New Roman"/>
        </w:rPr>
      </w:pPr>
      <w:r w:rsidRPr="006B2472">
        <w:rPr>
          <w:rFonts w:ascii="Times New Roman" w:hAnsi="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B2472" w:rsidRPr="006B2472" w:rsidRDefault="006B2472" w:rsidP="006B2472">
      <w:pPr>
        <w:pStyle w:val="0"/>
        <w:ind w:firstLine="709"/>
        <w:rPr>
          <w:rFonts w:ascii="Times New Roman" w:hAnsi="Times New Roman"/>
        </w:rPr>
      </w:pPr>
      <w:r w:rsidRPr="006B2472">
        <w:rPr>
          <w:rFonts w:ascii="Times New Roman" w:hAnsi="Times New Roman"/>
        </w:rPr>
        <w:t>г) производить мелиоративные земляные работы, сооружать оросительные и осушительные системы;</w:t>
      </w:r>
    </w:p>
    <w:p w:rsidR="006B2472" w:rsidRPr="006B2472" w:rsidRDefault="006B2472" w:rsidP="006B2472">
      <w:pPr>
        <w:pStyle w:val="0"/>
        <w:ind w:firstLine="709"/>
        <w:rPr>
          <w:rFonts w:ascii="Times New Roman" w:hAnsi="Times New Roman"/>
        </w:rPr>
      </w:pPr>
      <w:r w:rsidRPr="006B2472">
        <w:rPr>
          <w:rFonts w:ascii="Times New Roman" w:hAnsi="Times New Roman"/>
        </w:rPr>
        <w:t>д) производить всякого рода открытые и подземные, горные, строительные, монтажные и взрывные работы, планировку грунта.</w:t>
      </w:r>
    </w:p>
    <w:p w:rsidR="006B2472" w:rsidRPr="006B2472" w:rsidRDefault="006B2472" w:rsidP="006B2472">
      <w:pPr>
        <w:pStyle w:val="0"/>
        <w:ind w:firstLine="709"/>
        <w:rPr>
          <w:rFonts w:ascii="Times New Roman" w:hAnsi="Times New Roman"/>
        </w:rPr>
      </w:pPr>
      <w:r w:rsidRPr="006B2472">
        <w:rPr>
          <w:rFonts w:ascii="Times New Roman" w:hAnsi="Times New Roman"/>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2472" w:rsidRPr="006B2472" w:rsidRDefault="006B2472" w:rsidP="006B2472">
      <w:pPr>
        <w:pStyle w:val="0"/>
        <w:ind w:firstLine="709"/>
        <w:rPr>
          <w:rFonts w:ascii="Times New Roman" w:hAnsi="Times New Roman"/>
        </w:rPr>
      </w:pPr>
    </w:p>
    <w:p w:rsidR="006B2472" w:rsidRPr="006B2472" w:rsidRDefault="006B2472" w:rsidP="006B2472">
      <w:pPr>
        <w:pStyle w:val="0"/>
        <w:ind w:firstLine="709"/>
        <w:rPr>
          <w:rFonts w:ascii="Times New Roman" w:hAnsi="Times New Roman"/>
        </w:rPr>
      </w:pPr>
      <w:r w:rsidRPr="006B2472">
        <w:rPr>
          <w:rFonts w:ascii="Times New Roman" w:hAnsi="Times New Roman"/>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6B2472" w:rsidRPr="006B2472" w:rsidRDefault="006B2472" w:rsidP="006B2472">
      <w:pPr>
        <w:pStyle w:val="0"/>
        <w:ind w:firstLine="709"/>
        <w:rPr>
          <w:rFonts w:ascii="Times New Roman" w:hAnsi="Times New Roman"/>
        </w:rPr>
      </w:pPr>
      <w:r w:rsidRPr="006B2472">
        <w:rPr>
          <w:rFonts w:ascii="Times New Roman" w:hAnsi="Times New Roman"/>
        </w:rPr>
        <w:t>для Ду - 1200мм – 300м</w:t>
      </w:r>
    </w:p>
    <w:p w:rsidR="006B2472" w:rsidRPr="006B2472" w:rsidRDefault="006B2472" w:rsidP="006B2472">
      <w:pPr>
        <w:pStyle w:val="0"/>
        <w:ind w:firstLine="709"/>
        <w:rPr>
          <w:rFonts w:ascii="Times New Roman" w:hAnsi="Times New Roman"/>
        </w:rPr>
      </w:pPr>
      <w:r w:rsidRPr="006B2472">
        <w:rPr>
          <w:rFonts w:ascii="Times New Roman" w:hAnsi="Times New Roman"/>
        </w:rPr>
        <w:t>для Ду - 1000мм – 250м</w:t>
      </w:r>
    </w:p>
    <w:p w:rsidR="006B2472" w:rsidRPr="006B2472" w:rsidRDefault="006B2472" w:rsidP="006B2472">
      <w:pPr>
        <w:pStyle w:val="0"/>
        <w:ind w:firstLine="709"/>
        <w:rPr>
          <w:rFonts w:ascii="Times New Roman" w:hAnsi="Times New Roman"/>
        </w:rPr>
      </w:pPr>
      <w:r w:rsidRPr="006B2472">
        <w:rPr>
          <w:rFonts w:ascii="Times New Roman" w:hAnsi="Times New Roman"/>
        </w:rPr>
        <w:t>для Ду – 700, 800мм – 200м</w:t>
      </w:r>
    </w:p>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для Ду – 500мм – 150м</w:t>
      </w:r>
    </w:p>
    <w:p w:rsidR="006B2472" w:rsidRPr="006B2472" w:rsidRDefault="006B2472" w:rsidP="006B2472">
      <w:pPr>
        <w:pStyle w:val="0"/>
        <w:ind w:firstLine="709"/>
        <w:rPr>
          <w:rFonts w:ascii="Times New Roman" w:hAnsi="Times New Roman"/>
        </w:rPr>
      </w:pPr>
      <w:r w:rsidRPr="006B2472">
        <w:rPr>
          <w:rFonts w:ascii="Times New Roman" w:hAnsi="Times New Roman"/>
        </w:rPr>
        <w:t>для Ду – 300мм – 100м</w:t>
      </w:r>
    </w:p>
    <w:p w:rsidR="006B2472" w:rsidRPr="006B2472" w:rsidRDefault="006B2472" w:rsidP="006B2472">
      <w:pPr>
        <w:pStyle w:val="0"/>
        <w:ind w:firstLine="709"/>
        <w:rPr>
          <w:rFonts w:ascii="Times New Roman" w:hAnsi="Times New Roman"/>
        </w:rPr>
      </w:pPr>
      <w:r w:rsidRPr="006B2472">
        <w:rPr>
          <w:rFonts w:ascii="Times New Roman" w:hAnsi="Times New Roman"/>
        </w:rPr>
        <w:t>Примечание:</w:t>
      </w:r>
    </w:p>
    <w:p w:rsidR="006B2472" w:rsidRPr="006B2472" w:rsidRDefault="006B2472" w:rsidP="006B2472">
      <w:pPr>
        <w:pStyle w:val="0"/>
        <w:ind w:firstLine="709"/>
        <w:rPr>
          <w:rFonts w:ascii="Times New Roman" w:hAnsi="Times New Roman"/>
        </w:rPr>
      </w:pPr>
      <w:r w:rsidRPr="006B2472">
        <w:rPr>
          <w:rFonts w:ascii="Times New Roman" w:hAnsi="Times New Roman"/>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9.2.5. Охранные зоны объектов электросетевого хозяйства*</w:t>
      </w:r>
    </w:p>
    <w:p w:rsidR="006B2472" w:rsidRPr="006B2472" w:rsidRDefault="006B2472" w:rsidP="006B2472">
      <w:pPr>
        <w:pStyle w:val="0"/>
        <w:ind w:firstLine="709"/>
        <w:rPr>
          <w:rFonts w:ascii="Times New Roman" w:hAnsi="Times New Roman"/>
        </w:rPr>
      </w:pPr>
      <w:r w:rsidRPr="006B2472">
        <w:rPr>
          <w:rFonts w:ascii="Times New Roman" w:hAnsi="Times New Roman"/>
        </w:rPr>
        <w:t>1) Размеры охранных зон</w:t>
      </w:r>
    </w:p>
    <w:p w:rsidR="006B2472" w:rsidRPr="006B2472" w:rsidRDefault="006B2472" w:rsidP="006B2472">
      <w:pPr>
        <w:pStyle w:val="0"/>
        <w:ind w:firstLine="709"/>
        <w:rPr>
          <w:rFonts w:ascii="Times New Roman" w:hAnsi="Times New Roman"/>
        </w:rPr>
      </w:pPr>
      <w:r w:rsidRPr="006B2472">
        <w:rPr>
          <w:rFonts w:ascii="Times New Roman" w:hAnsi="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6B2472" w:rsidRPr="006B2472" w:rsidRDefault="006B2472" w:rsidP="006B2472">
      <w:pPr>
        <w:pStyle w:val="0"/>
        <w:ind w:firstLine="709"/>
        <w:rPr>
          <w:rFonts w:ascii="Times New Roman" w:hAnsi="Times New Roman"/>
        </w:rPr>
      </w:pPr>
      <w:r w:rsidRPr="006B2472">
        <w:rPr>
          <w:rFonts w:ascii="Times New Roman" w:hAnsi="Times New Roman"/>
        </w:rPr>
        <w:t>до 1 кВ - 2 м.</w:t>
      </w:r>
    </w:p>
    <w:p w:rsidR="006B2472" w:rsidRPr="006B2472" w:rsidRDefault="006B2472" w:rsidP="006B2472">
      <w:pPr>
        <w:pStyle w:val="0"/>
        <w:ind w:firstLine="709"/>
        <w:rPr>
          <w:rFonts w:ascii="Times New Roman" w:hAnsi="Times New Roman"/>
        </w:rPr>
      </w:pPr>
      <w:r w:rsidRPr="006B2472">
        <w:rPr>
          <w:rFonts w:ascii="Times New Roman" w:hAnsi="Times New Roman"/>
        </w:rPr>
        <w:t>1-20 кВ- 10 м.</w:t>
      </w:r>
    </w:p>
    <w:p w:rsidR="006B2472" w:rsidRPr="006B2472" w:rsidRDefault="006B2472" w:rsidP="006B2472">
      <w:pPr>
        <w:pStyle w:val="0"/>
        <w:ind w:firstLine="709"/>
        <w:rPr>
          <w:rFonts w:ascii="Times New Roman" w:hAnsi="Times New Roman"/>
        </w:rPr>
      </w:pPr>
      <w:r w:rsidRPr="006B2472">
        <w:rPr>
          <w:rFonts w:ascii="Times New Roman" w:hAnsi="Times New Roman"/>
        </w:rPr>
        <w:t>35кВ-15м.</w:t>
      </w:r>
    </w:p>
    <w:p w:rsidR="006B2472" w:rsidRPr="006B2472" w:rsidRDefault="006B2472" w:rsidP="006B2472">
      <w:pPr>
        <w:pStyle w:val="0"/>
        <w:ind w:firstLine="709"/>
        <w:rPr>
          <w:rFonts w:ascii="Times New Roman" w:hAnsi="Times New Roman"/>
        </w:rPr>
      </w:pPr>
      <w:r w:rsidRPr="006B2472">
        <w:rPr>
          <w:rFonts w:ascii="Times New Roman" w:hAnsi="Times New Roman"/>
        </w:rPr>
        <w:t>110кВ-20м.</w:t>
      </w:r>
    </w:p>
    <w:p w:rsidR="006B2472" w:rsidRPr="006B2472" w:rsidRDefault="006B2472" w:rsidP="006B2472">
      <w:pPr>
        <w:pStyle w:val="0"/>
        <w:ind w:firstLine="709"/>
        <w:rPr>
          <w:rFonts w:ascii="Times New Roman" w:hAnsi="Times New Roman"/>
        </w:rPr>
      </w:pPr>
      <w:r w:rsidRPr="006B2472">
        <w:rPr>
          <w:rFonts w:ascii="Times New Roman" w:hAnsi="Times New Roman"/>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6B2472" w:rsidRPr="006B2472" w:rsidRDefault="006B2472" w:rsidP="006B2472">
      <w:pPr>
        <w:pStyle w:val="0"/>
        <w:ind w:firstLine="709"/>
        <w:rPr>
          <w:rFonts w:ascii="Times New Roman" w:hAnsi="Times New Roman"/>
        </w:rPr>
      </w:pPr>
      <w:r w:rsidRPr="006B2472">
        <w:rPr>
          <w:rFonts w:ascii="Times New Roman" w:hAnsi="Times New Roman"/>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B2472" w:rsidRPr="006B2472" w:rsidRDefault="006B2472" w:rsidP="006B2472">
      <w:pPr>
        <w:pStyle w:val="0"/>
        <w:ind w:firstLine="709"/>
        <w:rPr>
          <w:rFonts w:ascii="Times New Roman" w:hAnsi="Times New Roman"/>
        </w:rPr>
      </w:pPr>
      <w:r w:rsidRPr="006B2472">
        <w:rPr>
          <w:rFonts w:ascii="Times New Roman" w:hAnsi="Times New Roman"/>
        </w:rPr>
        <w:t>3). В пределах охранных зон без письменного решения о согласовании сетевых организаций юридическим и физическим лицам запрещаются:</w:t>
      </w:r>
    </w:p>
    <w:p w:rsidR="006B2472" w:rsidRPr="006B2472" w:rsidRDefault="006B2472" w:rsidP="006B2472">
      <w:pPr>
        <w:pStyle w:val="0"/>
        <w:ind w:firstLine="709"/>
        <w:rPr>
          <w:rFonts w:ascii="Times New Roman" w:hAnsi="Times New Roman"/>
        </w:rPr>
      </w:pPr>
      <w:r w:rsidRPr="006B2472">
        <w:rPr>
          <w:rFonts w:ascii="Times New Roman" w:hAnsi="Times New Roman"/>
        </w:rPr>
        <w:t>а) строительство, капитальный ремонт, реконструкция или снос зданий и сооружений;</w:t>
      </w:r>
    </w:p>
    <w:p w:rsidR="006B2472" w:rsidRPr="006B2472" w:rsidRDefault="006B2472" w:rsidP="006B2472">
      <w:pPr>
        <w:pStyle w:val="0"/>
        <w:ind w:firstLine="709"/>
        <w:rPr>
          <w:rFonts w:ascii="Times New Roman" w:hAnsi="Times New Roman"/>
        </w:rPr>
      </w:pPr>
      <w:r w:rsidRPr="006B2472">
        <w:rPr>
          <w:rFonts w:ascii="Times New Roman" w:hAnsi="Times New Roman"/>
        </w:rPr>
        <w:t>б) горные, взрывные, мелиоративные работы, в том числе связанные с временным затоплением земель;</w:t>
      </w:r>
    </w:p>
    <w:p w:rsidR="006B2472" w:rsidRPr="006B2472" w:rsidRDefault="006B2472" w:rsidP="006B2472">
      <w:pPr>
        <w:pStyle w:val="0"/>
        <w:ind w:firstLine="709"/>
        <w:rPr>
          <w:rFonts w:ascii="Times New Roman" w:hAnsi="Times New Roman"/>
        </w:rPr>
      </w:pPr>
      <w:r w:rsidRPr="006B2472">
        <w:rPr>
          <w:rFonts w:ascii="Times New Roman" w:hAnsi="Times New Roman"/>
        </w:rPr>
        <w:t>в) посадка и вырубка деревьев и кустарников;</w:t>
      </w:r>
    </w:p>
    <w:p w:rsidR="006B2472" w:rsidRPr="006B2472" w:rsidRDefault="006B2472" w:rsidP="006B2472">
      <w:pPr>
        <w:pStyle w:val="0"/>
        <w:ind w:firstLine="709"/>
        <w:rPr>
          <w:rFonts w:ascii="Times New Roman" w:hAnsi="Times New Roman"/>
        </w:rPr>
      </w:pPr>
      <w:r w:rsidRPr="006B2472">
        <w:rPr>
          <w:rFonts w:ascii="Times New Roman" w:hAnsi="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B2472" w:rsidRPr="006B2472" w:rsidRDefault="006B2472" w:rsidP="006B2472">
      <w:pPr>
        <w:pStyle w:val="0"/>
        <w:ind w:firstLine="709"/>
        <w:rPr>
          <w:rFonts w:ascii="Times New Roman" w:hAnsi="Times New Roman"/>
        </w:rPr>
      </w:pPr>
      <w:r w:rsidRPr="006B2472">
        <w:rPr>
          <w:rFonts w:ascii="Times New Roman" w:hAnsi="Times New Roma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B2472" w:rsidRPr="006B2472" w:rsidRDefault="006B2472" w:rsidP="006B2472">
      <w:pPr>
        <w:pStyle w:val="0"/>
        <w:ind w:firstLine="709"/>
        <w:rPr>
          <w:rFonts w:ascii="Times New Roman" w:hAnsi="Times New Roman"/>
        </w:rPr>
      </w:pPr>
      <w:r w:rsidRPr="006B2472">
        <w:rPr>
          <w:rFonts w:ascii="Times New Roman" w:hAnsi="Times New Roman"/>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B2472" w:rsidRPr="006B2472" w:rsidRDefault="006B2472" w:rsidP="006B2472">
      <w:pPr>
        <w:pStyle w:val="0"/>
        <w:ind w:firstLine="709"/>
        <w:rPr>
          <w:rFonts w:ascii="Times New Roman" w:hAnsi="Times New Roman"/>
        </w:rPr>
      </w:pPr>
      <w:r w:rsidRPr="006B2472">
        <w:rPr>
          <w:rFonts w:ascii="Times New Roman" w:hAnsi="Times New Roman"/>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B2472" w:rsidRPr="006B2472" w:rsidRDefault="006B2472" w:rsidP="006B2472">
      <w:pPr>
        <w:pStyle w:val="0"/>
        <w:ind w:firstLine="709"/>
        <w:rPr>
          <w:rFonts w:ascii="Times New Roman" w:hAnsi="Times New Roman"/>
        </w:rPr>
      </w:pPr>
      <w:r w:rsidRPr="006B2472">
        <w:rPr>
          <w:rFonts w:ascii="Times New Roman" w:hAnsi="Times New Roman"/>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2472" w:rsidRPr="006B2472" w:rsidRDefault="006B2472" w:rsidP="006B2472">
      <w:pPr>
        <w:pStyle w:val="0"/>
        <w:ind w:firstLine="709"/>
        <w:rPr>
          <w:rFonts w:ascii="Times New Roman" w:hAnsi="Times New Roman"/>
        </w:rPr>
      </w:pPr>
      <w:r w:rsidRPr="006B2472">
        <w:rPr>
          <w:rFonts w:ascii="Times New Roman" w:hAnsi="Times New Roman"/>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6B2472" w:rsidRPr="006B2472" w:rsidRDefault="006B2472" w:rsidP="006B2472">
      <w:pPr>
        <w:pStyle w:val="0"/>
        <w:ind w:firstLine="709"/>
        <w:rPr>
          <w:rFonts w:ascii="Times New Roman" w:hAnsi="Times New Roman"/>
        </w:rPr>
      </w:pPr>
      <w:r w:rsidRPr="006B2472">
        <w:rPr>
          <w:rFonts w:ascii="Times New Roman" w:hAnsi="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6B2472" w:rsidRPr="006B2472" w:rsidRDefault="006B2472" w:rsidP="006B2472">
      <w:pPr>
        <w:pStyle w:val="0"/>
        <w:ind w:firstLine="709"/>
        <w:rPr>
          <w:rFonts w:ascii="Times New Roman" w:hAnsi="Times New Roman"/>
        </w:rPr>
      </w:pPr>
      <w:r w:rsidRPr="006B2472">
        <w:rPr>
          <w:rFonts w:ascii="Times New Roman" w:hAnsi="Times New Roman"/>
        </w:rPr>
        <w:t>- 110 кВ – 20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t>- 150-220 кВ – 25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t>- 330-500 кВ – 30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t>-- 750 кВ – 40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t>- 1150 кВ – 55 метров.</w:t>
      </w:r>
    </w:p>
    <w:p w:rsidR="006B2472" w:rsidRPr="006B2472" w:rsidRDefault="006B2472" w:rsidP="006B2472">
      <w:pPr>
        <w:pStyle w:val="0"/>
        <w:ind w:firstLine="709"/>
        <w:rPr>
          <w:rFonts w:ascii="Times New Roman" w:hAnsi="Times New Roman"/>
        </w:rPr>
      </w:pPr>
      <w:r w:rsidRPr="006B2472">
        <w:rPr>
          <w:rFonts w:ascii="Times New Roman" w:hAnsi="Times New Roman"/>
        </w:rPr>
        <w:t>Примечание:</w:t>
      </w:r>
    </w:p>
    <w:p w:rsidR="006B2472" w:rsidRPr="006B2472" w:rsidRDefault="006B2472" w:rsidP="006B2472">
      <w:pPr>
        <w:pStyle w:val="0"/>
        <w:ind w:firstLine="709"/>
        <w:rPr>
          <w:rFonts w:ascii="Times New Roman" w:hAnsi="Times New Roman"/>
        </w:rPr>
      </w:pPr>
      <w:r w:rsidRPr="006B2472">
        <w:rPr>
          <w:rFonts w:ascii="Times New Roman" w:hAnsi="Times New Roman"/>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9.2.6. Охранная зона и санитарно-защитная зона линий связи*</w:t>
      </w:r>
    </w:p>
    <w:p w:rsidR="006B2472" w:rsidRPr="006B2472" w:rsidRDefault="006B2472" w:rsidP="006B2472">
      <w:pPr>
        <w:pStyle w:val="0"/>
        <w:ind w:firstLine="709"/>
        <w:rPr>
          <w:rFonts w:ascii="Times New Roman" w:hAnsi="Times New Roman"/>
        </w:rPr>
      </w:pPr>
      <w:r w:rsidRPr="006B2472">
        <w:rPr>
          <w:rFonts w:ascii="Times New Roman" w:hAnsi="Times New Roman"/>
        </w:rPr>
        <w:t>4. На трассах кабельных и воздушных линий связи и линий радиофикации:</w:t>
      </w:r>
    </w:p>
    <w:p w:rsidR="006B2472" w:rsidRPr="006B2472" w:rsidRDefault="006B2472" w:rsidP="006B2472">
      <w:pPr>
        <w:pStyle w:val="0"/>
        <w:ind w:firstLine="709"/>
        <w:rPr>
          <w:rFonts w:ascii="Times New Roman" w:hAnsi="Times New Roman"/>
        </w:rPr>
      </w:pPr>
      <w:r w:rsidRPr="006B2472">
        <w:rPr>
          <w:rFonts w:ascii="Times New Roman" w:hAnsi="Times New Roman"/>
        </w:rPr>
        <w:t>1) Охранные зоны</w:t>
      </w:r>
    </w:p>
    <w:p w:rsidR="006B2472" w:rsidRPr="006B2472" w:rsidRDefault="006B2472" w:rsidP="006B2472">
      <w:pPr>
        <w:pStyle w:val="0"/>
        <w:ind w:firstLine="709"/>
        <w:rPr>
          <w:rFonts w:ascii="Times New Roman" w:hAnsi="Times New Roman"/>
        </w:rPr>
      </w:pPr>
      <w:r w:rsidRPr="006B2472">
        <w:rPr>
          <w:rFonts w:ascii="Times New Roman" w:hAnsi="Times New Roman"/>
        </w:rPr>
        <w:t>а) устанавливаются охранные зоны:</w:t>
      </w:r>
    </w:p>
    <w:p w:rsidR="006B2472" w:rsidRPr="006B2472" w:rsidRDefault="006B2472" w:rsidP="006B2472">
      <w:pPr>
        <w:pStyle w:val="0"/>
        <w:tabs>
          <w:tab w:val="num" w:pos="1092"/>
        </w:tabs>
        <w:ind w:firstLine="709"/>
        <w:rPr>
          <w:rFonts w:ascii="Times New Roman" w:hAnsi="Times New Roman"/>
        </w:rPr>
      </w:pPr>
      <w:r w:rsidRPr="006B2472">
        <w:rPr>
          <w:rFonts w:ascii="Times New Roman" w:hAnsi="Times New Roman"/>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B2472" w:rsidRPr="006B2472" w:rsidRDefault="006B2472" w:rsidP="006B2472">
      <w:pPr>
        <w:pStyle w:val="0"/>
        <w:tabs>
          <w:tab w:val="num" w:pos="1092"/>
        </w:tabs>
        <w:ind w:firstLine="709"/>
        <w:rPr>
          <w:rFonts w:ascii="Times New Roman" w:hAnsi="Times New Roman"/>
        </w:rPr>
      </w:pPr>
      <w:r w:rsidRPr="006B2472">
        <w:rPr>
          <w:rFonts w:ascii="Times New Roman" w:hAnsi="Times New Roman"/>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6B2472" w:rsidRPr="006B2472" w:rsidRDefault="006B2472" w:rsidP="006B2472">
      <w:pPr>
        <w:pStyle w:val="0"/>
        <w:tabs>
          <w:tab w:val="num" w:pos="1092"/>
        </w:tabs>
        <w:ind w:firstLine="709"/>
        <w:rPr>
          <w:rFonts w:ascii="Times New Roman" w:hAnsi="Times New Roman"/>
        </w:rPr>
      </w:pPr>
      <w:r w:rsidRPr="006B2472">
        <w:rPr>
          <w:rFonts w:ascii="Times New Roman" w:hAnsi="Times New Roman"/>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B2472" w:rsidRPr="006B2472" w:rsidRDefault="006B2472" w:rsidP="006B2472">
      <w:pPr>
        <w:pStyle w:val="0"/>
        <w:ind w:firstLine="709"/>
        <w:rPr>
          <w:rFonts w:ascii="Times New Roman" w:hAnsi="Times New Roman"/>
        </w:rPr>
      </w:pPr>
      <w:r w:rsidRPr="006B2472">
        <w:rPr>
          <w:rFonts w:ascii="Times New Roman" w:hAnsi="Times New Roman"/>
        </w:rPr>
        <w:t>б) создаются просеки в лесных массивах и зеленых насаждениях:</w:t>
      </w:r>
    </w:p>
    <w:p w:rsidR="006B2472" w:rsidRPr="006B2472" w:rsidRDefault="006B2472" w:rsidP="006B2472">
      <w:pPr>
        <w:pStyle w:val="0"/>
        <w:tabs>
          <w:tab w:val="num" w:pos="993"/>
        </w:tabs>
        <w:ind w:firstLine="709"/>
        <w:rPr>
          <w:rFonts w:ascii="Times New Roman" w:hAnsi="Times New Roman"/>
        </w:rPr>
      </w:pPr>
      <w:r w:rsidRPr="006B2472">
        <w:rPr>
          <w:rFonts w:ascii="Times New Roman" w:hAnsi="Times New Roman"/>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B2472" w:rsidRPr="006B2472" w:rsidRDefault="006B2472" w:rsidP="006B2472">
      <w:pPr>
        <w:pStyle w:val="0"/>
        <w:tabs>
          <w:tab w:val="num" w:pos="993"/>
        </w:tabs>
        <w:ind w:firstLine="709"/>
        <w:rPr>
          <w:rFonts w:ascii="Times New Roman" w:hAnsi="Times New Roman"/>
        </w:rPr>
      </w:pPr>
      <w:r w:rsidRPr="006B2472">
        <w:rPr>
          <w:rFonts w:ascii="Times New Roman" w:hAnsi="Times New Roman"/>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B2472" w:rsidRPr="006B2472" w:rsidRDefault="006B2472" w:rsidP="006B2472">
      <w:pPr>
        <w:pStyle w:val="0"/>
        <w:tabs>
          <w:tab w:val="num" w:pos="993"/>
        </w:tabs>
        <w:ind w:firstLine="709"/>
        <w:rPr>
          <w:rFonts w:ascii="Times New Roman" w:hAnsi="Times New Roman"/>
        </w:rPr>
      </w:pPr>
      <w:r w:rsidRPr="006B2472">
        <w:rPr>
          <w:rFonts w:ascii="Times New Roman" w:hAnsi="Times New Roman"/>
        </w:rPr>
        <w:lastRenderedPageBreak/>
        <w:t>вдоль трассы кабеля связи - шириной не менее 6 метров (по 3 метра с каждой стороны от кабеля связи);</w:t>
      </w:r>
    </w:p>
    <w:p w:rsidR="006B2472" w:rsidRPr="006B2472" w:rsidRDefault="006B2472" w:rsidP="006B2472">
      <w:pPr>
        <w:pStyle w:val="0"/>
        <w:ind w:firstLine="709"/>
        <w:rPr>
          <w:rFonts w:ascii="Times New Roman" w:hAnsi="Times New Roman"/>
        </w:rPr>
      </w:pPr>
      <w:r w:rsidRPr="006B2472">
        <w:rPr>
          <w:rFonts w:ascii="Times New Roman" w:hAnsi="Times New Roman"/>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6B2472" w:rsidRPr="006B2472" w:rsidRDefault="006B2472" w:rsidP="006B2472">
      <w:pPr>
        <w:pStyle w:val="0"/>
        <w:ind w:firstLine="709"/>
        <w:rPr>
          <w:rFonts w:ascii="Times New Roman" w:hAnsi="Times New Roman"/>
        </w:rPr>
      </w:pPr>
      <w:r w:rsidRPr="006B2472">
        <w:rPr>
          <w:rFonts w:ascii="Times New Roman" w:hAnsi="Times New Roman"/>
        </w:rPr>
        <w:t>3) Уровни электромагнитных излучений не должны превышать предельно допустимые уровни (далее - ПДУ) согласно приложению 1 к СанПиН 2.1.8/2.2.4.1383-03.</w:t>
      </w:r>
    </w:p>
    <w:p w:rsidR="006B2472" w:rsidRPr="006B2472" w:rsidRDefault="006B2472" w:rsidP="006B2472">
      <w:pPr>
        <w:pStyle w:val="0"/>
        <w:ind w:firstLine="709"/>
        <w:rPr>
          <w:rFonts w:ascii="Times New Roman" w:hAnsi="Times New Roman"/>
        </w:rPr>
      </w:pPr>
      <w:r w:rsidRPr="006B2472">
        <w:rPr>
          <w:rFonts w:ascii="Times New Roman" w:hAnsi="Times New Roman"/>
        </w:rPr>
        <w:t>Границы санитарно-защитных зон определяются на высоте 2 м от поверхности земли по ПДУ.</w:t>
      </w:r>
    </w:p>
    <w:p w:rsidR="006B2472" w:rsidRPr="006B2472" w:rsidRDefault="006B2472" w:rsidP="006B2472">
      <w:pPr>
        <w:pStyle w:val="0"/>
        <w:ind w:firstLine="709"/>
        <w:rPr>
          <w:rFonts w:ascii="Times New Roman" w:hAnsi="Times New Roman"/>
        </w:rPr>
      </w:pPr>
      <w:r w:rsidRPr="006B2472">
        <w:rPr>
          <w:rFonts w:ascii="Times New Roman" w:hAnsi="Times New Roman"/>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6B2472" w:rsidRPr="006B2472" w:rsidRDefault="006B2472" w:rsidP="006B2472">
      <w:pPr>
        <w:pStyle w:val="0"/>
        <w:ind w:firstLine="709"/>
        <w:rPr>
          <w:rFonts w:ascii="Times New Roman" w:hAnsi="Times New Roman"/>
        </w:rPr>
      </w:pPr>
      <w:r w:rsidRPr="006B2472">
        <w:rPr>
          <w:rFonts w:ascii="Times New Roman" w:hAnsi="Times New Roman"/>
        </w:rPr>
        <w:t>Примечание:</w:t>
      </w:r>
    </w:p>
    <w:p w:rsidR="006B2472" w:rsidRPr="006B2472" w:rsidRDefault="006B2472" w:rsidP="006B2472">
      <w:pPr>
        <w:pStyle w:val="0"/>
        <w:ind w:firstLine="709"/>
        <w:rPr>
          <w:rFonts w:ascii="Times New Roman" w:hAnsi="Times New Roman"/>
        </w:rPr>
      </w:pPr>
      <w:r w:rsidRPr="006B2472">
        <w:rPr>
          <w:rFonts w:ascii="Times New Roman" w:hAnsi="Times New Roman"/>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9.2.7. Охраняемые (военные) объекты*</w:t>
      </w:r>
    </w:p>
    <w:p w:rsidR="006B2472" w:rsidRPr="006B2472" w:rsidRDefault="006B2472" w:rsidP="006B2472">
      <w:pPr>
        <w:pStyle w:val="0"/>
        <w:ind w:firstLine="709"/>
        <w:rPr>
          <w:rFonts w:ascii="Times New Roman" w:hAnsi="Times New Roman"/>
        </w:rPr>
      </w:pPr>
      <w:r w:rsidRPr="006B2472">
        <w:rPr>
          <w:rFonts w:ascii="Times New Roman" w:hAnsi="Times New Roman"/>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6B2472">
        <w:rPr>
          <w:rFonts w:ascii="Times New Roman" w:hAnsi="Times New Roman"/>
        </w:rPr>
        <w:softHyphen/>
        <w:t>вающих безопасность объектов государственной охраны и охраняемых объектов. Рас</w:t>
      </w:r>
      <w:r w:rsidRPr="006B2472">
        <w:rPr>
          <w:rFonts w:ascii="Times New Roman" w:hAnsi="Times New Roman"/>
        </w:rPr>
        <w:softHyphen/>
        <w:t>стояние от границ земельного участка, на котором расположены охраняемые объекты, до границ указанной зоны не должно превышать 1 километр.</w:t>
      </w:r>
    </w:p>
    <w:p w:rsidR="006B2472" w:rsidRPr="006B2472" w:rsidRDefault="006B2472" w:rsidP="006B2472">
      <w:pPr>
        <w:pStyle w:val="0"/>
        <w:ind w:firstLine="709"/>
        <w:rPr>
          <w:rFonts w:ascii="Times New Roman" w:hAnsi="Times New Roman"/>
        </w:rPr>
      </w:pPr>
      <w:r w:rsidRPr="006B2472">
        <w:rPr>
          <w:rFonts w:ascii="Times New Roman" w:hAnsi="Times New Roman"/>
        </w:rPr>
        <w:t>Примечание:</w:t>
      </w:r>
    </w:p>
    <w:p w:rsidR="006B2472" w:rsidRPr="006B2472" w:rsidRDefault="006B2472" w:rsidP="006B2472">
      <w:pPr>
        <w:pStyle w:val="0"/>
        <w:ind w:firstLine="709"/>
        <w:rPr>
          <w:rFonts w:ascii="Times New Roman" w:hAnsi="Times New Roman"/>
        </w:rPr>
      </w:pPr>
      <w:r w:rsidRPr="006B2472">
        <w:rPr>
          <w:rFonts w:ascii="Times New Roman" w:hAnsi="Times New Roman"/>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9.2.8. Зоны воздушных подходов аэродромов</w:t>
      </w:r>
    </w:p>
    <w:p w:rsidR="006B2472" w:rsidRPr="006B2472" w:rsidRDefault="006B2472" w:rsidP="006B2472">
      <w:pPr>
        <w:pStyle w:val="0"/>
        <w:ind w:firstLine="709"/>
        <w:rPr>
          <w:rFonts w:ascii="Times New Roman" w:hAnsi="Times New Roman"/>
        </w:rPr>
      </w:pPr>
      <w:r w:rsidRPr="006B2472">
        <w:rPr>
          <w:rFonts w:ascii="Times New Roman" w:hAnsi="Times New Roman"/>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6B2472" w:rsidRPr="006B2472" w:rsidRDefault="006B2472" w:rsidP="006B2472">
      <w:pPr>
        <w:pStyle w:val="3"/>
        <w:numPr>
          <w:ilvl w:val="2"/>
          <w:numId w:val="2"/>
        </w:numPr>
        <w:ind w:firstLine="567"/>
        <w:rPr>
          <w:rFonts w:ascii="Times New Roman" w:hAnsi="Times New Roman" w:cs="Times New Roman"/>
          <w:b w:val="0"/>
          <w:color w:val="000000"/>
          <w:sz w:val="24"/>
          <w:szCs w:val="24"/>
        </w:rPr>
      </w:pPr>
      <w:bookmarkStart w:id="157" w:name="_Toc286742620"/>
      <w:bookmarkStart w:id="158" w:name="_Toc283904181"/>
      <w:bookmarkStart w:id="159" w:name="_Toc280099521"/>
      <w:r w:rsidRPr="006B2472">
        <w:rPr>
          <w:rFonts w:ascii="Times New Roman" w:hAnsi="Times New Roman" w:cs="Times New Roman"/>
          <w:b w:val="0"/>
          <w:color w:val="000000"/>
          <w:sz w:val="24"/>
          <w:szCs w:val="24"/>
        </w:rPr>
        <w:t>Статья 9.3. Ограничения по воздействию</w:t>
      </w:r>
      <w:r w:rsidRPr="006B2472">
        <w:rPr>
          <w:rFonts w:ascii="Times New Roman" w:hAnsi="Times New Roman" w:cs="Times New Roman"/>
          <w:b w:val="0"/>
          <w:bCs w:val="0"/>
          <w:color w:val="000000"/>
          <w:sz w:val="24"/>
          <w:szCs w:val="24"/>
        </w:rPr>
        <w:t xml:space="preserve"> </w:t>
      </w:r>
      <w:r w:rsidRPr="006B2472">
        <w:rPr>
          <w:rFonts w:ascii="Times New Roman" w:hAnsi="Times New Roman" w:cs="Times New Roman"/>
          <w:b w:val="0"/>
          <w:color w:val="000000"/>
          <w:sz w:val="24"/>
          <w:szCs w:val="24"/>
        </w:rPr>
        <w:t>природных и техногенных факторов</w:t>
      </w:r>
      <w:bookmarkEnd w:id="157"/>
      <w:bookmarkEnd w:id="158"/>
      <w:bookmarkEnd w:id="159"/>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9.3.1. Зоны подтопления</w:t>
      </w:r>
    </w:p>
    <w:p w:rsidR="006B2472" w:rsidRPr="006B2472" w:rsidRDefault="006B2472" w:rsidP="006B2472">
      <w:pPr>
        <w:pStyle w:val="0"/>
        <w:ind w:firstLine="709"/>
        <w:rPr>
          <w:rFonts w:ascii="Times New Roman" w:hAnsi="Times New Roman"/>
        </w:rPr>
      </w:pPr>
      <w:r w:rsidRPr="006B2472">
        <w:rPr>
          <w:rFonts w:ascii="Times New Roman" w:hAnsi="Times New Roman"/>
        </w:rPr>
        <w:t>Защита от подтопления должна включать в себя:</w:t>
      </w:r>
    </w:p>
    <w:p w:rsidR="006B2472" w:rsidRPr="006B2472" w:rsidRDefault="006B2472" w:rsidP="006B2472">
      <w:pPr>
        <w:pStyle w:val="0"/>
        <w:ind w:firstLine="709"/>
        <w:rPr>
          <w:rFonts w:ascii="Times New Roman" w:hAnsi="Times New Roman"/>
        </w:rPr>
      </w:pPr>
      <w:r w:rsidRPr="006B2472">
        <w:rPr>
          <w:rFonts w:ascii="Times New Roman" w:hAnsi="Times New Roman"/>
        </w:rPr>
        <w:t>локальную защиту зданий, сооружений, грунтов оснований и защиту застроенной территории в целом;</w:t>
      </w:r>
    </w:p>
    <w:p w:rsidR="006B2472" w:rsidRPr="006B2472" w:rsidRDefault="006B2472" w:rsidP="006B2472">
      <w:pPr>
        <w:pStyle w:val="0"/>
        <w:ind w:firstLine="709"/>
        <w:rPr>
          <w:rFonts w:ascii="Times New Roman" w:hAnsi="Times New Roman"/>
        </w:rPr>
      </w:pPr>
      <w:r w:rsidRPr="006B2472">
        <w:rPr>
          <w:rFonts w:ascii="Times New Roman" w:hAnsi="Times New Roman"/>
        </w:rPr>
        <w:t>водоотведение;</w:t>
      </w:r>
    </w:p>
    <w:p w:rsidR="006B2472" w:rsidRPr="006B2472" w:rsidRDefault="006B2472" w:rsidP="006B2472">
      <w:pPr>
        <w:pStyle w:val="0"/>
        <w:ind w:firstLine="709"/>
        <w:rPr>
          <w:rFonts w:ascii="Times New Roman" w:hAnsi="Times New Roman"/>
        </w:rPr>
      </w:pPr>
      <w:r w:rsidRPr="006B2472">
        <w:rPr>
          <w:rFonts w:ascii="Times New Roman" w:hAnsi="Times New Roman"/>
        </w:rPr>
        <w:t>утилизацию (при необходимости очистки) дренажных вод;</w:t>
      </w:r>
    </w:p>
    <w:p w:rsidR="006B2472" w:rsidRPr="006B2472" w:rsidRDefault="006B2472" w:rsidP="006B2472">
      <w:pPr>
        <w:pStyle w:val="0"/>
        <w:ind w:firstLine="709"/>
        <w:rPr>
          <w:rFonts w:ascii="Times New Roman" w:hAnsi="Times New Roman"/>
        </w:rPr>
      </w:pPr>
      <w:r w:rsidRPr="006B2472">
        <w:rPr>
          <w:rFonts w:ascii="Times New Roman" w:hAnsi="Times New Roman"/>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6B2472" w:rsidRPr="006B2472" w:rsidRDefault="006B2472" w:rsidP="006B2472">
      <w:pPr>
        <w:pStyle w:val="0"/>
        <w:ind w:firstLine="709"/>
        <w:rPr>
          <w:rFonts w:ascii="Times New Roman" w:hAnsi="Times New Roman"/>
        </w:rPr>
      </w:pPr>
      <w:r w:rsidRPr="006B2472">
        <w:rPr>
          <w:rFonts w:ascii="Times New Roman" w:hAnsi="Times New Roman"/>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w:t>
      </w:r>
      <w:r w:rsidRPr="006B2472">
        <w:rPr>
          <w:rFonts w:ascii="Times New Roman" w:hAnsi="Times New Roman"/>
        </w:rPr>
        <w:lastRenderedPageBreak/>
        <w:t>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9.3.2. Зона затопления паводком 1% обеспеченности</w:t>
      </w:r>
    </w:p>
    <w:p w:rsidR="006B2472" w:rsidRPr="006B2472" w:rsidRDefault="006B2472" w:rsidP="006B2472">
      <w:pPr>
        <w:pStyle w:val="0"/>
        <w:ind w:firstLine="709"/>
        <w:rPr>
          <w:rFonts w:ascii="Times New Roman" w:hAnsi="Times New Roman"/>
        </w:rPr>
      </w:pPr>
      <w:r w:rsidRPr="006B2472">
        <w:rPr>
          <w:rFonts w:ascii="Times New Roman" w:hAnsi="Times New Roman"/>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6B2472" w:rsidRPr="006B2472" w:rsidRDefault="006B2472" w:rsidP="006B2472">
      <w:pPr>
        <w:pStyle w:val="0"/>
        <w:ind w:firstLine="709"/>
        <w:rPr>
          <w:rFonts w:ascii="Times New Roman" w:hAnsi="Times New Roman"/>
        </w:rPr>
      </w:pPr>
      <w:r w:rsidRPr="006B2472">
        <w:rPr>
          <w:rFonts w:ascii="Times New Roman" w:hAnsi="Times New Roman"/>
        </w:rPr>
        <w:t>Ближайший к поселению гидрологический пост находится на реке Дон в станице Казанская. Средний из высших уровней воды за год составляет 682см (max 1005см, min 196см)</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9.3.3. Территории подверженные экзогенным геологическим процессам</w:t>
      </w:r>
    </w:p>
    <w:p w:rsidR="006B2472" w:rsidRPr="006B2472" w:rsidRDefault="006B2472" w:rsidP="006B2472">
      <w:pPr>
        <w:pStyle w:val="0"/>
        <w:ind w:firstLine="709"/>
        <w:rPr>
          <w:rFonts w:ascii="Times New Roman" w:hAnsi="Times New Roman"/>
        </w:rPr>
      </w:pPr>
      <w:r w:rsidRPr="006B2472">
        <w:rPr>
          <w:rFonts w:ascii="Times New Roman" w:hAnsi="Times New Roman"/>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6B2472" w:rsidRPr="006B2472" w:rsidRDefault="006B2472" w:rsidP="006B2472">
      <w:pPr>
        <w:pStyle w:val="0"/>
        <w:ind w:firstLine="709"/>
        <w:rPr>
          <w:rFonts w:ascii="Times New Roman" w:hAnsi="Times New Roman"/>
        </w:rPr>
      </w:pPr>
      <w:r w:rsidRPr="006B2472">
        <w:rPr>
          <w:rFonts w:ascii="Times New Roman" w:hAnsi="Times New Roman"/>
        </w:rPr>
        <w:t>изменение рельефа склона в целях повышения его устойчивости;</w:t>
      </w:r>
    </w:p>
    <w:p w:rsidR="006B2472" w:rsidRPr="006B2472" w:rsidRDefault="006B2472" w:rsidP="006B2472">
      <w:pPr>
        <w:pStyle w:val="0"/>
        <w:ind w:firstLine="709"/>
        <w:rPr>
          <w:rFonts w:ascii="Times New Roman" w:hAnsi="Times New Roman"/>
        </w:rPr>
      </w:pPr>
      <w:r w:rsidRPr="006B2472">
        <w:rPr>
          <w:rFonts w:ascii="Times New Roman" w:hAnsi="Times New Roman"/>
        </w:rPr>
        <w:t>регулирование стока поверхностных вод с помощью вертикальной планировки территории и устройства системы поверхностного водоотвода;</w:t>
      </w:r>
    </w:p>
    <w:p w:rsidR="006B2472" w:rsidRPr="006B2472" w:rsidRDefault="006B2472" w:rsidP="006B2472">
      <w:pPr>
        <w:pStyle w:val="0"/>
        <w:ind w:firstLine="709"/>
        <w:rPr>
          <w:rFonts w:ascii="Times New Roman" w:hAnsi="Times New Roman"/>
        </w:rPr>
      </w:pPr>
      <w:r w:rsidRPr="006B2472">
        <w:rPr>
          <w:rFonts w:ascii="Times New Roman" w:hAnsi="Times New Roman"/>
        </w:rPr>
        <w:t>предотвращение инфильтрации воды в грунт и эрозионных процессов;</w:t>
      </w:r>
    </w:p>
    <w:p w:rsidR="006B2472" w:rsidRPr="006B2472" w:rsidRDefault="006B2472" w:rsidP="006B2472">
      <w:pPr>
        <w:pStyle w:val="0"/>
        <w:ind w:firstLine="709"/>
        <w:rPr>
          <w:rFonts w:ascii="Times New Roman" w:hAnsi="Times New Roman"/>
        </w:rPr>
      </w:pPr>
      <w:r w:rsidRPr="006B2472">
        <w:rPr>
          <w:rFonts w:ascii="Times New Roman" w:hAnsi="Times New Roman"/>
        </w:rPr>
        <w:t>искусственное понижение уровня подземных вод;</w:t>
      </w:r>
    </w:p>
    <w:p w:rsidR="006B2472" w:rsidRPr="006B2472" w:rsidRDefault="006B2472" w:rsidP="006B2472">
      <w:pPr>
        <w:pStyle w:val="0"/>
        <w:ind w:firstLine="709"/>
        <w:rPr>
          <w:rFonts w:ascii="Times New Roman" w:hAnsi="Times New Roman"/>
        </w:rPr>
      </w:pPr>
      <w:r w:rsidRPr="006B2472">
        <w:rPr>
          <w:rFonts w:ascii="Times New Roman" w:hAnsi="Times New Roman"/>
        </w:rPr>
        <w:t>агролесомелиорация;</w:t>
      </w:r>
    </w:p>
    <w:p w:rsidR="006B2472" w:rsidRPr="006B2472" w:rsidRDefault="006B2472" w:rsidP="006B2472">
      <w:pPr>
        <w:pStyle w:val="0"/>
        <w:ind w:firstLine="709"/>
        <w:rPr>
          <w:rFonts w:ascii="Times New Roman" w:hAnsi="Times New Roman"/>
        </w:rPr>
      </w:pPr>
      <w:r w:rsidRPr="006B2472">
        <w:rPr>
          <w:rFonts w:ascii="Times New Roman" w:hAnsi="Times New Roman"/>
        </w:rPr>
        <w:t>закрепление грунтов (в том числе армированием);</w:t>
      </w:r>
    </w:p>
    <w:p w:rsidR="006B2472" w:rsidRPr="006B2472" w:rsidRDefault="006B2472" w:rsidP="006B2472">
      <w:pPr>
        <w:pStyle w:val="0"/>
        <w:ind w:firstLine="709"/>
        <w:rPr>
          <w:rFonts w:ascii="Times New Roman" w:hAnsi="Times New Roman"/>
        </w:rPr>
      </w:pPr>
      <w:r w:rsidRPr="006B2472">
        <w:rPr>
          <w:rFonts w:ascii="Times New Roman" w:hAnsi="Times New Roman"/>
        </w:rPr>
        <w:t>удерживающих сооружений;</w:t>
      </w:r>
    </w:p>
    <w:p w:rsidR="006B2472" w:rsidRPr="006B2472" w:rsidRDefault="006B2472" w:rsidP="006B2472">
      <w:pPr>
        <w:pStyle w:val="0"/>
        <w:ind w:firstLine="709"/>
        <w:rPr>
          <w:rFonts w:ascii="Times New Roman" w:hAnsi="Times New Roman"/>
        </w:rPr>
      </w:pPr>
      <w:r w:rsidRPr="006B2472">
        <w:rPr>
          <w:rFonts w:ascii="Times New Roman" w:hAnsi="Times New Roman"/>
        </w:rPr>
        <w:t>террасирование склонов;</w:t>
      </w:r>
    </w:p>
    <w:p w:rsidR="006B2472" w:rsidRPr="006B2472" w:rsidRDefault="006B2472" w:rsidP="006B2472">
      <w:pPr>
        <w:pStyle w:val="0"/>
        <w:ind w:firstLine="709"/>
        <w:rPr>
          <w:rFonts w:ascii="Times New Roman" w:hAnsi="Times New Roman"/>
        </w:rPr>
      </w:pPr>
      <w:r w:rsidRPr="006B2472">
        <w:rPr>
          <w:rFonts w:ascii="Times New Roman" w:hAnsi="Times New Roman"/>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6B2472" w:rsidRPr="006B2472" w:rsidRDefault="006B2472" w:rsidP="006B2472">
      <w:pPr>
        <w:pStyle w:val="4"/>
        <w:numPr>
          <w:ilvl w:val="3"/>
          <w:numId w:val="2"/>
        </w:numPr>
        <w:ind w:firstLine="567"/>
        <w:rPr>
          <w:rFonts w:ascii="Times New Roman" w:hAnsi="Times New Roman"/>
          <w:b w:val="0"/>
          <w:color w:val="000000"/>
          <w:sz w:val="24"/>
          <w:szCs w:val="24"/>
        </w:rPr>
      </w:pPr>
      <w:r w:rsidRPr="006B2472">
        <w:rPr>
          <w:rFonts w:ascii="Times New Roman" w:hAnsi="Times New Roman"/>
          <w:b w:val="0"/>
          <w:color w:val="000000"/>
          <w:sz w:val="24"/>
          <w:szCs w:val="24"/>
        </w:rPr>
        <w:t>9.3.4. Карстовые проявления</w:t>
      </w:r>
    </w:p>
    <w:p w:rsidR="006B2472" w:rsidRPr="006B2472" w:rsidRDefault="006B2472" w:rsidP="006B2472">
      <w:pPr>
        <w:pStyle w:val="0"/>
        <w:ind w:firstLine="709"/>
        <w:rPr>
          <w:rFonts w:ascii="Times New Roman" w:hAnsi="Times New Roman"/>
        </w:rPr>
      </w:pPr>
      <w:r w:rsidRPr="006B2472">
        <w:rPr>
          <w:rFonts w:ascii="Times New Roman" w:hAnsi="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6B2472" w:rsidRPr="006B2472" w:rsidRDefault="006B2472" w:rsidP="006B2472">
      <w:pPr>
        <w:pStyle w:val="0"/>
        <w:ind w:firstLine="709"/>
        <w:rPr>
          <w:rFonts w:ascii="Times New Roman" w:hAnsi="Times New Roman"/>
        </w:rPr>
      </w:pPr>
      <w:r w:rsidRPr="006B2472">
        <w:rPr>
          <w:rFonts w:ascii="Times New Roman" w:hAnsi="Times New Roman"/>
        </w:rPr>
        <w:t>В состав планировочных мероприятий входят:</w:t>
      </w:r>
    </w:p>
    <w:p w:rsidR="006B2472" w:rsidRPr="006B2472" w:rsidRDefault="006B2472" w:rsidP="006B2472">
      <w:pPr>
        <w:pStyle w:val="0"/>
        <w:ind w:firstLine="709"/>
        <w:rPr>
          <w:rFonts w:ascii="Times New Roman" w:hAnsi="Times New Roman"/>
        </w:rPr>
      </w:pPr>
      <w:r w:rsidRPr="006B2472">
        <w:rPr>
          <w:rFonts w:ascii="Times New Roman" w:hAnsi="Times New Roman"/>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6B2472" w:rsidRPr="006B2472" w:rsidRDefault="006B2472" w:rsidP="006B2472">
      <w:pPr>
        <w:pStyle w:val="0"/>
        <w:ind w:firstLine="709"/>
        <w:rPr>
          <w:rFonts w:ascii="Times New Roman" w:hAnsi="Times New Roman"/>
        </w:rPr>
      </w:pPr>
      <w:r w:rsidRPr="006B2472">
        <w:rPr>
          <w:rFonts w:ascii="Times New Roman" w:hAnsi="Times New Roman"/>
        </w:rPr>
        <w:t>разработка инженерной защиты территорий от техногенного влияния строительства на развитие карста;</w:t>
      </w:r>
    </w:p>
    <w:p w:rsidR="006B2472" w:rsidRPr="006B2472" w:rsidRDefault="006B2472" w:rsidP="006B2472">
      <w:pPr>
        <w:pStyle w:val="0"/>
        <w:ind w:firstLine="709"/>
        <w:rPr>
          <w:rFonts w:ascii="Times New Roman" w:hAnsi="Times New Roman"/>
        </w:rPr>
      </w:pPr>
      <w:r w:rsidRPr="006B2472">
        <w:rPr>
          <w:rFonts w:ascii="Times New Roman" w:hAnsi="Times New Roman"/>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6B2472" w:rsidRPr="006B2472" w:rsidRDefault="006B2472" w:rsidP="006B2472">
      <w:pPr>
        <w:pStyle w:val="0"/>
        <w:ind w:firstLine="709"/>
        <w:rPr>
          <w:rFonts w:ascii="Times New Roman" w:hAnsi="Times New Roman"/>
        </w:rPr>
      </w:pPr>
      <w:r w:rsidRPr="006B2472">
        <w:rPr>
          <w:rFonts w:ascii="Times New Roman" w:hAnsi="Times New Roman"/>
        </w:rPr>
        <w:t>К водозащитным мероприятиям относятся:</w:t>
      </w:r>
    </w:p>
    <w:p w:rsidR="006B2472" w:rsidRPr="006B2472" w:rsidRDefault="006B2472" w:rsidP="006B2472">
      <w:pPr>
        <w:pStyle w:val="0"/>
        <w:ind w:firstLine="709"/>
        <w:rPr>
          <w:rFonts w:ascii="Times New Roman" w:hAnsi="Times New Roman"/>
        </w:rPr>
      </w:pPr>
      <w:r w:rsidRPr="006B2472">
        <w:rPr>
          <w:rFonts w:ascii="Times New Roman" w:hAnsi="Times New Roman"/>
        </w:rPr>
        <w:t>тщательная вертикальная планировка земной поверхности и устройство на</w:t>
      </w:r>
      <w:r w:rsidRPr="006B2472">
        <w:rPr>
          <w:rFonts w:ascii="Times New Roman" w:hAnsi="Times New Roman"/>
        </w:rPr>
        <w:softHyphen/>
        <w:t>дежной дождевой канализации с отводом вод за пределы застраиваемых участков;</w:t>
      </w:r>
    </w:p>
    <w:p w:rsidR="006B2472" w:rsidRPr="006B2472" w:rsidRDefault="006B2472" w:rsidP="006B2472">
      <w:pPr>
        <w:pStyle w:val="0"/>
        <w:ind w:firstLine="709"/>
        <w:rPr>
          <w:rFonts w:ascii="Times New Roman" w:hAnsi="Times New Roman"/>
        </w:rPr>
      </w:pPr>
      <w:r w:rsidRPr="006B2472">
        <w:rPr>
          <w:rFonts w:ascii="Times New Roman" w:hAnsi="Times New Roman"/>
        </w:rPr>
        <w:lastRenderedPageBreak/>
        <w:t>мероприятия по борьбе с утечками промышленных и хозяйственно-бытовых вод, в особенности агрессивных;</w:t>
      </w:r>
    </w:p>
    <w:p w:rsidR="006B2472" w:rsidRPr="006B2472" w:rsidRDefault="006B2472" w:rsidP="006B2472">
      <w:pPr>
        <w:pStyle w:val="0"/>
        <w:ind w:firstLine="709"/>
        <w:rPr>
          <w:rFonts w:ascii="Times New Roman" w:hAnsi="Times New Roman"/>
        </w:rPr>
      </w:pPr>
      <w:r w:rsidRPr="006B2472">
        <w:rPr>
          <w:rFonts w:ascii="Times New Roman" w:hAnsi="Times New Roman"/>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6B2472" w:rsidRPr="006B2472" w:rsidRDefault="006B2472" w:rsidP="006B2472">
      <w:pPr>
        <w:ind w:firstLine="709"/>
        <w:rPr>
          <w:rFonts w:ascii="Times New Roman" w:hAnsi="Times New Roman"/>
          <w:color w:val="000000"/>
          <w:lang/>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pPr>
    </w:p>
    <w:p w:rsidR="006B2472" w:rsidRPr="006B2472" w:rsidRDefault="006B2472" w:rsidP="006B2472">
      <w:pPr>
        <w:ind w:firstLine="0"/>
        <w:jc w:val="right"/>
        <w:rPr>
          <w:rFonts w:ascii="Times New Roman" w:hAnsi="Times New Roman"/>
          <w:color w:val="000000"/>
        </w:rPr>
        <w:sectPr w:rsidR="006B2472" w:rsidRPr="006B2472" w:rsidSect="001A62E2">
          <w:footerReference w:type="even" r:id="rId12"/>
          <w:footerReference w:type="default" r:id="rId13"/>
          <w:pgSz w:w="11905" w:h="16837"/>
          <w:pgMar w:top="2268" w:right="567" w:bottom="567" w:left="1701" w:header="720" w:footer="709" w:gutter="0"/>
          <w:cols w:space="720"/>
          <w:titlePg/>
          <w:docGrid w:linePitch="360"/>
        </w:sectPr>
      </w:pPr>
    </w:p>
    <w:p w:rsidR="006B2472" w:rsidRPr="006B2472" w:rsidRDefault="006B2472" w:rsidP="006B2472">
      <w:pPr>
        <w:ind w:firstLine="0"/>
        <w:jc w:val="right"/>
        <w:rPr>
          <w:rFonts w:ascii="Times New Roman" w:hAnsi="Times New Roman"/>
          <w:color w:val="000000"/>
        </w:rPr>
      </w:pPr>
      <w:r w:rsidRPr="006B2472">
        <w:rPr>
          <w:rFonts w:ascii="Times New Roman" w:hAnsi="Times New Roman"/>
          <w:noProof/>
          <w:color w:val="000000"/>
        </w:rPr>
        <w:lastRenderedPageBreak/>
        <w:drawing>
          <wp:inline distT="0" distB="0" distL="0" distR="0" wp14:anchorId="65E74959" wp14:editId="74F5D11E">
            <wp:extent cx="5600700" cy="8277225"/>
            <wp:effectExtent l="0" t="0" r="0" b="9525"/>
            <wp:docPr id="2" name="Рисунок 2" descr="КАРТА 5000 (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А 5000 (ИЗМ)"/>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0700" cy="8277225"/>
                    </a:xfrm>
                    <a:prstGeom prst="rect">
                      <a:avLst/>
                    </a:prstGeom>
                    <a:noFill/>
                    <a:ln>
                      <a:noFill/>
                    </a:ln>
                  </pic:spPr>
                </pic:pic>
              </a:graphicData>
            </a:graphic>
          </wp:inline>
        </w:drawing>
      </w:r>
    </w:p>
    <w:p w:rsidR="006B2472" w:rsidRPr="006B2472" w:rsidRDefault="006B2472" w:rsidP="006B2472">
      <w:pPr>
        <w:rPr>
          <w:rFonts w:ascii="Times New Roman" w:hAnsi="Times New Roman"/>
          <w:color w:val="000000"/>
        </w:rPr>
      </w:pPr>
      <w:r w:rsidRPr="006B2472">
        <w:rPr>
          <w:rFonts w:ascii="Times New Roman" w:hAnsi="Times New Roman"/>
          <w:color w:val="000000"/>
        </w:rPr>
        <w:t>(Схема в ред. решения от 11.07.2018 № 224)</w:t>
      </w:r>
    </w:p>
    <w:p w:rsidR="006B2472" w:rsidRPr="006B2472" w:rsidRDefault="006B2472" w:rsidP="006B2472">
      <w:pPr>
        <w:rPr>
          <w:rFonts w:ascii="Times New Roman" w:hAnsi="Times New Roman"/>
          <w:color w:val="000000"/>
        </w:rPr>
        <w:sectPr w:rsidR="006B2472" w:rsidRPr="006B2472" w:rsidSect="00FE2F6A">
          <w:pgSz w:w="11905" w:h="16837"/>
          <w:pgMar w:top="2268" w:right="567" w:bottom="567" w:left="1701" w:header="720" w:footer="709" w:gutter="0"/>
          <w:cols w:space="720"/>
          <w:titlePg/>
          <w:docGrid w:linePitch="360"/>
        </w:sectPr>
      </w:pPr>
    </w:p>
    <w:p w:rsidR="006B2472" w:rsidRPr="006B2472" w:rsidRDefault="006B2472" w:rsidP="006B2472">
      <w:pPr>
        <w:ind w:firstLine="0"/>
        <w:jc w:val="right"/>
        <w:rPr>
          <w:rFonts w:ascii="Times New Roman" w:hAnsi="Times New Roman"/>
          <w:color w:val="000000"/>
        </w:rPr>
      </w:pPr>
      <w:r w:rsidRPr="006B2472">
        <w:rPr>
          <w:rFonts w:ascii="Times New Roman" w:hAnsi="Times New Roman"/>
          <w:noProof/>
          <w:color w:val="000000"/>
        </w:rPr>
        <w:lastRenderedPageBreak/>
        <w:drawing>
          <wp:inline distT="0" distB="0" distL="0" distR="0" wp14:anchorId="15645A6C" wp14:editId="45ED91B7">
            <wp:extent cx="6334125" cy="8448675"/>
            <wp:effectExtent l="0" t="0" r="9525" b="9525"/>
            <wp:docPr id="1" name="Рисунок 1" descr="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0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4125" cy="8448675"/>
                    </a:xfrm>
                    <a:prstGeom prst="rect">
                      <a:avLst/>
                    </a:prstGeom>
                    <a:noFill/>
                    <a:ln>
                      <a:noFill/>
                    </a:ln>
                  </pic:spPr>
                </pic:pic>
              </a:graphicData>
            </a:graphic>
          </wp:inline>
        </w:drawing>
      </w:r>
    </w:p>
    <w:p w:rsidR="001A3883" w:rsidRPr="006B2472" w:rsidRDefault="001A3883">
      <w:pPr>
        <w:rPr>
          <w:rFonts w:ascii="Times New Roman" w:hAnsi="Times New Roman"/>
        </w:rPr>
      </w:pPr>
    </w:p>
    <w:p w:rsidR="006B2472" w:rsidRPr="006B2472" w:rsidRDefault="006B2472">
      <w:pPr>
        <w:rPr>
          <w:rFonts w:ascii="Times New Roman" w:hAnsi="Times New Roman"/>
        </w:rPr>
      </w:pPr>
    </w:p>
    <w:sectPr w:rsidR="006B2472" w:rsidRPr="006B2472" w:rsidSect="001A62E2">
      <w:pgSz w:w="11905" w:h="16837"/>
      <w:pgMar w:top="2268" w:right="567" w:bottom="567" w:left="1701" w:header="720"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50" w:rsidRDefault="006B2472" w:rsidP="006327A3">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B1250" w:rsidRDefault="006B2472" w:rsidP="006327A3">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50" w:rsidRDefault="006B2472" w:rsidP="006327A3">
    <w:pPr>
      <w:pStyle w:val="af1"/>
      <w:framePr w:wrap="around" w:vAnchor="text" w:hAnchor="margin" w:xAlign="right" w:y="1"/>
      <w:rPr>
        <w:rStyle w:val="a6"/>
      </w:rPr>
    </w:pPr>
  </w:p>
  <w:p w:rsidR="005B1250" w:rsidRDefault="006B2472">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50" w:rsidRDefault="006B2472">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50" w:rsidRDefault="006B2472" w:rsidP="00BC3515">
    <w:pPr>
      <w:pStyle w:val="af1"/>
      <w:framePr w:wrap="around" w:vAnchor="text" w:hAnchor="margin" w:xAlign="right" w:y="1"/>
      <w:rPr>
        <w:rStyle w:val="a6"/>
      </w:rPr>
    </w:pPr>
    <w:r>
      <w:rPr>
        <w:rStyle w:val="a6"/>
      </w:rPr>
      <w:fldChar w:fldCharType="begin"/>
    </w:r>
    <w:r>
      <w:rPr>
        <w:rStyle w:val="a6"/>
      </w:rPr>
      <w:instrText>PAGE</w:instrText>
    </w:r>
    <w:r>
      <w:rPr>
        <w:rStyle w:val="a6"/>
      </w:rPr>
      <w:instrText xml:space="preserve">  </w:instrText>
    </w:r>
    <w:r>
      <w:rPr>
        <w:rStyle w:val="a6"/>
      </w:rPr>
      <w:fldChar w:fldCharType="end"/>
    </w:r>
  </w:p>
  <w:p w:rsidR="005B1250" w:rsidRDefault="006B2472" w:rsidP="00BC3515">
    <w:pPr>
      <w:pStyle w:val="a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50" w:rsidRDefault="006B2472">
    <w:pPr>
      <w:pStyle w:val="af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50" w:rsidRDefault="006B247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50" w:rsidRDefault="006B2472">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50" w:rsidRDefault="006B247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3">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4">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7">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8">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9">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10">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11">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12">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13">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14">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15">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17">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18">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19">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58"/>
    <w:rsid w:val="001A3883"/>
    <w:rsid w:val="005F3D2D"/>
    <w:rsid w:val="006B2472"/>
    <w:rsid w:val="00D645AE"/>
    <w:rsid w:val="00D90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6B247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6B2472"/>
    <w:pPr>
      <w:jc w:val="center"/>
      <w:outlineLvl w:val="0"/>
    </w:pPr>
    <w:rPr>
      <w:rFonts w:cs="Arial"/>
      <w:b/>
      <w:bCs/>
      <w:kern w:val="32"/>
      <w:sz w:val="32"/>
      <w:szCs w:val="32"/>
    </w:rPr>
  </w:style>
  <w:style w:type="paragraph" w:styleId="2">
    <w:name w:val="heading 2"/>
    <w:aliases w:val="!Разделы документа"/>
    <w:basedOn w:val="a0"/>
    <w:link w:val="20"/>
    <w:qFormat/>
    <w:rsid w:val="006B2472"/>
    <w:pPr>
      <w:jc w:val="center"/>
      <w:outlineLvl w:val="1"/>
    </w:pPr>
    <w:rPr>
      <w:rFonts w:cs="Arial"/>
      <w:b/>
      <w:bCs/>
      <w:iCs/>
      <w:sz w:val="30"/>
      <w:szCs w:val="28"/>
    </w:rPr>
  </w:style>
  <w:style w:type="paragraph" w:styleId="3">
    <w:name w:val="heading 3"/>
    <w:aliases w:val="!Главы документа"/>
    <w:basedOn w:val="a0"/>
    <w:link w:val="30"/>
    <w:qFormat/>
    <w:rsid w:val="006B2472"/>
    <w:pPr>
      <w:outlineLvl w:val="2"/>
    </w:pPr>
    <w:rPr>
      <w:rFonts w:cs="Arial"/>
      <w:b/>
      <w:bCs/>
      <w:sz w:val="28"/>
      <w:szCs w:val="26"/>
    </w:rPr>
  </w:style>
  <w:style w:type="paragraph" w:styleId="4">
    <w:name w:val="heading 4"/>
    <w:aliases w:val="!Параграфы/Статьи документа"/>
    <w:basedOn w:val="a0"/>
    <w:link w:val="40"/>
    <w:qFormat/>
    <w:rsid w:val="006B2472"/>
    <w:pPr>
      <w:outlineLvl w:val="3"/>
    </w:pPr>
    <w:rPr>
      <w:b/>
      <w:bCs/>
      <w:sz w:val="26"/>
      <w:szCs w:val="28"/>
    </w:rPr>
  </w:style>
  <w:style w:type="paragraph" w:styleId="5">
    <w:name w:val="heading 5"/>
    <w:basedOn w:val="a0"/>
    <w:next w:val="a0"/>
    <w:link w:val="50"/>
    <w:qFormat/>
    <w:rsid w:val="006B2472"/>
    <w:pPr>
      <w:spacing w:before="240" w:after="60"/>
      <w:outlineLvl w:val="4"/>
    </w:pPr>
    <w:rPr>
      <w:rFonts w:ascii="Times New Roman" w:hAnsi="Times New Roman"/>
      <w:b/>
      <w:bCs/>
      <w:i/>
      <w:iCs/>
      <w:sz w:val="26"/>
      <w:szCs w:val="26"/>
      <w:lang w:val="x-none" w:eastAsia="ar-SA"/>
    </w:rPr>
  </w:style>
  <w:style w:type="paragraph" w:styleId="6">
    <w:name w:val="heading 6"/>
    <w:basedOn w:val="a0"/>
    <w:next w:val="a0"/>
    <w:link w:val="60"/>
    <w:qFormat/>
    <w:rsid w:val="006B2472"/>
    <w:pPr>
      <w:spacing w:before="240" w:after="60"/>
      <w:outlineLvl w:val="5"/>
    </w:pPr>
    <w:rPr>
      <w:rFonts w:ascii="Times New Roman" w:hAnsi="Times New Roman"/>
      <w:b/>
      <w:bCs/>
      <w:sz w:val="20"/>
      <w:szCs w:val="20"/>
      <w:lang w:val="x-none" w:eastAsia="ar-SA"/>
    </w:rPr>
  </w:style>
  <w:style w:type="paragraph" w:styleId="7">
    <w:name w:val="heading 7"/>
    <w:basedOn w:val="a0"/>
    <w:next w:val="a0"/>
    <w:link w:val="70"/>
    <w:qFormat/>
    <w:rsid w:val="006B2472"/>
    <w:pPr>
      <w:spacing w:before="240" w:after="60"/>
      <w:outlineLvl w:val="6"/>
    </w:pPr>
    <w:rPr>
      <w:rFonts w:ascii="Times New Roman" w:hAnsi="Times New Roman"/>
      <w:lang w:val="x-none" w:eastAsia="ar-SA"/>
    </w:rPr>
  </w:style>
  <w:style w:type="paragraph" w:styleId="8">
    <w:name w:val="heading 8"/>
    <w:basedOn w:val="a0"/>
    <w:next w:val="a0"/>
    <w:link w:val="80"/>
    <w:qFormat/>
    <w:rsid w:val="006B2472"/>
    <w:pPr>
      <w:spacing w:before="240" w:after="60"/>
      <w:outlineLvl w:val="7"/>
    </w:pPr>
    <w:rPr>
      <w:rFonts w:ascii="Times New Roman" w:hAnsi="Times New Roman"/>
      <w:i/>
      <w:iCs/>
      <w:lang w:val="x-none" w:eastAsia="ar-SA"/>
    </w:rPr>
  </w:style>
  <w:style w:type="paragraph" w:styleId="9">
    <w:name w:val="heading 9"/>
    <w:basedOn w:val="a0"/>
    <w:next w:val="a0"/>
    <w:link w:val="90"/>
    <w:qFormat/>
    <w:rsid w:val="006B2472"/>
    <w:pPr>
      <w:spacing w:before="240" w:after="60"/>
      <w:outlineLvl w:val="8"/>
    </w:pPr>
    <w:rPr>
      <w:sz w:val="2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6B247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6B247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6B247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6B2472"/>
    <w:rPr>
      <w:rFonts w:ascii="Arial" w:eastAsia="Times New Roman" w:hAnsi="Arial" w:cs="Times New Roman"/>
      <w:b/>
      <w:bCs/>
      <w:sz w:val="26"/>
      <w:szCs w:val="28"/>
      <w:lang w:eastAsia="ru-RU"/>
    </w:rPr>
  </w:style>
  <w:style w:type="character" w:customStyle="1" w:styleId="50">
    <w:name w:val="Заголовок 5 Знак"/>
    <w:basedOn w:val="a1"/>
    <w:link w:val="5"/>
    <w:rsid w:val="006B2472"/>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6B2472"/>
    <w:rPr>
      <w:rFonts w:ascii="Times New Roman" w:eastAsia="Times New Roman" w:hAnsi="Times New Roman" w:cs="Times New Roman"/>
      <w:b/>
      <w:bCs/>
      <w:sz w:val="20"/>
      <w:szCs w:val="20"/>
      <w:lang w:val="x-none" w:eastAsia="ar-SA"/>
    </w:rPr>
  </w:style>
  <w:style w:type="character" w:customStyle="1" w:styleId="70">
    <w:name w:val="Заголовок 7 Знак"/>
    <w:basedOn w:val="a1"/>
    <w:link w:val="7"/>
    <w:rsid w:val="006B2472"/>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rsid w:val="006B2472"/>
    <w:rPr>
      <w:rFonts w:ascii="Times New Roman" w:eastAsia="Times New Roman" w:hAnsi="Times New Roman" w:cs="Times New Roman"/>
      <w:i/>
      <w:iCs/>
      <w:sz w:val="24"/>
      <w:szCs w:val="24"/>
      <w:lang w:val="x-none" w:eastAsia="ar-SA"/>
    </w:rPr>
  </w:style>
  <w:style w:type="character" w:customStyle="1" w:styleId="90">
    <w:name w:val="Заголовок 9 Знак"/>
    <w:basedOn w:val="a1"/>
    <w:link w:val="9"/>
    <w:rsid w:val="006B2472"/>
    <w:rPr>
      <w:rFonts w:ascii="Arial" w:eastAsia="Times New Roman" w:hAnsi="Arial" w:cs="Times New Roman"/>
      <w:sz w:val="20"/>
      <w:szCs w:val="20"/>
      <w:lang w:val="x-none" w:eastAsia="ar-SA"/>
    </w:rPr>
  </w:style>
  <w:style w:type="character" w:customStyle="1" w:styleId="WW8Num5z0">
    <w:name w:val="WW8Num5z0"/>
    <w:rsid w:val="006B2472"/>
    <w:rPr>
      <w:color w:val="auto"/>
    </w:rPr>
  </w:style>
  <w:style w:type="character" w:customStyle="1" w:styleId="WW8Num6z0">
    <w:name w:val="WW8Num6z0"/>
    <w:rsid w:val="006B2472"/>
    <w:rPr>
      <w:rFonts w:ascii="Symbol" w:hAnsi="Symbol"/>
    </w:rPr>
  </w:style>
  <w:style w:type="character" w:customStyle="1" w:styleId="WW8Num10z0">
    <w:name w:val="WW8Num10z0"/>
    <w:rsid w:val="006B2472"/>
    <w:rPr>
      <w:color w:val="auto"/>
    </w:rPr>
  </w:style>
  <w:style w:type="character" w:customStyle="1" w:styleId="WW8Num11z0">
    <w:name w:val="WW8Num11z0"/>
    <w:rsid w:val="006B2472"/>
    <w:rPr>
      <w:rFonts w:ascii="Symbol" w:hAnsi="Symbol"/>
    </w:rPr>
  </w:style>
  <w:style w:type="character" w:customStyle="1" w:styleId="WW8Num12z0">
    <w:name w:val="WW8Num12z0"/>
    <w:rsid w:val="006B2472"/>
    <w:rPr>
      <w:rFonts w:ascii="Symbol" w:hAnsi="Symbol"/>
    </w:rPr>
  </w:style>
  <w:style w:type="character" w:customStyle="1" w:styleId="WW8Num12z1">
    <w:name w:val="WW8Num12z1"/>
    <w:rsid w:val="006B2472"/>
    <w:rPr>
      <w:rFonts w:ascii="Wingdings 2" w:hAnsi="Wingdings 2" w:cs="StarSymbol"/>
      <w:sz w:val="18"/>
      <w:szCs w:val="18"/>
    </w:rPr>
  </w:style>
  <w:style w:type="character" w:customStyle="1" w:styleId="WW8Num12z2">
    <w:name w:val="WW8Num12z2"/>
    <w:rsid w:val="006B2472"/>
    <w:rPr>
      <w:rFonts w:ascii="StarSymbol" w:hAnsi="StarSymbol" w:cs="StarSymbol"/>
      <w:sz w:val="18"/>
      <w:szCs w:val="18"/>
    </w:rPr>
  </w:style>
  <w:style w:type="character" w:customStyle="1" w:styleId="WW8Num13z0">
    <w:name w:val="WW8Num13z0"/>
    <w:rsid w:val="006B2472"/>
    <w:rPr>
      <w:rFonts w:ascii="Wingdings" w:hAnsi="Wingdings" w:cs="StarSymbol"/>
      <w:sz w:val="18"/>
      <w:szCs w:val="18"/>
    </w:rPr>
  </w:style>
  <w:style w:type="character" w:customStyle="1" w:styleId="WW8Num13z1">
    <w:name w:val="WW8Num13z1"/>
    <w:rsid w:val="006B2472"/>
    <w:rPr>
      <w:rFonts w:ascii="Wingdings 2" w:hAnsi="Wingdings 2" w:cs="StarSymbol"/>
      <w:sz w:val="18"/>
      <w:szCs w:val="18"/>
    </w:rPr>
  </w:style>
  <w:style w:type="character" w:customStyle="1" w:styleId="WW8Num13z2">
    <w:name w:val="WW8Num13z2"/>
    <w:rsid w:val="006B2472"/>
    <w:rPr>
      <w:rFonts w:ascii="StarSymbol" w:hAnsi="StarSymbol" w:cs="StarSymbol"/>
      <w:sz w:val="18"/>
      <w:szCs w:val="18"/>
    </w:rPr>
  </w:style>
  <w:style w:type="character" w:customStyle="1" w:styleId="WW8Num14z0">
    <w:name w:val="WW8Num14z0"/>
    <w:rsid w:val="006B2472"/>
    <w:rPr>
      <w:rFonts w:ascii="Wingdings" w:hAnsi="Wingdings" w:cs="StarSymbol"/>
      <w:sz w:val="18"/>
      <w:szCs w:val="18"/>
    </w:rPr>
  </w:style>
  <w:style w:type="character" w:customStyle="1" w:styleId="WW8Num14z1">
    <w:name w:val="WW8Num14z1"/>
    <w:rsid w:val="006B2472"/>
    <w:rPr>
      <w:rFonts w:ascii="Wingdings 2" w:hAnsi="Wingdings 2" w:cs="StarSymbol"/>
      <w:sz w:val="18"/>
      <w:szCs w:val="18"/>
    </w:rPr>
  </w:style>
  <w:style w:type="character" w:customStyle="1" w:styleId="WW8Num14z2">
    <w:name w:val="WW8Num14z2"/>
    <w:rsid w:val="006B2472"/>
    <w:rPr>
      <w:rFonts w:ascii="StarSymbol" w:hAnsi="StarSymbol" w:cs="StarSymbol"/>
      <w:sz w:val="18"/>
      <w:szCs w:val="18"/>
    </w:rPr>
  </w:style>
  <w:style w:type="character" w:customStyle="1" w:styleId="21">
    <w:name w:val="Основной шрифт абзаца2"/>
    <w:rsid w:val="006B2472"/>
  </w:style>
  <w:style w:type="character" w:customStyle="1" w:styleId="WW8Num1z0">
    <w:name w:val="WW8Num1z0"/>
    <w:rsid w:val="006B2472"/>
    <w:rPr>
      <w:color w:val="auto"/>
    </w:rPr>
  </w:style>
  <w:style w:type="character" w:customStyle="1" w:styleId="WW8Num11z1">
    <w:name w:val="WW8Num11z1"/>
    <w:rsid w:val="006B2472"/>
    <w:rPr>
      <w:rFonts w:ascii="Courier New" w:hAnsi="Courier New"/>
    </w:rPr>
  </w:style>
  <w:style w:type="character" w:customStyle="1" w:styleId="WW8Num11z2">
    <w:name w:val="WW8Num11z2"/>
    <w:rsid w:val="006B2472"/>
    <w:rPr>
      <w:rFonts w:ascii="Wingdings" w:hAnsi="Wingdings"/>
    </w:rPr>
  </w:style>
  <w:style w:type="character" w:customStyle="1" w:styleId="WW8Num15z0">
    <w:name w:val="WW8Num15z0"/>
    <w:rsid w:val="006B2472"/>
    <w:rPr>
      <w:rFonts w:ascii="Symbol" w:hAnsi="Symbol"/>
    </w:rPr>
  </w:style>
  <w:style w:type="character" w:customStyle="1" w:styleId="WW8Num16z0">
    <w:name w:val="WW8Num16z0"/>
    <w:rsid w:val="006B2472"/>
    <w:rPr>
      <w:b/>
    </w:rPr>
  </w:style>
  <w:style w:type="character" w:customStyle="1" w:styleId="WW8Num17z0">
    <w:name w:val="WW8Num17z0"/>
    <w:rsid w:val="006B2472"/>
    <w:rPr>
      <w:rFonts w:ascii="Symbol" w:hAnsi="Symbol"/>
    </w:rPr>
  </w:style>
  <w:style w:type="character" w:customStyle="1" w:styleId="WW8Num17z1">
    <w:name w:val="WW8Num17z1"/>
    <w:rsid w:val="006B2472"/>
    <w:rPr>
      <w:rFonts w:ascii="Courier New" w:hAnsi="Courier New"/>
    </w:rPr>
  </w:style>
  <w:style w:type="character" w:customStyle="1" w:styleId="WW8Num17z2">
    <w:name w:val="WW8Num17z2"/>
    <w:rsid w:val="006B2472"/>
    <w:rPr>
      <w:rFonts w:ascii="Wingdings" w:hAnsi="Wingdings"/>
    </w:rPr>
  </w:style>
  <w:style w:type="character" w:customStyle="1" w:styleId="WW8Num19z0">
    <w:name w:val="WW8Num19z0"/>
    <w:rsid w:val="006B2472"/>
    <w:rPr>
      <w:rFonts w:ascii="Symbol" w:hAnsi="Symbol"/>
    </w:rPr>
  </w:style>
  <w:style w:type="character" w:customStyle="1" w:styleId="WW8Num19z1">
    <w:name w:val="WW8Num19z1"/>
    <w:rsid w:val="006B2472"/>
    <w:rPr>
      <w:rFonts w:ascii="Courier New" w:hAnsi="Courier New"/>
    </w:rPr>
  </w:style>
  <w:style w:type="character" w:customStyle="1" w:styleId="WW8Num19z2">
    <w:name w:val="WW8Num19z2"/>
    <w:rsid w:val="006B2472"/>
    <w:rPr>
      <w:rFonts w:ascii="Wingdings" w:hAnsi="Wingdings"/>
    </w:rPr>
  </w:style>
  <w:style w:type="character" w:customStyle="1" w:styleId="11">
    <w:name w:val="Основной шрифт абзаца1"/>
    <w:rsid w:val="006B2472"/>
  </w:style>
  <w:style w:type="character" w:customStyle="1" w:styleId="a4">
    <w:name w:val="Символ сноски"/>
    <w:rsid w:val="006B2472"/>
    <w:rPr>
      <w:vertAlign w:val="superscript"/>
    </w:rPr>
  </w:style>
  <w:style w:type="character" w:styleId="a5">
    <w:name w:val="Hyperlink"/>
    <w:basedOn w:val="a1"/>
    <w:rsid w:val="006B2472"/>
    <w:rPr>
      <w:color w:val="0000FF"/>
      <w:u w:val="none"/>
    </w:rPr>
  </w:style>
  <w:style w:type="character" w:styleId="a6">
    <w:name w:val="page number"/>
    <w:basedOn w:val="11"/>
    <w:rsid w:val="006B2472"/>
  </w:style>
  <w:style w:type="character" w:customStyle="1" w:styleId="12">
    <w:name w:val="Знак сноски1"/>
    <w:rsid w:val="006B2472"/>
    <w:rPr>
      <w:vertAlign w:val="superscript"/>
    </w:rPr>
  </w:style>
  <w:style w:type="character" w:customStyle="1" w:styleId="a7">
    <w:name w:val="Символ нумерации"/>
    <w:rsid w:val="006B2472"/>
  </w:style>
  <w:style w:type="character" w:customStyle="1" w:styleId="a8">
    <w:name w:val="Символы концевой сноски"/>
    <w:rsid w:val="006B2472"/>
    <w:rPr>
      <w:vertAlign w:val="superscript"/>
    </w:rPr>
  </w:style>
  <w:style w:type="character" w:customStyle="1" w:styleId="WW-">
    <w:name w:val="WW-Символы концевой сноски"/>
    <w:rsid w:val="006B2472"/>
  </w:style>
  <w:style w:type="character" w:customStyle="1" w:styleId="WW8Num27z0">
    <w:name w:val="WW8Num27z0"/>
    <w:rsid w:val="006B2472"/>
    <w:rPr>
      <w:rFonts w:ascii="Symbol" w:hAnsi="Symbol"/>
    </w:rPr>
  </w:style>
  <w:style w:type="character" w:customStyle="1" w:styleId="WW8Num28z0">
    <w:name w:val="WW8Num28z0"/>
    <w:rsid w:val="006B2472"/>
    <w:rPr>
      <w:rFonts w:ascii="Times New Roman" w:hAnsi="Times New Roman" w:cs="Times New Roman"/>
    </w:rPr>
  </w:style>
  <w:style w:type="character" w:customStyle="1" w:styleId="a9">
    <w:name w:val="Маркеры списка"/>
    <w:rsid w:val="006B2472"/>
    <w:rPr>
      <w:rFonts w:ascii="StarSymbol" w:eastAsia="StarSymbol" w:hAnsi="StarSymbol" w:cs="StarSymbol"/>
      <w:sz w:val="18"/>
      <w:szCs w:val="18"/>
    </w:rPr>
  </w:style>
  <w:style w:type="character" w:styleId="aa">
    <w:name w:val="FollowedHyperlink"/>
    <w:rsid w:val="006B2472"/>
    <w:rPr>
      <w:color w:val="800000"/>
      <w:u w:val="single"/>
    </w:rPr>
  </w:style>
  <w:style w:type="character" w:customStyle="1" w:styleId="WW8Num116z1">
    <w:name w:val="WW8Num116z1"/>
    <w:rsid w:val="006B2472"/>
    <w:rPr>
      <w:rFonts w:ascii="Courier New" w:hAnsi="Courier New"/>
    </w:rPr>
  </w:style>
  <w:style w:type="character" w:customStyle="1" w:styleId="WW8Num116z2">
    <w:name w:val="WW8Num116z2"/>
    <w:rsid w:val="006B2472"/>
    <w:rPr>
      <w:rFonts w:ascii="Wingdings" w:hAnsi="Wingdings"/>
    </w:rPr>
  </w:style>
  <w:style w:type="character" w:customStyle="1" w:styleId="WW8Num116z3">
    <w:name w:val="WW8Num116z3"/>
    <w:rsid w:val="006B2472"/>
    <w:rPr>
      <w:rFonts w:ascii="Symbol" w:hAnsi="Symbol"/>
    </w:rPr>
  </w:style>
  <w:style w:type="character" w:customStyle="1" w:styleId="WW8Num278z1">
    <w:name w:val="WW8Num278z1"/>
    <w:rsid w:val="006B2472"/>
    <w:rPr>
      <w:rFonts w:ascii="Courier New" w:hAnsi="Courier New"/>
    </w:rPr>
  </w:style>
  <w:style w:type="character" w:customStyle="1" w:styleId="WW8Num278z2">
    <w:name w:val="WW8Num278z2"/>
    <w:rsid w:val="006B2472"/>
    <w:rPr>
      <w:rFonts w:ascii="Wingdings" w:hAnsi="Wingdings"/>
    </w:rPr>
  </w:style>
  <w:style w:type="character" w:customStyle="1" w:styleId="WW8Num278z3">
    <w:name w:val="WW8Num278z3"/>
    <w:rsid w:val="006B2472"/>
    <w:rPr>
      <w:rFonts w:ascii="Symbol" w:hAnsi="Symbol"/>
    </w:rPr>
  </w:style>
  <w:style w:type="character" w:customStyle="1" w:styleId="WW8Num426z1">
    <w:name w:val="WW8Num426z1"/>
    <w:rsid w:val="006B2472"/>
    <w:rPr>
      <w:rFonts w:ascii="Courier New" w:hAnsi="Courier New" w:cs="Courier New"/>
    </w:rPr>
  </w:style>
  <w:style w:type="character" w:customStyle="1" w:styleId="WW8Num426z2">
    <w:name w:val="WW8Num426z2"/>
    <w:rsid w:val="006B2472"/>
    <w:rPr>
      <w:rFonts w:ascii="Wingdings" w:hAnsi="Wingdings"/>
    </w:rPr>
  </w:style>
  <w:style w:type="character" w:customStyle="1" w:styleId="WW8Num426z3">
    <w:name w:val="WW8Num426z3"/>
    <w:rsid w:val="006B2472"/>
    <w:rPr>
      <w:rFonts w:ascii="Symbol" w:hAnsi="Symbol"/>
    </w:rPr>
  </w:style>
  <w:style w:type="character" w:customStyle="1" w:styleId="WW8Num90z1">
    <w:name w:val="WW8Num90z1"/>
    <w:rsid w:val="006B2472"/>
    <w:rPr>
      <w:rFonts w:ascii="Courier New" w:hAnsi="Courier New"/>
    </w:rPr>
  </w:style>
  <w:style w:type="character" w:customStyle="1" w:styleId="WW8Num90z2">
    <w:name w:val="WW8Num90z2"/>
    <w:rsid w:val="006B2472"/>
    <w:rPr>
      <w:rFonts w:ascii="Wingdings" w:hAnsi="Wingdings"/>
    </w:rPr>
  </w:style>
  <w:style w:type="character" w:customStyle="1" w:styleId="WW8Num90z3">
    <w:name w:val="WW8Num90z3"/>
    <w:rsid w:val="006B2472"/>
    <w:rPr>
      <w:rFonts w:ascii="Symbol" w:hAnsi="Symbol"/>
    </w:rPr>
  </w:style>
  <w:style w:type="character" w:customStyle="1" w:styleId="WW8Num302z1">
    <w:name w:val="WW8Num302z1"/>
    <w:rsid w:val="006B2472"/>
    <w:rPr>
      <w:rFonts w:ascii="Courier New" w:hAnsi="Courier New"/>
    </w:rPr>
  </w:style>
  <w:style w:type="character" w:customStyle="1" w:styleId="WW8Num302z2">
    <w:name w:val="WW8Num302z2"/>
    <w:rsid w:val="006B2472"/>
    <w:rPr>
      <w:rFonts w:ascii="Wingdings" w:hAnsi="Wingdings"/>
    </w:rPr>
  </w:style>
  <w:style w:type="character" w:customStyle="1" w:styleId="WW8Num302z3">
    <w:name w:val="WW8Num302z3"/>
    <w:rsid w:val="006B2472"/>
    <w:rPr>
      <w:rFonts w:ascii="Symbol" w:hAnsi="Symbol"/>
    </w:rPr>
  </w:style>
  <w:style w:type="character" w:customStyle="1" w:styleId="WW8Num199z1">
    <w:name w:val="WW8Num199z1"/>
    <w:rsid w:val="006B2472"/>
    <w:rPr>
      <w:rFonts w:ascii="Courier New" w:hAnsi="Courier New"/>
    </w:rPr>
  </w:style>
  <w:style w:type="character" w:customStyle="1" w:styleId="WW8Num199z2">
    <w:name w:val="WW8Num199z2"/>
    <w:rsid w:val="006B2472"/>
    <w:rPr>
      <w:rFonts w:ascii="Wingdings" w:hAnsi="Wingdings"/>
    </w:rPr>
  </w:style>
  <w:style w:type="character" w:customStyle="1" w:styleId="WW8Num199z3">
    <w:name w:val="WW8Num199z3"/>
    <w:rsid w:val="006B2472"/>
    <w:rPr>
      <w:rFonts w:ascii="Symbol" w:hAnsi="Symbol"/>
    </w:rPr>
  </w:style>
  <w:style w:type="character" w:customStyle="1" w:styleId="WW8Num77z1">
    <w:name w:val="WW8Num77z1"/>
    <w:rsid w:val="006B2472"/>
    <w:rPr>
      <w:rFonts w:ascii="Courier New" w:hAnsi="Courier New"/>
    </w:rPr>
  </w:style>
  <w:style w:type="character" w:customStyle="1" w:styleId="WW8Num77z2">
    <w:name w:val="WW8Num77z2"/>
    <w:rsid w:val="006B2472"/>
    <w:rPr>
      <w:rFonts w:ascii="Wingdings" w:hAnsi="Wingdings"/>
    </w:rPr>
  </w:style>
  <w:style w:type="character" w:customStyle="1" w:styleId="WW8Num77z3">
    <w:name w:val="WW8Num77z3"/>
    <w:rsid w:val="006B2472"/>
    <w:rPr>
      <w:rFonts w:ascii="Symbol" w:hAnsi="Symbol"/>
    </w:rPr>
  </w:style>
  <w:style w:type="character" w:customStyle="1" w:styleId="WW8Num75z1">
    <w:name w:val="WW8Num75z1"/>
    <w:rsid w:val="006B2472"/>
    <w:rPr>
      <w:rFonts w:ascii="Courier New" w:hAnsi="Courier New"/>
    </w:rPr>
  </w:style>
  <w:style w:type="character" w:customStyle="1" w:styleId="WW8Num75z2">
    <w:name w:val="WW8Num75z2"/>
    <w:rsid w:val="006B2472"/>
    <w:rPr>
      <w:rFonts w:ascii="Wingdings" w:hAnsi="Wingdings"/>
    </w:rPr>
  </w:style>
  <w:style w:type="character" w:customStyle="1" w:styleId="WW8Num75z3">
    <w:name w:val="WW8Num75z3"/>
    <w:rsid w:val="006B2472"/>
    <w:rPr>
      <w:rFonts w:ascii="Symbol" w:hAnsi="Symbol"/>
    </w:rPr>
  </w:style>
  <w:style w:type="character" w:customStyle="1" w:styleId="WW8Num488z1">
    <w:name w:val="WW8Num488z1"/>
    <w:rsid w:val="006B2472"/>
    <w:rPr>
      <w:rFonts w:ascii="Courier New" w:hAnsi="Courier New"/>
    </w:rPr>
  </w:style>
  <w:style w:type="character" w:customStyle="1" w:styleId="WW8Num488z2">
    <w:name w:val="WW8Num488z2"/>
    <w:rsid w:val="006B2472"/>
    <w:rPr>
      <w:rFonts w:ascii="Wingdings" w:hAnsi="Wingdings"/>
    </w:rPr>
  </w:style>
  <w:style w:type="character" w:customStyle="1" w:styleId="WW8Num488z3">
    <w:name w:val="WW8Num488z3"/>
    <w:rsid w:val="006B2472"/>
    <w:rPr>
      <w:rFonts w:ascii="Symbol" w:hAnsi="Symbol"/>
    </w:rPr>
  </w:style>
  <w:style w:type="character" w:customStyle="1" w:styleId="WW8Num83z1">
    <w:name w:val="WW8Num83z1"/>
    <w:rsid w:val="006B2472"/>
    <w:rPr>
      <w:rFonts w:ascii="Courier New" w:hAnsi="Courier New"/>
    </w:rPr>
  </w:style>
  <w:style w:type="character" w:customStyle="1" w:styleId="WW8Num83z2">
    <w:name w:val="WW8Num83z2"/>
    <w:rsid w:val="006B2472"/>
    <w:rPr>
      <w:rFonts w:ascii="Wingdings" w:hAnsi="Wingdings"/>
    </w:rPr>
  </w:style>
  <w:style w:type="character" w:customStyle="1" w:styleId="WW8Num83z3">
    <w:name w:val="WW8Num83z3"/>
    <w:rsid w:val="006B2472"/>
    <w:rPr>
      <w:rFonts w:ascii="Symbol" w:hAnsi="Symbol"/>
    </w:rPr>
  </w:style>
  <w:style w:type="character" w:customStyle="1" w:styleId="WW8Num481z1">
    <w:name w:val="WW8Num481z1"/>
    <w:rsid w:val="006B2472"/>
    <w:rPr>
      <w:rFonts w:ascii="Courier New" w:hAnsi="Courier New"/>
    </w:rPr>
  </w:style>
  <w:style w:type="character" w:customStyle="1" w:styleId="WW8Num481z2">
    <w:name w:val="WW8Num481z2"/>
    <w:rsid w:val="006B2472"/>
    <w:rPr>
      <w:rFonts w:ascii="Wingdings" w:hAnsi="Wingdings"/>
    </w:rPr>
  </w:style>
  <w:style w:type="character" w:customStyle="1" w:styleId="WW8Num481z3">
    <w:name w:val="WW8Num481z3"/>
    <w:rsid w:val="006B2472"/>
    <w:rPr>
      <w:rFonts w:ascii="Symbol" w:hAnsi="Symbol"/>
    </w:rPr>
  </w:style>
  <w:style w:type="character" w:customStyle="1" w:styleId="WW8Num106z1">
    <w:name w:val="WW8Num106z1"/>
    <w:rsid w:val="006B2472"/>
    <w:rPr>
      <w:rFonts w:ascii="Courier New" w:hAnsi="Courier New"/>
    </w:rPr>
  </w:style>
  <w:style w:type="character" w:customStyle="1" w:styleId="WW8Num106z2">
    <w:name w:val="WW8Num106z2"/>
    <w:rsid w:val="006B2472"/>
    <w:rPr>
      <w:rFonts w:ascii="Wingdings" w:hAnsi="Wingdings"/>
    </w:rPr>
  </w:style>
  <w:style w:type="character" w:customStyle="1" w:styleId="WW8Num106z3">
    <w:name w:val="WW8Num106z3"/>
    <w:rsid w:val="006B2472"/>
    <w:rPr>
      <w:rFonts w:ascii="Symbol" w:hAnsi="Symbol"/>
    </w:rPr>
  </w:style>
  <w:style w:type="character" w:customStyle="1" w:styleId="WW8Num189z1">
    <w:name w:val="WW8Num189z1"/>
    <w:rsid w:val="006B2472"/>
    <w:rPr>
      <w:rFonts w:ascii="Courier New" w:hAnsi="Courier New"/>
    </w:rPr>
  </w:style>
  <w:style w:type="character" w:customStyle="1" w:styleId="WW8Num189z2">
    <w:name w:val="WW8Num189z2"/>
    <w:rsid w:val="006B2472"/>
    <w:rPr>
      <w:rFonts w:ascii="Wingdings" w:hAnsi="Wingdings"/>
    </w:rPr>
  </w:style>
  <w:style w:type="character" w:customStyle="1" w:styleId="WW8Num189z3">
    <w:name w:val="WW8Num189z3"/>
    <w:rsid w:val="006B2472"/>
    <w:rPr>
      <w:rFonts w:ascii="Symbol" w:hAnsi="Symbol"/>
    </w:rPr>
  </w:style>
  <w:style w:type="character" w:customStyle="1" w:styleId="WW8Num144z1">
    <w:name w:val="WW8Num144z1"/>
    <w:rsid w:val="006B2472"/>
    <w:rPr>
      <w:rFonts w:ascii="Courier New" w:hAnsi="Courier New"/>
    </w:rPr>
  </w:style>
  <w:style w:type="character" w:customStyle="1" w:styleId="WW8Num144z2">
    <w:name w:val="WW8Num144z2"/>
    <w:rsid w:val="006B2472"/>
    <w:rPr>
      <w:rFonts w:ascii="Wingdings" w:hAnsi="Wingdings"/>
    </w:rPr>
  </w:style>
  <w:style w:type="character" w:customStyle="1" w:styleId="WW8Num144z3">
    <w:name w:val="WW8Num144z3"/>
    <w:rsid w:val="006B2472"/>
    <w:rPr>
      <w:rFonts w:ascii="Symbol" w:hAnsi="Symbol"/>
    </w:rPr>
  </w:style>
  <w:style w:type="paragraph" w:customStyle="1" w:styleId="ab">
    <w:name w:val="Заголовок"/>
    <w:basedOn w:val="a0"/>
    <w:next w:val="ac"/>
    <w:rsid w:val="006B2472"/>
    <w:pPr>
      <w:keepNext/>
      <w:spacing w:before="240" w:after="120"/>
    </w:pPr>
    <w:rPr>
      <w:rFonts w:eastAsia="Lucida Sans Unicode" w:cs="Tahoma"/>
      <w:sz w:val="28"/>
      <w:szCs w:val="28"/>
    </w:rPr>
  </w:style>
  <w:style w:type="paragraph" w:styleId="ac">
    <w:name w:val="Body Text"/>
    <w:basedOn w:val="a0"/>
    <w:link w:val="ad"/>
    <w:rsid w:val="006B2472"/>
    <w:pPr>
      <w:spacing w:after="120"/>
    </w:pPr>
    <w:rPr>
      <w:rFonts w:ascii="Times New Roman" w:hAnsi="Times New Roman"/>
      <w:lang w:val="x-none" w:eastAsia="ar-SA"/>
    </w:rPr>
  </w:style>
  <w:style w:type="character" w:customStyle="1" w:styleId="ad">
    <w:name w:val="Основной текст Знак"/>
    <w:basedOn w:val="a1"/>
    <w:link w:val="ac"/>
    <w:rsid w:val="006B2472"/>
    <w:rPr>
      <w:rFonts w:ascii="Times New Roman" w:eastAsia="Times New Roman" w:hAnsi="Times New Roman" w:cs="Times New Roman"/>
      <w:sz w:val="24"/>
      <w:szCs w:val="24"/>
      <w:lang w:val="x-none" w:eastAsia="ar-SA"/>
    </w:rPr>
  </w:style>
  <w:style w:type="paragraph" w:styleId="ae">
    <w:name w:val="List"/>
    <w:basedOn w:val="ac"/>
    <w:rsid w:val="006B2472"/>
    <w:rPr>
      <w:rFonts w:ascii="Arial" w:hAnsi="Arial" w:cs="Tahoma"/>
    </w:rPr>
  </w:style>
  <w:style w:type="paragraph" w:customStyle="1" w:styleId="22">
    <w:name w:val="Название2"/>
    <w:basedOn w:val="a0"/>
    <w:rsid w:val="006B2472"/>
    <w:pPr>
      <w:suppressLineNumbers/>
      <w:spacing w:before="120" w:after="120"/>
    </w:pPr>
    <w:rPr>
      <w:rFonts w:cs="Tahoma"/>
      <w:i/>
      <w:iCs/>
    </w:rPr>
  </w:style>
  <w:style w:type="paragraph" w:customStyle="1" w:styleId="23">
    <w:name w:val="Указатель2"/>
    <w:basedOn w:val="a0"/>
    <w:rsid w:val="006B2472"/>
    <w:pPr>
      <w:suppressLineNumbers/>
    </w:pPr>
    <w:rPr>
      <w:rFonts w:cs="Tahoma"/>
    </w:rPr>
  </w:style>
  <w:style w:type="paragraph" w:customStyle="1" w:styleId="13">
    <w:name w:val="Название1"/>
    <w:basedOn w:val="a0"/>
    <w:rsid w:val="006B2472"/>
    <w:pPr>
      <w:suppressLineNumbers/>
      <w:spacing w:before="120" w:after="120"/>
    </w:pPr>
    <w:rPr>
      <w:rFonts w:cs="Tahoma"/>
      <w:i/>
      <w:iCs/>
    </w:rPr>
  </w:style>
  <w:style w:type="paragraph" w:customStyle="1" w:styleId="14">
    <w:name w:val="Указатель1"/>
    <w:basedOn w:val="a0"/>
    <w:rsid w:val="006B2472"/>
    <w:pPr>
      <w:suppressLineNumbers/>
    </w:pPr>
    <w:rPr>
      <w:rFonts w:cs="Tahoma"/>
    </w:rPr>
  </w:style>
  <w:style w:type="paragraph" w:styleId="af">
    <w:name w:val="footnote text"/>
    <w:basedOn w:val="a0"/>
    <w:link w:val="af0"/>
    <w:semiHidden/>
    <w:rsid w:val="006B2472"/>
    <w:rPr>
      <w:rFonts w:ascii="Times New Roman" w:hAnsi="Times New Roman"/>
      <w:sz w:val="16"/>
      <w:szCs w:val="20"/>
      <w:lang w:val="x-none" w:eastAsia="ar-SA"/>
    </w:rPr>
  </w:style>
  <w:style w:type="character" w:customStyle="1" w:styleId="af0">
    <w:name w:val="Текст сноски Знак"/>
    <w:basedOn w:val="a1"/>
    <w:link w:val="af"/>
    <w:semiHidden/>
    <w:rsid w:val="006B2472"/>
    <w:rPr>
      <w:rFonts w:ascii="Times New Roman" w:eastAsia="Times New Roman" w:hAnsi="Times New Roman" w:cs="Times New Roman"/>
      <w:sz w:val="16"/>
      <w:szCs w:val="20"/>
      <w:lang w:val="x-none" w:eastAsia="ar-SA"/>
    </w:rPr>
  </w:style>
  <w:style w:type="paragraph" w:customStyle="1" w:styleId="ConsPlusNormal">
    <w:name w:val="ConsPlusNormal"/>
    <w:rsid w:val="006B247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6B2472"/>
    <w:pPr>
      <w:spacing w:line="360" w:lineRule="auto"/>
      <w:ind w:firstLine="748"/>
    </w:pPr>
    <w:rPr>
      <w:b/>
      <w:szCs w:val="20"/>
    </w:rPr>
  </w:style>
  <w:style w:type="paragraph" w:customStyle="1" w:styleId="ConsNormal">
    <w:name w:val="ConsNormal"/>
    <w:rsid w:val="006B2472"/>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6B2472"/>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6B2472"/>
    <w:pPr>
      <w:ind w:left="360" w:hanging="360"/>
    </w:pPr>
    <w:rPr>
      <w:b/>
      <w:bCs/>
      <w:sz w:val="28"/>
    </w:rPr>
  </w:style>
  <w:style w:type="paragraph" w:customStyle="1" w:styleId="15">
    <w:name w:val="Текст1"/>
    <w:basedOn w:val="a0"/>
    <w:rsid w:val="006B2472"/>
    <w:rPr>
      <w:rFonts w:ascii="Courier New" w:hAnsi="Courier New" w:cs="Courier New"/>
      <w:sz w:val="20"/>
      <w:szCs w:val="20"/>
    </w:rPr>
  </w:style>
  <w:style w:type="paragraph" w:styleId="16">
    <w:name w:val="toc 1"/>
    <w:basedOn w:val="a0"/>
    <w:next w:val="a0"/>
    <w:rsid w:val="006B2472"/>
    <w:pPr>
      <w:tabs>
        <w:tab w:val="right" w:leader="dot" w:pos="9345"/>
      </w:tabs>
    </w:pPr>
    <w:rPr>
      <w:b/>
      <w:caps/>
      <w:lang w:val="ru-RU"/>
    </w:rPr>
  </w:style>
  <w:style w:type="paragraph" w:styleId="25">
    <w:name w:val="toc 2"/>
    <w:basedOn w:val="a0"/>
    <w:next w:val="a0"/>
    <w:rsid w:val="006B2472"/>
    <w:pPr>
      <w:ind w:left="113"/>
    </w:pPr>
  </w:style>
  <w:style w:type="paragraph" w:styleId="31">
    <w:name w:val="toc 3"/>
    <w:basedOn w:val="a0"/>
    <w:next w:val="a0"/>
    <w:rsid w:val="006B2472"/>
    <w:pPr>
      <w:ind w:left="227"/>
    </w:pPr>
  </w:style>
  <w:style w:type="paragraph" w:styleId="af1">
    <w:name w:val="footer"/>
    <w:basedOn w:val="a0"/>
    <w:link w:val="af2"/>
    <w:rsid w:val="006B2472"/>
    <w:pPr>
      <w:tabs>
        <w:tab w:val="center" w:pos="4677"/>
        <w:tab w:val="right" w:pos="9355"/>
      </w:tabs>
    </w:pPr>
    <w:rPr>
      <w:rFonts w:ascii="Times New Roman" w:hAnsi="Times New Roman"/>
      <w:lang w:val="x-none" w:eastAsia="ar-SA"/>
    </w:rPr>
  </w:style>
  <w:style w:type="character" w:customStyle="1" w:styleId="af2">
    <w:name w:val="Нижний колонтитул Знак"/>
    <w:basedOn w:val="a1"/>
    <w:link w:val="af1"/>
    <w:rsid w:val="006B2472"/>
    <w:rPr>
      <w:rFonts w:ascii="Times New Roman" w:eastAsia="Times New Roman" w:hAnsi="Times New Roman" w:cs="Times New Roman"/>
      <w:sz w:val="24"/>
      <w:szCs w:val="24"/>
      <w:lang w:val="x-none" w:eastAsia="ar-SA"/>
    </w:rPr>
  </w:style>
  <w:style w:type="paragraph" w:styleId="af3">
    <w:name w:val="header"/>
    <w:basedOn w:val="a0"/>
    <w:link w:val="af4"/>
    <w:rsid w:val="006B2472"/>
    <w:pPr>
      <w:tabs>
        <w:tab w:val="center" w:pos="4677"/>
        <w:tab w:val="right" w:pos="9355"/>
      </w:tabs>
    </w:pPr>
    <w:rPr>
      <w:rFonts w:ascii="Times New Roman" w:hAnsi="Times New Roman"/>
      <w:lang w:val="x-none" w:eastAsia="ar-SA"/>
    </w:rPr>
  </w:style>
  <w:style w:type="character" w:customStyle="1" w:styleId="af4">
    <w:name w:val="Верхний колонтитул Знак"/>
    <w:basedOn w:val="a1"/>
    <w:link w:val="af3"/>
    <w:rsid w:val="006B2472"/>
    <w:rPr>
      <w:rFonts w:ascii="Times New Roman" w:eastAsia="Times New Roman" w:hAnsi="Times New Roman" w:cs="Times New Roman"/>
      <w:sz w:val="24"/>
      <w:szCs w:val="24"/>
      <w:lang w:val="x-none" w:eastAsia="ar-SA"/>
    </w:rPr>
  </w:style>
  <w:style w:type="paragraph" w:customStyle="1" w:styleId="ConsPlusNonformat">
    <w:name w:val="ConsPlusNonformat"/>
    <w:rsid w:val="006B247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B2472"/>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6B2472"/>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6B2472"/>
    <w:pPr>
      <w:jc w:val="center"/>
    </w:pPr>
    <w:rPr>
      <w:rFonts w:ascii="Times New Roman" w:hAnsi="Times New Roman"/>
      <w:b/>
      <w:sz w:val="28"/>
      <w:szCs w:val="20"/>
      <w:lang w:val="x-none" w:eastAsia="ar-SA"/>
    </w:rPr>
  </w:style>
  <w:style w:type="character" w:customStyle="1" w:styleId="af7">
    <w:name w:val="Название Знак"/>
    <w:basedOn w:val="a1"/>
    <w:link w:val="af5"/>
    <w:rsid w:val="006B2472"/>
    <w:rPr>
      <w:rFonts w:ascii="Times New Roman" w:eastAsia="Times New Roman" w:hAnsi="Times New Roman" w:cs="Times New Roman"/>
      <w:b/>
      <w:sz w:val="28"/>
      <w:szCs w:val="20"/>
      <w:lang w:val="x-none" w:eastAsia="ar-SA"/>
    </w:rPr>
  </w:style>
  <w:style w:type="paragraph" w:styleId="af6">
    <w:name w:val="Subtitle"/>
    <w:basedOn w:val="ab"/>
    <w:next w:val="ac"/>
    <w:link w:val="af8"/>
    <w:qFormat/>
    <w:rsid w:val="006B2472"/>
    <w:pPr>
      <w:jc w:val="center"/>
    </w:pPr>
    <w:rPr>
      <w:rFonts w:cs="Times New Roman"/>
      <w:i/>
      <w:iCs/>
      <w:lang w:val="x-none" w:eastAsia="ar-SA"/>
    </w:rPr>
  </w:style>
  <w:style w:type="character" w:customStyle="1" w:styleId="af8">
    <w:name w:val="Подзаголовок Знак"/>
    <w:basedOn w:val="a1"/>
    <w:link w:val="af6"/>
    <w:rsid w:val="006B2472"/>
    <w:rPr>
      <w:rFonts w:ascii="Arial" w:eastAsia="Lucida Sans Unicode" w:hAnsi="Arial" w:cs="Times New Roman"/>
      <w:i/>
      <w:iCs/>
      <w:sz w:val="28"/>
      <w:szCs w:val="28"/>
      <w:lang w:val="x-none" w:eastAsia="ar-SA"/>
    </w:rPr>
  </w:style>
  <w:style w:type="paragraph" w:customStyle="1" w:styleId="17">
    <w:name w:val="Схема документа1"/>
    <w:basedOn w:val="a0"/>
    <w:rsid w:val="006B2472"/>
    <w:pPr>
      <w:shd w:val="clear" w:color="auto" w:fill="000080"/>
    </w:pPr>
    <w:rPr>
      <w:rFonts w:ascii="Tahoma" w:hAnsi="Tahoma" w:cs="Tahoma"/>
      <w:sz w:val="20"/>
      <w:szCs w:val="20"/>
    </w:rPr>
  </w:style>
  <w:style w:type="paragraph" w:customStyle="1" w:styleId="nienie">
    <w:name w:val="nienie"/>
    <w:basedOn w:val="Iauiue"/>
    <w:rsid w:val="006B2472"/>
    <w:pPr>
      <w:keepLines/>
      <w:ind w:left="709" w:hanging="284"/>
      <w:jc w:val="both"/>
    </w:pPr>
    <w:rPr>
      <w:rFonts w:ascii="Peterburg" w:hAnsi="Peterburg"/>
      <w:sz w:val="24"/>
    </w:rPr>
  </w:style>
  <w:style w:type="paragraph" w:customStyle="1" w:styleId="26">
    <w:name w:val="Îñíîâíîé òåêñò 2"/>
    <w:basedOn w:val="a0"/>
    <w:rsid w:val="006B2472"/>
    <w:pPr>
      <w:widowControl w:val="0"/>
      <w:ind w:firstLine="720"/>
    </w:pPr>
    <w:rPr>
      <w:b/>
      <w:color w:val="000000"/>
      <w:szCs w:val="20"/>
      <w:lang w:val="en-US"/>
    </w:rPr>
  </w:style>
  <w:style w:type="paragraph" w:styleId="41">
    <w:name w:val="toc 4"/>
    <w:basedOn w:val="14"/>
    <w:semiHidden/>
    <w:rsid w:val="006B2472"/>
    <w:pPr>
      <w:tabs>
        <w:tab w:val="right" w:leader="dot" w:pos="9637"/>
      </w:tabs>
      <w:ind w:left="849"/>
    </w:pPr>
  </w:style>
  <w:style w:type="paragraph" w:styleId="51">
    <w:name w:val="toc 5"/>
    <w:basedOn w:val="14"/>
    <w:semiHidden/>
    <w:rsid w:val="006B2472"/>
    <w:pPr>
      <w:tabs>
        <w:tab w:val="right" w:leader="dot" w:pos="9637"/>
      </w:tabs>
      <w:ind w:left="1132"/>
    </w:pPr>
  </w:style>
  <w:style w:type="paragraph" w:styleId="61">
    <w:name w:val="toc 6"/>
    <w:basedOn w:val="14"/>
    <w:semiHidden/>
    <w:rsid w:val="006B2472"/>
    <w:pPr>
      <w:tabs>
        <w:tab w:val="right" w:leader="dot" w:pos="9637"/>
      </w:tabs>
      <w:ind w:left="1415"/>
    </w:pPr>
  </w:style>
  <w:style w:type="paragraph" w:styleId="71">
    <w:name w:val="toc 7"/>
    <w:basedOn w:val="14"/>
    <w:semiHidden/>
    <w:rsid w:val="006B2472"/>
    <w:pPr>
      <w:tabs>
        <w:tab w:val="right" w:leader="dot" w:pos="9637"/>
      </w:tabs>
      <w:ind w:left="1698"/>
    </w:pPr>
  </w:style>
  <w:style w:type="paragraph" w:styleId="81">
    <w:name w:val="toc 8"/>
    <w:basedOn w:val="14"/>
    <w:semiHidden/>
    <w:rsid w:val="006B2472"/>
    <w:pPr>
      <w:tabs>
        <w:tab w:val="right" w:leader="dot" w:pos="9637"/>
      </w:tabs>
      <w:ind w:left="1981"/>
    </w:pPr>
  </w:style>
  <w:style w:type="paragraph" w:styleId="91">
    <w:name w:val="toc 9"/>
    <w:basedOn w:val="14"/>
    <w:semiHidden/>
    <w:rsid w:val="006B2472"/>
    <w:pPr>
      <w:tabs>
        <w:tab w:val="right" w:leader="dot" w:pos="9637"/>
      </w:tabs>
      <w:ind w:left="2264"/>
    </w:pPr>
  </w:style>
  <w:style w:type="paragraph" w:customStyle="1" w:styleId="100">
    <w:name w:val="Оглавление 10"/>
    <w:basedOn w:val="14"/>
    <w:rsid w:val="006B2472"/>
    <w:pPr>
      <w:tabs>
        <w:tab w:val="right" w:leader="dot" w:pos="9637"/>
      </w:tabs>
      <w:ind w:left="2547"/>
    </w:pPr>
  </w:style>
  <w:style w:type="paragraph" w:customStyle="1" w:styleId="af9">
    <w:name w:val="Содержимое таблицы"/>
    <w:basedOn w:val="a0"/>
    <w:rsid w:val="006B2472"/>
    <w:pPr>
      <w:suppressLineNumbers/>
    </w:pPr>
  </w:style>
  <w:style w:type="paragraph" w:customStyle="1" w:styleId="afa">
    <w:name w:val="Заголовок таблицы"/>
    <w:basedOn w:val="af9"/>
    <w:rsid w:val="006B2472"/>
    <w:pPr>
      <w:jc w:val="center"/>
    </w:pPr>
    <w:rPr>
      <w:b/>
      <w:bCs/>
    </w:rPr>
  </w:style>
  <w:style w:type="paragraph" w:customStyle="1" w:styleId="afb">
    <w:name w:val="Содержимое врезки"/>
    <w:basedOn w:val="ac"/>
    <w:rsid w:val="006B2472"/>
  </w:style>
  <w:style w:type="paragraph" w:customStyle="1" w:styleId="310">
    <w:name w:val="Основной текст с отступом 31"/>
    <w:basedOn w:val="a0"/>
    <w:rsid w:val="006B2472"/>
    <w:pPr>
      <w:spacing w:line="240" w:lineRule="atLeast"/>
      <w:ind w:firstLine="720"/>
    </w:pPr>
    <w:rPr>
      <w:color w:val="000000"/>
      <w:szCs w:val="20"/>
    </w:rPr>
  </w:style>
  <w:style w:type="paragraph" w:styleId="afc">
    <w:name w:val="Body Text Indent"/>
    <w:basedOn w:val="a0"/>
    <w:link w:val="afd"/>
    <w:rsid w:val="006B2472"/>
    <w:pPr>
      <w:spacing w:line="240" w:lineRule="atLeast"/>
      <w:ind w:left="261" w:firstLine="720"/>
    </w:pPr>
    <w:rPr>
      <w:rFonts w:ascii="Times New Roman" w:hAnsi="Times New Roman"/>
      <w:color w:val="000000"/>
      <w:szCs w:val="20"/>
      <w:lang w:val="x-none" w:eastAsia="ar-SA"/>
    </w:rPr>
  </w:style>
  <w:style w:type="character" w:customStyle="1" w:styleId="afd">
    <w:name w:val="Основной текст с отступом Знак"/>
    <w:basedOn w:val="a1"/>
    <w:link w:val="afc"/>
    <w:rsid w:val="006B2472"/>
    <w:rPr>
      <w:rFonts w:ascii="Times New Roman" w:eastAsia="Times New Roman" w:hAnsi="Times New Roman" w:cs="Times New Roman"/>
      <w:color w:val="000000"/>
      <w:sz w:val="24"/>
      <w:szCs w:val="20"/>
      <w:lang w:val="x-none" w:eastAsia="ar-SA"/>
    </w:rPr>
  </w:style>
  <w:style w:type="paragraph" w:customStyle="1" w:styleId="311">
    <w:name w:val="Основной текст 31"/>
    <w:basedOn w:val="a0"/>
    <w:rsid w:val="006B2472"/>
    <w:pPr>
      <w:tabs>
        <w:tab w:val="left" w:pos="9333"/>
      </w:tabs>
      <w:spacing w:line="240" w:lineRule="atLeast"/>
    </w:pPr>
    <w:rPr>
      <w:b/>
      <w:color w:val="000000"/>
      <w:szCs w:val="20"/>
    </w:rPr>
  </w:style>
  <w:style w:type="paragraph" w:customStyle="1" w:styleId="WW-3">
    <w:name w:val="WW-Основной текст 3"/>
    <w:basedOn w:val="a0"/>
    <w:rsid w:val="006B2472"/>
    <w:pPr>
      <w:spacing w:line="240" w:lineRule="atLeast"/>
    </w:pPr>
    <w:rPr>
      <w:b/>
      <w:color w:val="000000"/>
    </w:rPr>
  </w:style>
  <w:style w:type="table" w:styleId="afe">
    <w:name w:val="Table Grid"/>
    <w:basedOn w:val="a2"/>
    <w:rsid w:val="006B24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6B2472"/>
    <w:pPr>
      <w:spacing w:after="120" w:line="480" w:lineRule="auto"/>
      <w:ind w:left="283"/>
    </w:pPr>
    <w:rPr>
      <w:rFonts w:ascii="Times New Roman" w:hAnsi="Times New Roman"/>
      <w:lang w:val="x-none" w:eastAsia="ar-SA"/>
    </w:rPr>
  </w:style>
  <w:style w:type="character" w:customStyle="1" w:styleId="28">
    <w:name w:val="Основной текст с отступом 2 Знак"/>
    <w:basedOn w:val="a1"/>
    <w:link w:val="27"/>
    <w:rsid w:val="006B2472"/>
    <w:rPr>
      <w:rFonts w:ascii="Times New Roman" w:eastAsia="Times New Roman" w:hAnsi="Times New Roman" w:cs="Times New Roman"/>
      <w:sz w:val="24"/>
      <w:szCs w:val="24"/>
      <w:lang w:val="x-none" w:eastAsia="ar-SA"/>
    </w:rPr>
  </w:style>
  <w:style w:type="paragraph" w:styleId="aff">
    <w:name w:val="TOC Heading"/>
    <w:basedOn w:val="a0"/>
    <w:uiPriority w:val="39"/>
    <w:qFormat/>
    <w:rsid w:val="006B2472"/>
    <w:pPr>
      <w:keepNext/>
      <w:suppressLineNumbers/>
      <w:spacing w:before="240" w:after="120"/>
    </w:pPr>
    <w:rPr>
      <w:rFonts w:eastAsia="Lucida Sans Unicode" w:cs="Tahoma"/>
      <w:b/>
      <w:bCs/>
      <w:sz w:val="32"/>
      <w:szCs w:val="32"/>
    </w:rPr>
  </w:style>
  <w:style w:type="paragraph" w:styleId="18">
    <w:name w:val="index 1"/>
    <w:basedOn w:val="a0"/>
    <w:next w:val="a0"/>
    <w:autoRedefine/>
    <w:semiHidden/>
    <w:rsid w:val="006B2472"/>
    <w:pPr>
      <w:ind w:left="200" w:hanging="200"/>
    </w:pPr>
    <w:rPr>
      <w:sz w:val="20"/>
      <w:szCs w:val="20"/>
    </w:rPr>
  </w:style>
  <w:style w:type="paragraph" w:styleId="aff0">
    <w:name w:val="Document Map"/>
    <w:basedOn w:val="a0"/>
    <w:link w:val="aff1"/>
    <w:semiHidden/>
    <w:rsid w:val="006B2472"/>
    <w:pPr>
      <w:shd w:val="clear" w:color="auto" w:fill="000080"/>
    </w:pPr>
    <w:rPr>
      <w:rFonts w:ascii="Tahoma" w:hAnsi="Tahoma"/>
      <w:sz w:val="20"/>
      <w:szCs w:val="20"/>
      <w:lang w:val="x-none" w:eastAsia="ar-SA"/>
    </w:rPr>
  </w:style>
  <w:style w:type="character" w:customStyle="1" w:styleId="aff1">
    <w:name w:val="Схема документа Знак"/>
    <w:basedOn w:val="a1"/>
    <w:link w:val="aff0"/>
    <w:semiHidden/>
    <w:rsid w:val="006B2472"/>
    <w:rPr>
      <w:rFonts w:ascii="Tahoma" w:eastAsia="Times New Roman" w:hAnsi="Tahoma" w:cs="Times New Roman"/>
      <w:sz w:val="20"/>
      <w:szCs w:val="20"/>
      <w:shd w:val="clear" w:color="auto" w:fill="000080"/>
      <w:lang w:val="x-none" w:eastAsia="ar-SA"/>
    </w:rPr>
  </w:style>
  <w:style w:type="paragraph" w:styleId="a">
    <w:name w:val="List Bullet"/>
    <w:basedOn w:val="a0"/>
    <w:rsid w:val="006B2472"/>
    <w:pPr>
      <w:numPr>
        <w:numId w:val="1"/>
      </w:numPr>
    </w:pPr>
    <w:rPr>
      <w:sz w:val="20"/>
      <w:szCs w:val="20"/>
    </w:rPr>
  </w:style>
  <w:style w:type="paragraph" w:styleId="29">
    <w:name w:val="Body Text 2"/>
    <w:basedOn w:val="a0"/>
    <w:link w:val="2a"/>
    <w:rsid w:val="006B2472"/>
    <w:pPr>
      <w:spacing w:after="120" w:line="480" w:lineRule="auto"/>
    </w:pPr>
    <w:rPr>
      <w:rFonts w:ascii="Times New Roman" w:hAnsi="Times New Roman"/>
      <w:lang w:val="x-none"/>
    </w:rPr>
  </w:style>
  <w:style w:type="character" w:customStyle="1" w:styleId="2a">
    <w:name w:val="Основной текст 2 Знак"/>
    <w:basedOn w:val="a1"/>
    <w:link w:val="29"/>
    <w:rsid w:val="006B2472"/>
    <w:rPr>
      <w:rFonts w:ascii="Times New Roman" w:eastAsia="Times New Roman" w:hAnsi="Times New Roman" w:cs="Times New Roman"/>
      <w:sz w:val="24"/>
      <w:szCs w:val="24"/>
      <w:lang w:val="x-none" w:eastAsia="ru-RU"/>
    </w:rPr>
  </w:style>
  <w:style w:type="paragraph" w:customStyle="1" w:styleId="0">
    <w:name w:val="Основной текст 0"/>
    <w:aliases w:val="95 ПК"/>
    <w:basedOn w:val="a0"/>
    <w:rsid w:val="006B2472"/>
    <w:pPr>
      <w:ind w:firstLine="539"/>
    </w:pPr>
    <w:rPr>
      <w:rFonts w:eastAsia="Calibri"/>
      <w:color w:val="000000"/>
      <w:kern w:val="24"/>
      <w:lang w:eastAsia="en-US"/>
    </w:rPr>
  </w:style>
  <w:style w:type="paragraph" w:customStyle="1" w:styleId="Web">
    <w:name w:val="Обычный (Web)"/>
    <w:basedOn w:val="a0"/>
    <w:rsid w:val="006B2472"/>
    <w:pPr>
      <w:spacing w:before="100" w:after="100"/>
    </w:pPr>
    <w:rPr>
      <w:szCs w:val="20"/>
    </w:rPr>
  </w:style>
  <w:style w:type="paragraph" w:customStyle="1" w:styleId="txt">
    <w:name w:val="txt"/>
    <w:basedOn w:val="a0"/>
    <w:rsid w:val="006B2472"/>
    <w:pPr>
      <w:spacing w:before="15" w:after="15"/>
      <w:ind w:left="15" w:right="15"/>
    </w:pPr>
    <w:rPr>
      <w:rFonts w:ascii="Verdana" w:hAnsi="Verdana"/>
      <w:color w:val="000000"/>
      <w:sz w:val="17"/>
      <w:szCs w:val="17"/>
    </w:rPr>
  </w:style>
  <w:style w:type="paragraph" w:customStyle="1" w:styleId="19">
    <w:name w:val="З1"/>
    <w:basedOn w:val="a0"/>
    <w:next w:val="a0"/>
    <w:rsid w:val="006B2472"/>
    <w:pPr>
      <w:snapToGrid w:val="0"/>
      <w:spacing w:line="360" w:lineRule="auto"/>
      <w:ind w:firstLine="748"/>
    </w:pPr>
    <w:rPr>
      <w:b/>
    </w:rPr>
  </w:style>
  <w:style w:type="paragraph" w:styleId="aff2">
    <w:name w:val="Normal (Web)"/>
    <w:basedOn w:val="a0"/>
    <w:rsid w:val="006B2472"/>
    <w:pPr>
      <w:spacing w:before="100" w:beforeAutospacing="1" w:after="100" w:afterAutospacing="1"/>
    </w:pPr>
  </w:style>
  <w:style w:type="paragraph" w:styleId="aff3">
    <w:name w:val="Balloon Text"/>
    <w:basedOn w:val="a0"/>
    <w:link w:val="aff4"/>
    <w:semiHidden/>
    <w:rsid w:val="006B2472"/>
    <w:rPr>
      <w:rFonts w:ascii="Tahoma" w:hAnsi="Tahoma"/>
      <w:sz w:val="16"/>
      <w:szCs w:val="16"/>
      <w:lang w:val="x-none" w:eastAsia="ar-SA"/>
    </w:rPr>
  </w:style>
  <w:style w:type="character" w:customStyle="1" w:styleId="aff4">
    <w:name w:val="Текст выноски Знак"/>
    <w:basedOn w:val="a1"/>
    <w:link w:val="aff3"/>
    <w:semiHidden/>
    <w:rsid w:val="006B2472"/>
    <w:rPr>
      <w:rFonts w:ascii="Tahoma" w:eastAsia="Times New Roman" w:hAnsi="Tahoma" w:cs="Times New Roman"/>
      <w:sz w:val="16"/>
      <w:szCs w:val="16"/>
      <w:lang w:val="x-none" w:eastAsia="ar-SA"/>
    </w:rPr>
  </w:style>
  <w:style w:type="paragraph" w:customStyle="1" w:styleId="CharChar1CharChar1CharChar">
    <w:name w:val="Char Char Знак Знак1 Char Char1 Знак Знак Char Char"/>
    <w:basedOn w:val="a0"/>
    <w:next w:val="a0"/>
    <w:rsid w:val="006B2472"/>
    <w:pPr>
      <w:spacing w:before="100" w:beforeAutospacing="1" w:after="100" w:afterAutospacing="1"/>
    </w:pPr>
    <w:rPr>
      <w:rFonts w:ascii="Tahoma" w:hAnsi="Tahoma" w:cs="Tahoma"/>
      <w:sz w:val="20"/>
      <w:szCs w:val="20"/>
      <w:lang w:val="en-US" w:eastAsia="en-US"/>
    </w:rPr>
  </w:style>
  <w:style w:type="character" w:customStyle="1" w:styleId="aff5">
    <w:name w:val="Знак Знак"/>
    <w:locked/>
    <w:rsid w:val="006B2472"/>
    <w:rPr>
      <w:b/>
      <w:color w:val="000000"/>
      <w:sz w:val="24"/>
      <w:lang w:val="ru-RU" w:eastAsia="ar-SA" w:bidi="ar-SA"/>
    </w:rPr>
  </w:style>
  <w:style w:type="character" w:styleId="HTML">
    <w:name w:val="HTML Variable"/>
    <w:aliases w:val="!Ссылки в документе"/>
    <w:basedOn w:val="a1"/>
    <w:rsid w:val="006B2472"/>
    <w:rPr>
      <w:rFonts w:ascii="Arial" w:hAnsi="Arial"/>
      <w:b w:val="0"/>
      <w:i w:val="0"/>
      <w:iCs/>
      <w:color w:val="0000FF"/>
      <w:sz w:val="24"/>
      <w:u w:val="none"/>
    </w:rPr>
  </w:style>
  <w:style w:type="paragraph" w:styleId="aff6">
    <w:name w:val="annotation text"/>
    <w:aliases w:val="!Равноширинный текст документа"/>
    <w:basedOn w:val="a0"/>
    <w:link w:val="aff7"/>
    <w:semiHidden/>
    <w:rsid w:val="006B2472"/>
    <w:rPr>
      <w:rFonts w:ascii="Courier" w:hAnsi="Courier"/>
      <w:sz w:val="22"/>
      <w:szCs w:val="20"/>
    </w:rPr>
  </w:style>
  <w:style w:type="character" w:customStyle="1" w:styleId="aff7">
    <w:name w:val="Текст примечания Знак"/>
    <w:aliases w:val="!Равноширинный текст документа Знак1"/>
    <w:basedOn w:val="a1"/>
    <w:link w:val="aff6"/>
    <w:semiHidden/>
    <w:rsid w:val="006B2472"/>
    <w:rPr>
      <w:rFonts w:ascii="Courier" w:eastAsia="Times New Roman" w:hAnsi="Courier" w:cs="Times New Roman"/>
      <w:szCs w:val="20"/>
      <w:lang w:eastAsia="ru-RU"/>
    </w:rPr>
  </w:style>
  <w:style w:type="paragraph" w:customStyle="1" w:styleId="Title">
    <w:name w:val="Title!Название НПА"/>
    <w:basedOn w:val="a0"/>
    <w:rsid w:val="006B2472"/>
    <w:pPr>
      <w:spacing w:before="240" w:after="60"/>
      <w:jc w:val="center"/>
      <w:outlineLvl w:val="0"/>
    </w:pPr>
    <w:rPr>
      <w:rFonts w:cs="Arial"/>
      <w:b/>
      <w:bCs/>
      <w:kern w:val="28"/>
      <w:sz w:val="32"/>
      <w:szCs w:val="32"/>
    </w:rPr>
  </w:style>
  <w:style w:type="paragraph" w:customStyle="1" w:styleId="Application">
    <w:name w:val="Application!Приложение"/>
    <w:rsid w:val="006B247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B247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B2472"/>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rsid w:val="006B2472"/>
    <w:rPr>
      <w:rFonts w:ascii="Cambria" w:eastAsia="Times New Roman" w:hAnsi="Cambria" w:cs="Times New Roman"/>
      <w:b/>
      <w:bCs/>
      <w:color w:val="365F91"/>
      <w:sz w:val="28"/>
      <w:szCs w:val="28"/>
    </w:rPr>
  </w:style>
  <w:style w:type="paragraph" w:customStyle="1" w:styleId="1a">
    <w:name w:val="Обычный1"/>
    <w:rsid w:val="006B2472"/>
    <w:pPr>
      <w:widowControl w:val="0"/>
      <w:tabs>
        <w:tab w:val="right" w:pos="567"/>
      </w:tabs>
      <w:suppressAutoHyphens/>
      <w:spacing w:after="0" w:line="240" w:lineRule="auto"/>
      <w:ind w:firstLine="567"/>
      <w:jc w:val="both"/>
    </w:pPr>
    <w:rPr>
      <w:rFonts w:ascii="Kudriashov" w:eastAsia="Times New Roman" w:hAnsi="Kudriashov" w:cs="Kudriashov"/>
      <w:sz w:val="24"/>
      <w:szCs w:val="24"/>
      <w:lang w:eastAsia="ar-SA"/>
    </w:rPr>
  </w:style>
  <w:style w:type="paragraph" w:customStyle="1" w:styleId="TOCHeading">
    <w:name w:val="TOC Heading"/>
    <w:basedOn w:val="a0"/>
    <w:rsid w:val="006B2472"/>
    <w:pPr>
      <w:keepNext/>
      <w:suppressLineNumbers/>
      <w:spacing w:before="240" w:after="120"/>
    </w:pPr>
    <w:rPr>
      <w:rFonts w:cs="Arial"/>
      <w:b/>
      <w:bCs/>
      <w:sz w:val="32"/>
      <w:szCs w:val="32"/>
    </w:rPr>
  </w:style>
  <w:style w:type="paragraph" w:customStyle="1" w:styleId="ListParagraph">
    <w:name w:val="List Paragraph"/>
    <w:basedOn w:val="a0"/>
    <w:rsid w:val="006B2472"/>
    <w:pPr>
      <w:ind w:left="708"/>
    </w:pPr>
  </w:style>
  <w:style w:type="paragraph" w:customStyle="1" w:styleId="Default">
    <w:name w:val="Default"/>
    <w:rsid w:val="006B24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1">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Основной тек... Знак1"/>
    <w:basedOn w:val="a0"/>
    <w:uiPriority w:val="99"/>
    <w:rsid w:val="006B2472"/>
    <w:pPr>
      <w:ind w:firstLine="539"/>
    </w:pPr>
    <w:rPr>
      <w:rFonts w:ascii="Calibri" w:hAnsi="Calibri" w:cs="Calibri"/>
      <w:color w:val="000000"/>
      <w:kern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6B247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6B2472"/>
    <w:pPr>
      <w:jc w:val="center"/>
      <w:outlineLvl w:val="0"/>
    </w:pPr>
    <w:rPr>
      <w:rFonts w:cs="Arial"/>
      <w:b/>
      <w:bCs/>
      <w:kern w:val="32"/>
      <w:sz w:val="32"/>
      <w:szCs w:val="32"/>
    </w:rPr>
  </w:style>
  <w:style w:type="paragraph" w:styleId="2">
    <w:name w:val="heading 2"/>
    <w:aliases w:val="!Разделы документа"/>
    <w:basedOn w:val="a0"/>
    <w:link w:val="20"/>
    <w:qFormat/>
    <w:rsid w:val="006B2472"/>
    <w:pPr>
      <w:jc w:val="center"/>
      <w:outlineLvl w:val="1"/>
    </w:pPr>
    <w:rPr>
      <w:rFonts w:cs="Arial"/>
      <w:b/>
      <w:bCs/>
      <w:iCs/>
      <w:sz w:val="30"/>
      <w:szCs w:val="28"/>
    </w:rPr>
  </w:style>
  <w:style w:type="paragraph" w:styleId="3">
    <w:name w:val="heading 3"/>
    <w:aliases w:val="!Главы документа"/>
    <w:basedOn w:val="a0"/>
    <w:link w:val="30"/>
    <w:qFormat/>
    <w:rsid w:val="006B2472"/>
    <w:pPr>
      <w:outlineLvl w:val="2"/>
    </w:pPr>
    <w:rPr>
      <w:rFonts w:cs="Arial"/>
      <w:b/>
      <w:bCs/>
      <w:sz w:val="28"/>
      <w:szCs w:val="26"/>
    </w:rPr>
  </w:style>
  <w:style w:type="paragraph" w:styleId="4">
    <w:name w:val="heading 4"/>
    <w:aliases w:val="!Параграфы/Статьи документа"/>
    <w:basedOn w:val="a0"/>
    <w:link w:val="40"/>
    <w:qFormat/>
    <w:rsid w:val="006B2472"/>
    <w:pPr>
      <w:outlineLvl w:val="3"/>
    </w:pPr>
    <w:rPr>
      <w:b/>
      <w:bCs/>
      <w:sz w:val="26"/>
      <w:szCs w:val="28"/>
    </w:rPr>
  </w:style>
  <w:style w:type="paragraph" w:styleId="5">
    <w:name w:val="heading 5"/>
    <w:basedOn w:val="a0"/>
    <w:next w:val="a0"/>
    <w:link w:val="50"/>
    <w:qFormat/>
    <w:rsid w:val="006B2472"/>
    <w:pPr>
      <w:spacing w:before="240" w:after="60"/>
      <w:outlineLvl w:val="4"/>
    </w:pPr>
    <w:rPr>
      <w:rFonts w:ascii="Times New Roman" w:hAnsi="Times New Roman"/>
      <w:b/>
      <w:bCs/>
      <w:i/>
      <w:iCs/>
      <w:sz w:val="26"/>
      <w:szCs w:val="26"/>
      <w:lang w:val="x-none" w:eastAsia="ar-SA"/>
    </w:rPr>
  </w:style>
  <w:style w:type="paragraph" w:styleId="6">
    <w:name w:val="heading 6"/>
    <w:basedOn w:val="a0"/>
    <w:next w:val="a0"/>
    <w:link w:val="60"/>
    <w:qFormat/>
    <w:rsid w:val="006B2472"/>
    <w:pPr>
      <w:spacing w:before="240" w:after="60"/>
      <w:outlineLvl w:val="5"/>
    </w:pPr>
    <w:rPr>
      <w:rFonts w:ascii="Times New Roman" w:hAnsi="Times New Roman"/>
      <w:b/>
      <w:bCs/>
      <w:sz w:val="20"/>
      <w:szCs w:val="20"/>
      <w:lang w:val="x-none" w:eastAsia="ar-SA"/>
    </w:rPr>
  </w:style>
  <w:style w:type="paragraph" w:styleId="7">
    <w:name w:val="heading 7"/>
    <w:basedOn w:val="a0"/>
    <w:next w:val="a0"/>
    <w:link w:val="70"/>
    <w:qFormat/>
    <w:rsid w:val="006B2472"/>
    <w:pPr>
      <w:spacing w:before="240" w:after="60"/>
      <w:outlineLvl w:val="6"/>
    </w:pPr>
    <w:rPr>
      <w:rFonts w:ascii="Times New Roman" w:hAnsi="Times New Roman"/>
      <w:lang w:val="x-none" w:eastAsia="ar-SA"/>
    </w:rPr>
  </w:style>
  <w:style w:type="paragraph" w:styleId="8">
    <w:name w:val="heading 8"/>
    <w:basedOn w:val="a0"/>
    <w:next w:val="a0"/>
    <w:link w:val="80"/>
    <w:qFormat/>
    <w:rsid w:val="006B2472"/>
    <w:pPr>
      <w:spacing w:before="240" w:after="60"/>
      <w:outlineLvl w:val="7"/>
    </w:pPr>
    <w:rPr>
      <w:rFonts w:ascii="Times New Roman" w:hAnsi="Times New Roman"/>
      <w:i/>
      <w:iCs/>
      <w:lang w:val="x-none" w:eastAsia="ar-SA"/>
    </w:rPr>
  </w:style>
  <w:style w:type="paragraph" w:styleId="9">
    <w:name w:val="heading 9"/>
    <w:basedOn w:val="a0"/>
    <w:next w:val="a0"/>
    <w:link w:val="90"/>
    <w:qFormat/>
    <w:rsid w:val="006B2472"/>
    <w:pPr>
      <w:spacing w:before="240" w:after="60"/>
      <w:outlineLvl w:val="8"/>
    </w:pPr>
    <w:rPr>
      <w:sz w:val="2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6B247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6B247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6B247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6B2472"/>
    <w:rPr>
      <w:rFonts w:ascii="Arial" w:eastAsia="Times New Roman" w:hAnsi="Arial" w:cs="Times New Roman"/>
      <w:b/>
      <w:bCs/>
      <w:sz w:val="26"/>
      <w:szCs w:val="28"/>
      <w:lang w:eastAsia="ru-RU"/>
    </w:rPr>
  </w:style>
  <w:style w:type="character" w:customStyle="1" w:styleId="50">
    <w:name w:val="Заголовок 5 Знак"/>
    <w:basedOn w:val="a1"/>
    <w:link w:val="5"/>
    <w:rsid w:val="006B2472"/>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6B2472"/>
    <w:rPr>
      <w:rFonts w:ascii="Times New Roman" w:eastAsia="Times New Roman" w:hAnsi="Times New Roman" w:cs="Times New Roman"/>
      <w:b/>
      <w:bCs/>
      <w:sz w:val="20"/>
      <w:szCs w:val="20"/>
      <w:lang w:val="x-none" w:eastAsia="ar-SA"/>
    </w:rPr>
  </w:style>
  <w:style w:type="character" w:customStyle="1" w:styleId="70">
    <w:name w:val="Заголовок 7 Знак"/>
    <w:basedOn w:val="a1"/>
    <w:link w:val="7"/>
    <w:rsid w:val="006B2472"/>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rsid w:val="006B2472"/>
    <w:rPr>
      <w:rFonts w:ascii="Times New Roman" w:eastAsia="Times New Roman" w:hAnsi="Times New Roman" w:cs="Times New Roman"/>
      <w:i/>
      <w:iCs/>
      <w:sz w:val="24"/>
      <w:szCs w:val="24"/>
      <w:lang w:val="x-none" w:eastAsia="ar-SA"/>
    </w:rPr>
  </w:style>
  <w:style w:type="character" w:customStyle="1" w:styleId="90">
    <w:name w:val="Заголовок 9 Знак"/>
    <w:basedOn w:val="a1"/>
    <w:link w:val="9"/>
    <w:rsid w:val="006B2472"/>
    <w:rPr>
      <w:rFonts w:ascii="Arial" w:eastAsia="Times New Roman" w:hAnsi="Arial" w:cs="Times New Roman"/>
      <w:sz w:val="20"/>
      <w:szCs w:val="20"/>
      <w:lang w:val="x-none" w:eastAsia="ar-SA"/>
    </w:rPr>
  </w:style>
  <w:style w:type="character" w:customStyle="1" w:styleId="WW8Num5z0">
    <w:name w:val="WW8Num5z0"/>
    <w:rsid w:val="006B2472"/>
    <w:rPr>
      <w:color w:val="auto"/>
    </w:rPr>
  </w:style>
  <w:style w:type="character" w:customStyle="1" w:styleId="WW8Num6z0">
    <w:name w:val="WW8Num6z0"/>
    <w:rsid w:val="006B2472"/>
    <w:rPr>
      <w:rFonts w:ascii="Symbol" w:hAnsi="Symbol"/>
    </w:rPr>
  </w:style>
  <w:style w:type="character" w:customStyle="1" w:styleId="WW8Num10z0">
    <w:name w:val="WW8Num10z0"/>
    <w:rsid w:val="006B2472"/>
    <w:rPr>
      <w:color w:val="auto"/>
    </w:rPr>
  </w:style>
  <w:style w:type="character" w:customStyle="1" w:styleId="WW8Num11z0">
    <w:name w:val="WW8Num11z0"/>
    <w:rsid w:val="006B2472"/>
    <w:rPr>
      <w:rFonts w:ascii="Symbol" w:hAnsi="Symbol"/>
    </w:rPr>
  </w:style>
  <w:style w:type="character" w:customStyle="1" w:styleId="WW8Num12z0">
    <w:name w:val="WW8Num12z0"/>
    <w:rsid w:val="006B2472"/>
    <w:rPr>
      <w:rFonts w:ascii="Symbol" w:hAnsi="Symbol"/>
    </w:rPr>
  </w:style>
  <w:style w:type="character" w:customStyle="1" w:styleId="WW8Num12z1">
    <w:name w:val="WW8Num12z1"/>
    <w:rsid w:val="006B2472"/>
    <w:rPr>
      <w:rFonts w:ascii="Wingdings 2" w:hAnsi="Wingdings 2" w:cs="StarSymbol"/>
      <w:sz w:val="18"/>
      <w:szCs w:val="18"/>
    </w:rPr>
  </w:style>
  <w:style w:type="character" w:customStyle="1" w:styleId="WW8Num12z2">
    <w:name w:val="WW8Num12z2"/>
    <w:rsid w:val="006B2472"/>
    <w:rPr>
      <w:rFonts w:ascii="StarSymbol" w:hAnsi="StarSymbol" w:cs="StarSymbol"/>
      <w:sz w:val="18"/>
      <w:szCs w:val="18"/>
    </w:rPr>
  </w:style>
  <w:style w:type="character" w:customStyle="1" w:styleId="WW8Num13z0">
    <w:name w:val="WW8Num13z0"/>
    <w:rsid w:val="006B2472"/>
    <w:rPr>
      <w:rFonts w:ascii="Wingdings" w:hAnsi="Wingdings" w:cs="StarSymbol"/>
      <w:sz w:val="18"/>
      <w:szCs w:val="18"/>
    </w:rPr>
  </w:style>
  <w:style w:type="character" w:customStyle="1" w:styleId="WW8Num13z1">
    <w:name w:val="WW8Num13z1"/>
    <w:rsid w:val="006B2472"/>
    <w:rPr>
      <w:rFonts w:ascii="Wingdings 2" w:hAnsi="Wingdings 2" w:cs="StarSymbol"/>
      <w:sz w:val="18"/>
      <w:szCs w:val="18"/>
    </w:rPr>
  </w:style>
  <w:style w:type="character" w:customStyle="1" w:styleId="WW8Num13z2">
    <w:name w:val="WW8Num13z2"/>
    <w:rsid w:val="006B2472"/>
    <w:rPr>
      <w:rFonts w:ascii="StarSymbol" w:hAnsi="StarSymbol" w:cs="StarSymbol"/>
      <w:sz w:val="18"/>
      <w:szCs w:val="18"/>
    </w:rPr>
  </w:style>
  <w:style w:type="character" w:customStyle="1" w:styleId="WW8Num14z0">
    <w:name w:val="WW8Num14z0"/>
    <w:rsid w:val="006B2472"/>
    <w:rPr>
      <w:rFonts w:ascii="Wingdings" w:hAnsi="Wingdings" w:cs="StarSymbol"/>
      <w:sz w:val="18"/>
      <w:szCs w:val="18"/>
    </w:rPr>
  </w:style>
  <w:style w:type="character" w:customStyle="1" w:styleId="WW8Num14z1">
    <w:name w:val="WW8Num14z1"/>
    <w:rsid w:val="006B2472"/>
    <w:rPr>
      <w:rFonts w:ascii="Wingdings 2" w:hAnsi="Wingdings 2" w:cs="StarSymbol"/>
      <w:sz w:val="18"/>
      <w:szCs w:val="18"/>
    </w:rPr>
  </w:style>
  <w:style w:type="character" w:customStyle="1" w:styleId="WW8Num14z2">
    <w:name w:val="WW8Num14z2"/>
    <w:rsid w:val="006B2472"/>
    <w:rPr>
      <w:rFonts w:ascii="StarSymbol" w:hAnsi="StarSymbol" w:cs="StarSymbol"/>
      <w:sz w:val="18"/>
      <w:szCs w:val="18"/>
    </w:rPr>
  </w:style>
  <w:style w:type="character" w:customStyle="1" w:styleId="21">
    <w:name w:val="Основной шрифт абзаца2"/>
    <w:rsid w:val="006B2472"/>
  </w:style>
  <w:style w:type="character" w:customStyle="1" w:styleId="WW8Num1z0">
    <w:name w:val="WW8Num1z0"/>
    <w:rsid w:val="006B2472"/>
    <w:rPr>
      <w:color w:val="auto"/>
    </w:rPr>
  </w:style>
  <w:style w:type="character" w:customStyle="1" w:styleId="WW8Num11z1">
    <w:name w:val="WW8Num11z1"/>
    <w:rsid w:val="006B2472"/>
    <w:rPr>
      <w:rFonts w:ascii="Courier New" w:hAnsi="Courier New"/>
    </w:rPr>
  </w:style>
  <w:style w:type="character" w:customStyle="1" w:styleId="WW8Num11z2">
    <w:name w:val="WW8Num11z2"/>
    <w:rsid w:val="006B2472"/>
    <w:rPr>
      <w:rFonts w:ascii="Wingdings" w:hAnsi="Wingdings"/>
    </w:rPr>
  </w:style>
  <w:style w:type="character" w:customStyle="1" w:styleId="WW8Num15z0">
    <w:name w:val="WW8Num15z0"/>
    <w:rsid w:val="006B2472"/>
    <w:rPr>
      <w:rFonts w:ascii="Symbol" w:hAnsi="Symbol"/>
    </w:rPr>
  </w:style>
  <w:style w:type="character" w:customStyle="1" w:styleId="WW8Num16z0">
    <w:name w:val="WW8Num16z0"/>
    <w:rsid w:val="006B2472"/>
    <w:rPr>
      <w:b/>
    </w:rPr>
  </w:style>
  <w:style w:type="character" w:customStyle="1" w:styleId="WW8Num17z0">
    <w:name w:val="WW8Num17z0"/>
    <w:rsid w:val="006B2472"/>
    <w:rPr>
      <w:rFonts w:ascii="Symbol" w:hAnsi="Symbol"/>
    </w:rPr>
  </w:style>
  <w:style w:type="character" w:customStyle="1" w:styleId="WW8Num17z1">
    <w:name w:val="WW8Num17z1"/>
    <w:rsid w:val="006B2472"/>
    <w:rPr>
      <w:rFonts w:ascii="Courier New" w:hAnsi="Courier New"/>
    </w:rPr>
  </w:style>
  <w:style w:type="character" w:customStyle="1" w:styleId="WW8Num17z2">
    <w:name w:val="WW8Num17z2"/>
    <w:rsid w:val="006B2472"/>
    <w:rPr>
      <w:rFonts w:ascii="Wingdings" w:hAnsi="Wingdings"/>
    </w:rPr>
  </w:style>
  <w:style w:type="character" w:customStyle="1" w:styleId="WW8Num19z0">
    <w:name w:val="WW8Num19z0"/>
    <w:rsid w:val="006B2472"/>
    <w:rPr>
      <w:rFonts w:ascii="Symbol" w:hAnsi="Symbol"/>
    </w:rPr>
  </w:style>
  <w:style w:type="character" w:customStyle="1" w:styleId="WW8Num19z1">
    <w:name w:val="WW8Num19z1"/>
    <w:rsid w:val="006B2472"/>
    <w:rPr>
      <w:rFonts w:ascii="Courier New" w:hAnsi="Courier New"/>
    </w:rPr>
  </w:style>
  <w:style w:type="character" w:customStyle="1" w:styleId="WW8Num19z2">
    <w:name w:val="WW8Num19z2"/>
    <w:rsid w:val="006B2472"/>
    <w:rPr>
      <w:rFonts w:ascii="Wingdings" w:hAnsi="Wingdings"/>
    </w:rPr>
  </w:style>
  <w:style w:type="character" w:customStyle="1" w:styleId="11">
    <w:name w:val="Основной шрифт абзаца1"/>
    <w:rsid w:val="006B2472"/>
  </w:style>
  <w:style w:type="character" w:customStyle="1" w:styleId="a4">
    <w:name w:val="Символ сноски"/>
    <w:rsid w:val="006B2472"/>
    <w:rPr>
      <w:vertAlign w:val="superscript"/>
    </w:rPr>
  </w:style>
  <w:style w:type="character" w:styleId="a5">
    <w:name w:val="Hyperlink"/>
    <w:basedOn w:val="a1"/>
    <w:rsid w:val="006B2472"/>
    <w:rPr>
      <w:color w:val="0000FF"/>
      <w:u w:val="none"/>
    </w:rPr>
  </w:style>
  <w:style w:type="character" w:styleId="a6">
    <w:name w:val="page number"/>
    <w:basedOn w:val="11"/>
    <w:rsid w:val="006B2472"/>
  </w:style>
  <w:style w:type="character" w:customStyle="1" w:styleId="12">
    <w:name w:val="Знак сноски1"/>
    <w:rsid w:val="006B2472"/>
    <w:rPr>
      <w:vertAlign w:val="superscript"/>
    </w:rPr>
  </w:style>
  <w:style w:type="character" w:customStyle="1" w:styleId="a7">
    <w:name w:val="Символ нумерации"/>
    <w:rsid w:val="006B2472"/>
  </w:style>
  <w:style w:type="character" w:customStyle="1" w:styleId="a8">
    <w:name w:val="Символы концевой сноски"/>
    <w:rsid w:val="006B2472"/>
    <w:rPr>
      <w:vertAlign w:val="superscript"/>
    </w:rPr>
  </w:style>
  <w:style w:type="character" w:customStyle="1" w:styleId="WW-">
    <w:name w:val="WW-Символы концевой сноски"/>
    <w:rsid w:val="006B2472"/>
  </w:style>
  <w:style w:type="character" w:customStyle="1" w:styleId="WW8Num27z0">
    <w:name w:val="WW8Num27z0"/>
    <w:rsid w:val="006B2472"/>
    <w:rPr>
      <w:rFonts w:ascii="Symbol" w:hAnsi="Symbol"/>
    </w:rPr>
  </w:style>
  <w:style w:type="character" w:customStyle="1" w:styleId="WW8Num28z0">
    <w:name w:val="WW8Num28z0"/>
    <w:rsid w:val="006B2472"/>
    <w:rPr>
      <w:rFonts w:ascii="Times New Roman" w:hAnsi="Times New Roman" w:cs="Times New Roman"/>
    </w:rPr>
  </w:style>
  <w:style w:type="character" w:customStyle="1" w:styleId="a9">
    <w:name w:val="Маркеры списка"/>
    <w:rsid w:val="006B2472"/>
    <w:rPr>
      <w:rFonts w:ascii="StarSymbol" w:eastAsia="StarSymbol" w:hAnsi="StarSymbol" w:cs="StarSymbol"/>
      <w:sz w:val="18"/>
      <w:szCs w:val="18"/>
    </w:rPr>
  </w:style>
  <w:style w:type="character" w:styleId="aa">
    <w:name w:val="FollowedHyperlink"/>
    <w:rsid w:val="006B2472"/>
    <w:rPr>
      <w:color w:val="800000"/>
      <w:u w:val="single"/>
    </w:rPr>
  </w:style>
  <w:style w:type="character" w:customStyle="1" w:styleId="WW8Num116z1">
    <w:name w:val="WW8Num116z1"/>
    <w:rsid w:val="006B2472"/>
    <w:rPr>
      <w:rFonts w:ascii="Courier New" w:hAnsi="Courier New"/>
    </w:rPr>
  </w:style>
  <w:style w:type="character" w:customStyle="1" w:styleId="WW8Num116z2">
    <w:name w:val="WW8Num116z2"/>
    <w:rsid w:val="006B2472"/>
    <w:rPr>
      <w:rFonts w:ascii="Wingdings" w:hAnsi="Wingdings"/>
    </w:rPr>
  </w:style>
  <w:style w:type="character" w:customStyle="1" w:styleId="WW8Num116z3">
    <w:name w:val="WW8Num116z3"/>
    <w:rsid w:val="006B2472"/>
    <w:rPr>
      <w:rFonts w:ascii="Symbol" w:hAnsi="Symbol"/>
    </w:rPr>
  </w:style>
  <w:style w:type="character" w:customStyle="1" w:styleId="WW8Num278z1">
    <w:name w:val="WW8Num278z1"/>
    <w:rsid w:val="006B2472"/>
    <w:rPr>
      <w:rFonts w:ascii="Courier New" w:hAnsi="Courier New"/>
    </w:rPr>
  </w:style>
  <w:style w:type="character" w:customStyle="1" w:styleId="WW8Num278z2">
    <w:name w:val="WW8Num278z2"/>
    <w:rsid w:val="006B2472"/>
    <w:rPr>
      <w:rFonts w:ascii="Wingdings" w:hAnsi="Wingdings"/>
    </w:rPr>
  </w:style>
  <w:style w:type="character" w:customStyle="1" w:styleId="WW8Num278z3">
    <w:name w:val="WW8Num278z3"/>
    <w:rsid w:val="006B2472"/>
    <w:rPr>
      <w:rFonts w:ascii="Symbol" w:hAnsi="Symbol"/>
    </w:rPr>
  </w:style>
  <w:style w:type="character" w:customStyle="1" w:styleId="WW8Num426z1">
    <w:name w:val="WW8Num426z1"/>
    <w:rsid w:val="006B2472"/>
    <w:rPr>
      <w:rFonts w:ascii="Courier New" w:hAnsi="Courier New" w:cs="Courier New"/>
    </w:rPr>
  </w:style>
  <w:style w:type="character" w:customStyle="1" w:styleId="WW8Num426z2">
    <w:name w:val="WW8Num426z2"/>
    <w:rsid w:val="006B2472"/>
    <w:rPr>
      <w:rFonts w:ascii="Wingdings" w:hAnsi="Wingdings"/>
    </w:rPr>
  </w:style>
  <w:style w:type="character" w:customStyle="1" w:styleId="WW8Num426z3">
    <w:name w:val="WW8Num426z3"/>
    <w:rsid w:val="006B2472"/>
    <w:rPr>
      <w:rFonts w:ascii="Symbol" w:hAnsi="Symbol"/>
    </w:rPr>
  </w:style>
  <w:style w:type="character" w:customStyle="1" w:styleId="WW8Num90z1">
    <w:name w:val="WW8Num90z1"/>
    <w:rsid w:val="006B2472"/>
    <w:rPr>
      <w:rFonts w:ascii="Courier New" w:hAnsi="Courier New"/>
    </w:rPr>
  </w:style>
  <w:style w:type="character" w:customStyle="1" w:styleId="WW8Num90z2">
    <w:name w:val="WW8Num90z2"/>
    <w:rsid w:val="006B2472"/>
    <w:rPr>
      <w:rFonts w:ascii="Wingdings" w:hAnsi="Wingdings"/>
    </w:rPr>
  </w:style>
  <w:style w:type="character" w:customStyle="1" w:styleId="WW8Num90z3">
    <w:name w:val="WW8Num90z3"/>
    <w:rsid w:val="006B2472"/>
    <w:rPr>
      <w:rFonts w:ascii="Symbol" w:hAnsi="Symbol"/>
    </w:rPr>
  </w:style>
  <w:style w:type="character" w:customStyle="1" w:styleId="WW8Num302z1">
    <w:name w:val="WW8Num302z1"/>
    <w:rsid w:val="006B2472"/>
    <w:rPr>
      <w:rFonts w:ascii="Courier New" w:hAnsi="Courier New"/>
    </w:rPr>
  </w:style>
  <w:style w:type="character" w:customStyle="1" w:styleId="WW8Num302z2">
    <w:name w:val="WW8Num302z2"/>
    <w:rsid w:val="006B2472"/>
    <w:rPr>
      <w:rFonts w:ascii="Wingdings" w:hAnsi="Wingdings"/>
    </w:rPr>
  </w:style>
  <w:style w:type="character" w:customStyle="1" w:styleId="WW8Num302z3">
    <w:name w:val="WW8Num302z3"/>
    <w:rsid w:val="006B2472"/>
    <w:rPr>
      <w:rFonts w:ascii="Symbol" w:hAnsi="Symbol"/>
    </w:rPr>
  </w:style>
  <w:style w:type="character" w:customStyle="1" w:styleId="WW8Num199z1">
    <w:name w:val="WW8Num199z1"/>
    <w:rsid w:val="006B2472"/>
    <w:rPr>
      <w:rFonts w:ascii="Courier New" w:hAnsi="Courier New"/>
    </w:rPr>
  </w:style>
  <w:style w:type="character" w:customStyle="1" w:styleId="WW8Num199z2">
    <w:name w:val="WW8Num199z2"/>
    <w:rsid w:val="006B2472"/>
    <w:rPr>
      <w:rFonts w:ascii="Wingdings" w:hAnsi="Wingdings"/>
    </w:rPr>
  </w:style>
  <w:style w:type="character" w:customStyle="1" w:styleId="WW8Num199z3">
    <w:name w:val="WW8Num199z3"/>
    <w:rsid w:val="006B2472"/>
    <w:rPr>
      <w:rFonts w:ascii="Symbol" w:hAnsi="Symbol"/>
    </w:rPr>
  </w:style>
  <w:style w:type="character" w:customStyle="1" w:styleId="WW8Num77z1">
    <w:name w:val="WW8Num77z1"/>
    <w:rsid w:val="006B2472"/>
    <w:rPr>
      <w:rFonts w:ascii="Courier New" w:hAnsi="Courier New"/>
    </w:rPr>
  </w:style>
  <w:style w:type="character" w:customStyle="1" w:styleId="WW8Num77z2">
    <w:name w:val="WW8Num77z2"/>
    <w:rsid w:val="006B2472"/>
    <w:rPr>
      <w:rFonts w:ascii="Wingdings" w:hAnsi="Wingdings"/>
    </w:rPr>
  </w:style>
  <w:style w:type="character" w:customStyle="1" w:styleId="WW8Num77z3">
    <w:name w:val="WW8Num77z3"/>
    <w:rsid w:val="006B2472"/>
    <w:rPr>
      <w:rFonts w:ascii="Symbol" w:hAnsi="Symbol"/>
    </w:rPr>
  </w:style>
  <w:style w:type="character" w:customStyle="1" w:styleId="WW8Num75z1">
    <w:name w:val="WW8Num75z1"/>
    <w:rsid w:val="006B2472"/>
    <w:rPr>
      <w:rFonts w:ascii="Courier New" w:hAnsi="Courier New"/>
    </w:rPr>
  </w:style>
  <w:style w:type="character" w:customStyle="1" w:styleId="WW8Num75z2">
    <w:name w:val="WW8Num75z2"/>
    <w:rsid w:val="006B2472"/>
    <w:rPr>
      <w:rFonts w:ascii="Wingdings" w:hAnsi="Wingdings"/>
    </w:rPr>
  </w:style>
  <w:style w:type="character" w:customStyle="1" w:styleId="WW8Num75z3">
    <w:name w:val="WW8Num75z3"/>
    <w:rsid w:val="006B2472"/>
    <w:rPr>
      <w:rFonts w:ascii="Symbol" w:hAnsi="Symbol"/>
    </w:rPr>
  </w:style>
  <w:style w:type="character" w:customStyle="1" w:styleId="WW8Num488z1">
    <w:name w:val="WW8Num488z1"/>
    <w:rsid w:val="006B2472"/>
    <w:rPr>
      <w:rFonts w:ascii="Courier New" w:hAnsi="Courier New"/>
    </w:rPr>
  </w:style>
  <w:style w:type="character" w:customStyle="1" w:styleId="WW8Num488z2">
    <w:name w:val="WW8Num488z2"/>
    <w:rsid w:val="006B2472"/>
    <w:rPr>
      <w:rFonts w:ascii="Wingdings" w:hAnsi="Wingdings"/>
    </w:rPr>
  </w:style>
  <w:style w:type="character" w:customStyle="1" w:styleId="WW8Num488z3">
    <w:name w:val="WW8Num488z3"/>
    <w:rsid w:val="006B2472"/>
    <w:rPr>
      <w:rFonts w:ascii="Symbol" w:hAnsi="Symbol"/>
    </w:rPr>
  </w:style>
  <w:style w:type="character" w:customStyle="1" w:styleId="WW8Num83z1">
    <w:name w:val="WW8Num83z1"/>
    <w:rsid w:val="006B2472"/>
    <w:rPr>
      <w:rFonts w:ascii="Courier New" w:hAnsi="Courier New"/>
    </w:rPr>
  </w:style>
  <w:style w:type="character" w:customStyle="1" w:styleId="WW8Num83z2">
    <w:name w:val="WW8Num83z2"/>
    <w:rsid w:val="006B2472"/>
    <w:rPr>
      <w:rFonts w:ascii="Wingdings" w:hAnsi="Wingdings"/>
    </w:rPr>
  </w:style>
  <w:style w:type="character" w:customStyle="1" w:styleId="WW8Num83z3">
    <w:name w:val="WW8Num83z3"/>
    <w:rsid w:val="006B2472"/>
    <w:rPr>
      <w:rFonts w:ascii="Symbol" w:hAnsi="Symbol"/>
    </w:rPr>
  </w:style>
  <w:style w:type="character" w:customStyle="1" w:styleId="WW8Num481z1">
    <w:name w:val="WW8Num481z1"/>
    <w:rsid w:val="006B2472"/>
    <w:rPr>
      <w:rFonts w:ascii="Courier New" w:hAnsi="Courier New"/>
    </w:rPr>
  </w:style>
  <w:style w:type="character" w:customStyle="1" w:styleId="WW8Num481z2">
    <w:name w:val="WW8Num481z2"/>
    <w:rsid w:val="006B2472"/>
    <w:rPr>
      <w:rFonts w:ascii="Wingdings" w:hAnsi="Wingdings"/>
    </w:rPr>
  </w:style>
  <w:style w:type="character" w:customStyle="1" w:styleId="WW8Num481z3">
    <w:name w:val="WW8Num481z3"/>
    <w:rsid w:val="006B2472"/>
    <w:rPr>
      <w:rFonts w:ascii="Symbol" w:hAnsi="Symbol"/>
    </w:rPr>
  </w:style>
  <w:style w:type="character" w:customStyle="1" w:styleId="WW8Num106z1">
    <w:name w:val="WW8Num106z1"/>
    <w:rsid w:val="006B2472"/>
    <w:rPr>
      <w:rFonts w:ascii="Courier New" w:hAnsi="Courier New"/>
    </w:rPr>
  </w:style>
  <w:style w:type="character" w:customStyle="1" w:styleId="WW8Num106z2">
    <w:name w:val="WW8Num106z2"/>
    <w:rsid w:val="006B2472"/>
    <w:rPr>
      <w:rFonts w:ascii="Wingdings" w:hAnsi="Wingdings"/>
    </w:rPr>
  </w:style>
  <w:style w:type="character" w:customStyle="1" w:styleId="WW8Num106z3">
    <w:name w:val="WW8Num106z3"/>
    <w:rsid w:val="006B2472"/>
    <w:rPr>
      <w:rFonts w:ascii="Symbol" w:hAnsi="Symbol"/>
    </w:rPr>
  </w:style>
  <w:style w:type="character" w:customStyle="1" w:styleId="WW8Num189z1">
    <w:name w:val="WW8Num189z1"/>
    <w:rsid w:val="006B2472"/>
    <w:rPr>
      <w:rFonts w:ascii="Courier New" w:hAnsi="Courier New"/>
    </w:rPr>
  </w:style>
  <w:style w:type="character" w:customStyle="1" w:styleId="WW8Num189z2">
    <w:name w:val="WW8Num189z2"/>
    <w:rsid w:val="006B2472"/>
    <w:rPr>
      <w:rFonts w:ascii="Wingdings" w:hAnsi="Wingdings"/>
    </w:rPr>
  </w:style>
  <w:style w:type="character" w:customStyle="1" w:styleId="WW8Num189z3">
    <w:name w:val="WW8Num189z3"/>
    <w:rsid w:val="006B2472"/>
    <w:rPr>
      <w:rFonts w:ascii="Symbol" w:hAnsi="Symbol"/>
    </w:rPr>
  </w:style>
  <w:style w:type="character" w:customStyle="1" w:styleId="WW8Num144z1">
    <w:name w:val="WW8Num144z1"/>
    <w:rsid w:val="006B2472"/>
    <w:rPr>
      <w:rFonts w:ascii="Courier New" w:hAnsi="Courier New"/>
    </w:rPr>
  </w:style>
  <w:style w:type="character" w:customStyle="1" w:styleId="WW8Num144z2">
    <w:name w:val="WW8Num144z2"/>
    <w:rsid w:val="006B2472"/>
    <w:rPr>
      <w:rFonts w:ascii="Wingdings" w:hAnsi="Wingdings"/>
    </w:rPr>
  </w:style>
  <w:style w:type="character" w:customStyle="1" w:styleId="WW8Num144z3">
    <w:name w:val="WW8Num144z3"/>
    <w:rsid w:val="006B2472"/>
    <w:rPr>
      <w:rFonts w:ascii="Symbol" w:hAnsi="Symbol"/>
    </w:rPr>
  </w:style>
  <w:style w:type="paragraph" w:customStyle="1" w:styleId="ab">
    <w:name w:val="Заголовок"/>
    <w:basedOn w:val="a0"/>
    <w:next w:val="ac"/>
    <w:rsid w:val="006B2472"/>
    <w:pPr>
      <w:keepNext/>
      <w:spacing w:before="240" w:after="120"/>
    </w:pPr>
    <w:rPr>
      <w:rFonts w:eastAsia="Lucida Sans Unicode" w:cs="Tahoma"/>
      <w:sz w:val="28"/>
      <w:szCs w:val="28"/>
    </w:rPr>
  </w:style>
  <w:style w:type="paragraph" w:styleId="ac">
    <w:name w:val="Body Text"/>
    <w:basedOn w:val="a0"/>
    <w:link w:val="ad"/>
    <w:rsid w:val="006B2472"/>
    <w:pPr>
      <w:spacing w:after="120"/>
    </w:pPr>
    <w:rPr>
      <w:rFonts w:ascii="Times New Roman" w:hAnsi="Times New Roman"/>
      <w:lang w:val="x-none" w:eastAsia="ar-SA"/>
    </w:rPr>
  </w:style>
  <w:style w:type="character" w:customStyle="1" w:styleId="ad">
    <w:name w:val="Основной текст Знак"/>
    <w:basedOn w:val="a1"/>
    <w:link w:val="ac"/>
    <w:rsid w:val="006B2472"/>
    <w:rPr>
      <w:rFonts w:ascii="Times New Roman" w:eastAsia="Times New Roman" w:hAnsi="Times New Roman" w:cs="Times New Roman"/>
      <w:sz w:val="24"/>
      <w:szCs w:val="24"/>
      <w:lang w:val="x-none" w:eastAsia="ar-SA"/>
    </w:rPr>
  </w:style>
  <w:style w:type="paragraph" w:styleId="ae">
    <w:name w:val="List"/>
    <w:basedOn w:val="ac"/>
    <w:rsid w:val="006B2472"/>
    <w:rPr>
      <w:rFonts w:ascii="Arial" w:hAnsi="Arial" w:cs="Tahoma"/>
    </w:rPr>
  </w:style>
  <w:style w:type="paragraph" w:customStyle="1" w:styleId="22">
    <w:name w:val="Название2"/>
    <w:basedOn w:val="a0"/>
    <w:rsid w:val="006B2472"/>
    <w:pPr>
      <w:suppressLineNumbers/>
      <w:spacing w:before="120" w:after="120"/>
    </w:pPr>
    <w:rPr>
      <w:rFonts w:cs="Tahoma"/>
      <w:i/>
      <w:iCs/>
    </w:rPr>
  </w:style>
  <w:style w:type="paragraph" w:customStyle="1" w:styleId="23">
    <w:name w:val="Указатель2"/>
    <w:basedOn w:val="a0"/>
    <w:rsid w:val="006B2472"/>
    <w:pPr>
      <w:suppressLineNumbers/>
    </w:pPr>
    <w:rPr>
      <w:rFonts w:cs="Tahoma"/>
    </w:rPr>
  </w:style>
  <w:style w:type="paragraph" w:customStyle="1" w:styleId="13">
    <w:name w:val="Название1"/>
    <w:basedOn w:val="a0"/>
    <w:rsid w:val="006B2472"/>
    <w:pPr>
      <w:suppressLineNumbers/>
      <w:spacing w:before="120" w:after="120"/>
    </w:pPr>
    <w:rPr>
      <w:rFonts w:cs="Tahoma"/>
      <w:i/>
      <w:iCs/>
    </w:rPr>
  </w:style>
  <w:style w:type="paragraph" w:customStyle="1" w:styleId="14">
    <w:name w:val="Указатель1"/>
    <w:basedOn w:val="a0"/>
    <w:rsid w:val="006B2472"/>
    <w:pPr>
      <w:suppressLineNumbers/>
    </w:pPr>
    <w:rPr>
      <w:rFonts w:cs="Tahoma"/>
    </w:rPr>
  </w:style>
  <w:style w:type="paragraph" w:styleId="af">
    <w:name w:val="footnote text"/>
    <w:basedOn w:val="a0"/>
    <w:link w:val="af0"/>
    <w:semiHidden/>
    <w:rsid w:val="006B2472"/>
    <w:rPr>
      <w:rFonts w:ascii="Times New Roman" w:hAnsi="Times New Roman"/>
      <w:sz w:val="16"/>
      <w:szCs w:val="20"/>
      <w:lang w:val="x-none" w:eastAsia="ar-SA"/>
    </w:rPr>
  </w:style>
  <w:style w:type="character" w:customStyle="1" w:styleId="af0">
    <w:name w:val="Текст сноски Знак"/>
    <w:basedOn w:val="a1"/>
    <w:link w:val="af"/>
    <w:semiHidden/>
    <w:rsid w:val="006B2472"/>
    <w:rPr>
      <w:rFonts w:ascii="Times New Roman" w:eastAsia="Times New Roman" w:hAnsi="Times New Roman" w:cs="Times New Roman"/>
      <w:sz w:val="16"/>
      <w:szCs w:val="20"/>
      <w:lang w:val="x-none" w:eastAsia="ar-SA"/>
    </w:rPr>
  </w:style>
  <w:style w:type="paragraph" w:customStyle="1" w:styleId="ConsPlusNormal">
    <w:name w:val="ConsPlusNormal"/>
    <w:rsid w:val="006B247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6B2472"/>
    <w:pPr>
      <w:spacing w:line="360" w:lineRule="auto"/>
      <w:ind w:firstLine="748"/>
    </w:pPr>
    <w:rPr>
      <w:b/>
      <w:szCs w:val="20"/>
    </w:rPr>
  </w:style>
  <w:style w:type="paragraph" w:customStyle="1" w:styleId="ConsNormal">
    <w:name w:val="ConsNormal"/>
    <w:rsid w:val="006B2472"/>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6B2472"/>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6B2472"/>
    <w:pPr>
      <w:ind w:left="360" w:hanging="360"/>
    </w:pPr>
    <w:rPr>
      <w:b/>
      <w:bCs/>
      <w:sz w:val="28"/>
    </w:rPr>
  </w:style>
  <w:style w:type="paragraph" w:customStyle="1" w:styleId="15">
    <w:name w:val="Текст1"/>
    <w:basedOn w:val="a0"/>
    <w:rsid w:val="006B2472"/>
    <w:rPr>
      <w:rFonts w:ascii="Courier New" w:hAnsi="Courier New" w:cs="Courier New"/>
      <w:sz w:val="20"/>
      <w:szCs w:val="20"/>
    </w:rPr>
  </w:style>
  <w:style w:type="paragraph" w:styleId="16">
    <w:name w:val="toc 1"/>
    <w:basedOn w:val="a0"/>
    <w:next w:val="a0"/>
    <w:rsid w:val="006B2472"/>
    <w:pPr>
      <w:tabs>
        <w:tab w:val="right" w:leader="dot" w:pos="9345"/>
      </w:tabs>
    </w:pPr>
    <w:rPr>
      <w:b/>
      <w:caps/>
      <w:lang w:val="ru-RU"/>
    </w:rPr>
  </w:style>
  <w:style w:type="paragraph" w:styleId="25">
    <w:name w:val="toc 2"/>
    <w:basedOn w:val="a0"/>
    <w:next w:val="a0"/>
    <w:rsid w:val="006B2472"/>
    <w:pPr>
      <w:ind w:left="113"/>
    </w:pPr>
  </w:style>
  <w:style w:type="paragraph" w:styleId="31">
    <w:name w:val="toc 3"/>
    <w:basedOn w:val="a0"/>
    <w:next w:val="a0"/>
    <w:rsid w:val="006B2472"/>
    <w:pPr>
      <w:ind w:left="227"/>
    </w:pPr>
  </w:style>
  <w:style w:type="paragraph" w:styleId="af1">
    <w:name w:val="footer"/>
    <w:basedOn w:val="a0"/>
    <w:link w:val="af2"/>
    <w:rsid w:val="006B2472"/>
    <w:pPr>
      <w:tabs>
        <w:tab w:val="center" w:pos="4677"/>
        <w:tab w:val="right" w:pos="9355"/>
      </w:tabs>
    </w:pPr>
    <w:rPr>
      <w:rFonts w:ascii="Times New Roman" w:hAnsi="Times New Roman"/>
      <w:lang w:val="x-none" w:eastAsia="ar-SA"/>
    </w:rPr>
  </w:style>
  <w:style w:type="character" w:customStyle="1" w:styleId="af2">
    <w:name w:val="Нижний колонтитул Знак"/>
    <w:basedOn w:val="a1"/>
    <w:link w:val="af1"/>
    <w:rsid w:val="006B2472"/>
    <w:rPr>
      <w:rFonts w:ascii="Times New Roman" w:eastAsia="Times New Roman" w:hAnsi="Times New Roman" w:cs="Times New Roman"/>
      <w:sz w:val="24"/>
      <w:szCs w:val="24"/>
      <w:lang w:val="x-none" w:eastAsia="ar-SA"/>
    </w:rPr>
  </w:style>
  <w:style w:type="paragraph" w:styleId="af3">
    <w:name w:val="header"/>
    <w:basedOn w:val="a0"/>
    <w:link w:val="af4"/>
    <w:rsid w:val="006B2472"/>
    <w:pPr>
      <w:tabs>
        <w:tab w:val="center" w:pos="4677"/>
        <w:tab w:val="right" w:pos="9355"/>
      </w:tabs>
    </w:pPr>
    <w:rPr>
      <w:rFonts w:ascii="Times New Roman" w:hAnsi="Times New Roman"/>
      <w:lang w:val="x-none" w:eastAsia="ar-SA"/>
    </w:rPr>
  </w:style>
  <w:style w:type="character" w:customStyle="1" w:styleId="af4">
    <w:name w:val="Верхний колонтитул Знак"/>
    <w:basedOn w:val="a1"/>
    <w:link w:val="af3"/>
    <w:rsid w:val="006B2472"/>
    <w:rPr>
      <w:rFonts w:ascii="Times New Roman" w:eastAsia="Times New Roman" w:hAnsi="Times New Roman" w:cs="Times New Roman"/>
      <w:sz w:val="24"/>
      <w:szCs w:val="24"/>
      <w:lang w:val="x-none" w:eastAsia="ar-SA"/>
    </w:rPr>
  </w:style>
  <w:style w:type="paragraph" w:customStyle="1" w:styleId="ConsPlusNonformat">
    <w:name w:val="ConsPlusNonformat"/>
    <w:rsid w:val="006B247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B2472"/>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6B2472"/>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6B2472"/>
    <w:pPr>
      <w:jc w:val="center"/>
    </w:pPr>
    <w:rPr>
      <w:rFonts w:ascii="Times New Roman" w:hAnsi="Times New Roman"/>
      <w:b/>
      <w:sz w:val="28"/>
      <w:szCs w:val="20"/>
      <w:lang w:val="x-none" w:eastAsia="ar-SA"/>
    </w:rPr>
  </w:style>
  <w:style w:type="character" w:customStyle="1" w:styleId="af7">
    <w:name w:val="Название Знак"/>
    <w:basedOn w:val="a1"/>
    <w:link w:val="af5"/>
    <w:rsid w:val="006B2472"/>
    <w:rPr>
      <w:rFonts w:ascii="Times New Roman" w:eastAsia="Times New Roman" w:hAnsi="Times New Roman" w:cs="Times New Roman"/>
      <w:b/>
      <w:sz w:val="28"/>
      <w:szCs w:val="20"/>
      <w:lang w:val="x-none" w:eastAsia="ar-SA"/>
    </w:rPr>
  </w:style>
  <w:style w:type="paragraph" w:styleId="af6">
    <w:name w:val="Subtitle"/>
    <w:basedOn w:val="ab"/>
    <w:next w:val="ac"/>
    <w:link w:val="af8"/>
    <w:qFormat/>
    <w:rsid w:val="006B2472"/>
    <w:pPr>
      <w:jc w:val="center"/>
    </w:pPr>
    <w:rPr>
      <w:rFonts w:cs="Times New Roman"/>
      <w:i/>
      <w:iCs/>
      <w:lang w:val="x-none" w:eastAsia="ar-SA"/>
    </w:rPr>
  </w:style>
  <w:style w:type="character" w:customStyle="1" w:styleId="af8">
    <w:name w:val="Подзаголовок Знак"/>
    <w:basedOn w:val="a1"/>
    <w:link w:val="af6"/>
    <w:rsid w:val="006B2472"/>
    <w:rPr>
      <w:rFonts w:ascii="Arial" w:eastAsia="Lucida Sans Unicode" w:hAnsi="Arial" w:cs="Times New Roman"/>
      <w:i/>
      <w:iCs/>
      <w:sz w:val="28"/>
      <w:szCs w:val="28"/>
      <w:lang w:val="x-none" w:eastAsia="ar-SA"/>
    </w:rPr>
  </w:style>
  <w:style w:type="paragraph" w:customStyle="1" w:styleId="17">
    <w:name w:val="Схема документа1"/>
    <w:basedOn w:val="a0"/>
    <w:rsid w:val="006B2472"/>
    <w:pPr>
      <w:shd w:val="clear" w:color="auto" w:fill="000080"/>
    </w:pPr>
    <w:rPr>
      <w:rFonts w:ascii="Tahoma" w:hAnsi="Tahoma" w:cs="Tahoma"/>
      <w:sz w:val="20"/>
      <w:szCs w:val="20"/>
    </w:rPr>
  </w:style>
  <w:style w:type="paragraph" w:customStyle="1" w:styleId="nienie">
    <w:name w:val="nienie"/>
    <w:basedOn w:val="Iauiue"/>
    <w:rsid w:val="006B2472"/>
    <w:pPr>
      <w:keepLines/>
      <w:ind w:left="709" w:hanging="284"/>
      <w:jc w:val="both"/>
    </w:pPr>
    <w:rPr>
      <w:rFonts w:ascii="Peterburg" w:hAnsi="Peterburg"/>
      <w:sz w:val="24"/>
    </w:rPr>
  </w:style>
  <w:style w:type="paragraph" w:customStyle="1" w:styleId="26">
    <w:name w:val="Îñíîâíîé òåêñò 2"/>
    <w:basedOn w:val="a0"/>
    <w:rsid w:val="006B2472"/>
    <w:pPr>
      <w:widowControl w:val="0"/>
      <w:ind w:firstLine="720"/>
    </w:pPr>
    <w:rPr>
      <w:b/>
      <w:color w:val="000000"/>
      <w:szCs w:val="20"/>
      <w:lang w:val="en-US"/>
    </w:rPr>
  </w:style>
  <w:style w:type="paragraph" w:styleId="41">
    <w:name w:val="toc 4"/>
    <w:basedOn w:val="14"/>
    <w:semiHidden/>
    <w:rsid w:val="006B2472"/>
    <w:pPr>
      <w:tabs>
        <w:tab w:val="right" w:leader="dot" w:pos="9637"/>
      </w:tabs>
      <w:ind w:left="849"/>
    </w:pPr>
  </w:style>
  <w:style w:type="paragraph" w:styleId="51">
    <w:name w:val="toc 5"/>
    <w:basedOn w:val="14"/>
    <w:semiHidden/>
    <w:rsid w:val="006B2472"/>
    <w:pPr>
      <w:tabs>
        <w:tab w:val="right" w:leader="dot" w:pos="9637"/>
      </w:tabs>
      <w:ind w:left="1132"/>
    </w:pPr>
  </w:style>
  <w:style w:type="paragraph" w:styleId="61">
    <w:name w:val="toc 6"/>
    <w:basedOn w:val="14"/>
    <w:semiHidden/>
    <w:rsid w:val="006B2472"/>
    <w:pPr>
      <w:tabs>
        <w:tab w:val="right" w:leader="dot" w:pos="9637"/>
      </w:tabs>
      <w:ind w:left="1415"/>
    </w:pPr>
  </w:style>
  <w:style w:type="paragraph" w:styleId="71">
    <w:name w:val="toc 7"/>
    <w:basedOn w:val="14"/>
    <w:semiHidden/>
    <w:rsid w:val="006B2472"/>
    <w:pPr>
      <w:tabs>
        <w:tab w:val="right" w:leader="dot" w:pos="9637"/>
      </w:tabs>
      <w:ind w:left="1698"/>
    </w:pPr>
  </w:style>
  <w:style w:type="paragraph" w:styleId="81">
    <w:name w:val="toc 8"/>
    <w:basedOn w:val="14"/>
    <w:semiHidden/>
    <w:rsid w:val="006B2472"/>
    <w:pPr>
      <w:tabs>
        <w:tab w:val="right" w:leader="dot" w:pos="9637"/>
      </w:tabs>
      <w:ind w:left="1981"/>
    </w:pPr>
  </w:style>
  <w:style w:type="paragraph" w:styleId="91">
    <w:name w:val="toc 9"/>
    <w:basedOn w:val="14"/>
    <w:semiHidden/>
    <w:rsid w:val="006B2472"/>
    <w:pPr>
      <w:tabs>
        <w:tab w:val="right" w:leader="dot" w:pos="9637"/>
      </w:tabs>
      <w:ind w:left="2264"/>
    </w:pPr>
  </w:style>
  <w:style w:type="paragraph" w:customStyle="1" w:styleId="100">
    <w:name w:val="Оглавление 10"/>
    <w:basedOn w:val="14"/>
    <w:rsid w:val="006B2472"/>
    <w:pPr>
      <w:tabs>
        <w:tab w:val="right" w:leader="dot" w:pos="9637"/>
      </w:tabs>
      <w:ind w:left="2547"/>
    </w:pPr>
  </w:style>
  <w:style w:type="paragraph" w:customStyle="1" w:styleId="af9">
    <w:name w:val="Содержимое таблицы"/>
    <w:basedOn w:val="a0"/>
    <w:rsid w:val="006B2472"/>
    <w:pPr>
      <w:suppressLineNumbers/>
    </w:pPr>
  </w:style>
  <w:style w:type="paragraph" w:customStyle="1" w:styleId="afa">
    <w:name w:val="Заголовок таблицы"/>
    <w:basedOn w:val="af9"/>
    <w:rsid w:val="006B2472"/>
    <w:pPr>
      <w:jc w:val="center"/>
    </w:pPr>
    <w:rPr>
      <w:b/>
      <w:bCs/>
    </w:rPr>
  </w:style>
  <w:style w:type="paragraph" w:customStyle="1" w:styleId="afb">
    <w:name w:val="Содержимое врезки"/>
    <w:basedOn w:val="ac"/>
    <w:rsid w:val="006B2472"/>
  </w:style>
  <w:style w:type="paragraph" w:customStyle="1" w:styleId="310">
    <w:name w:val="Основной текст с отступом 31"/>
    <w:basedOn w:val="a0"/>
    <w:rsid w:val="006B2472"/>
    <w:pPr>
      <w:spacing w:line="240" w:lineRule="atLeast"/>
      <w:ind w:firstLine="720"/>
    </w:pPr>
    <w:rPr>
      <w:color w:val="000000"/>
      <w:szCs w:val="20"/>
    </w:rPr>
  </w:style>
  <w:style w:type="paragraph" w:styleId="afc">
    <w:name w:val="Body Text Indent"/>
    <w:basedOn w:val="a0"/>
    <w:link w:val="afd"/>
    <w:rsid w:val="006B2472"/>
    <w:pPr>
      <w:spacing w:line="240" w:lineRule="atLeast"/>
      <w:ind w:left="261" w:firstLine="720"/>
    </w:pPr>
    <w:rPr>
      <w:rFonts w:ascii="Times New Roman" w:hAnsi="Times New Roman"/>
      <w:color w:val="000000"/>
      <w:szCs w:val="20"/>
      <w:lang w:val="x-none" w:eastAsia="ar-SA"/>
    </w:rPr>
  </w:style>
  <w:style w:type="character" w:customStyle="1" w:styleId="afd">
    <w:name w:val="Основной текст с отступом Знак"/>
    <w:basedOn w:val="a1"/>
    <w:link w:val="afc"/>
    <w:rsid w:val="006B2472"/>
    <w:rPr>
      <w:rFonts w:ascii="Times New Roman" w:eastAsia="Times New Roman" w:hAnsi="Times New Roman" w:cs="Times New Roman"/>
      <w:color w:val="000000"/>
      <w:sz w:val="24"/>
      <w:szCs w:val="20"/>
      <w:lang w:val="x-none" w:eastAsia="ar-SA"/>
    </w:rPr>
  </w:style>
  <w:style w:type="paragraph" w:customStyle="1" w:styleId="311">
    <w:name w:val="Основной текст 31"/>
    <w:basedOn w:val="a0"/>
    <w:rsid w:val="006B2472"/>
    <w:pPr>
      <w:tabs>
        <w:tab w:val="left" w:pos="9333"/>
      </w:tabs>
      <w:spacing w:line="240" w:lineRule="atLeast"/>
    </w:pPr>
    <w:rPr>
      <w:b/>
      <w:color w:val="000000"/>
      <w:szCs w:val="20"/>
    </w:rPr>
  </w:style>
  <w:style w:type="paragraph" w:customStyle="1" w:styleId="WW-3">
    <w:name w:val="WW-Основной текст 3"/>
    <w:basedOn w:val="a0"/>
    <w:rsid w:val="006B2472"/>
    <w:pPr>
      <w:spacing w:line="240" w:lineRule="atLeast"/>
    </w:pPr>
    <w:rPr>
      <w:b/>
      <w:color w:val="000000"/>
    </w:rPr>
  </w:style>
  <w:style w:type="table" w:styleId="afe">
    <w:name w:val="Table Grid"/>
    <w:basedOn w:val="a2"/>
    <w:rsid w:val="006B24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6B2472"/>
    <w:pPr>
      <w:spacing w:after="120" w:line="480" w:lineRule="auto"/>
      <w:ind w:left="283"/>
    </w:pPr>
    <w:rPr>
      <w:rFonts w:ascii="Times New Roman" w:hAnsi="Times New Roman"/>
      <w:lang w:val="x-none" w:eastAsia="ar-SA"/>
    </w:rPr>
  </w:style>
  <w:style w:type="character" w:customStyle="1" w:styleId="28">
    <w:name w:val="Основной текст с отступом 2 Знак"/>
    <w:basedOn w:val="a1"/>
    <w:link w:val="27"/>
    <w:rsid w:val="006B2472"/>
    <w:rPr>
      <w:rFonts w:ascii="Times New Roman" w:eastAsia="Times New Roman" w:hAnsi="Times New Roman" w:cs="Times New Roman"/>
      <w:sz w:val="24"/>
      <w:szCs w:val="24"/>
      <w:lang w:val="x-none" w:eastAsia="ar-SA"/>
    </w:rPr>
  </w:style>
  <w:style w:type="paragraph" w:styleId="aff">
    <w:name w:val="TOC Heading"/>
    <w:basedOn w:val="a0"/>
    <w:uiPriority w:val="39"/>
    <w:qFormat/>
    <w:rsid w:val="006B2472"/>
    <w:pPr>
      <w:keepNext/>
      <w:suppressLineNumbers/>
      <w:spacing w:before="240" w:after="120"/>
    </w:pPr>
    <w:rPr>
      <w:rFonts w:eastAsia="Lucida Sans Unicode" w:cs="Tahoma"/>
      <w:b/>
      <w:bCs/>
      <w:sz w:val="32"/>
      <w:szCs w:val="32"/>
    </w:rPr>
  </w:style>
  <w:style w:type="paragraph" w:styleId="18">
    <w:name w:val="index 1"/>
    <w:basedOn w:val="a0"/>
    <w:next w:val="a0"/>
    <w:autoRedefine/>
    <w:semiHidden/>
    <w:rsid w:val="006B2472"/>
    <w:pPr>
      <w:ind w:left="200" w:hanging="200"/>
    </w:pPr>
    <w:rPr>
      <w:sz w:val="20"/>
      <w:szCs w:val="20"/>
    </w:rPr>
  </w:style>
  <w:style w:type="paragraph" w:styleId="aff0">
    <w:name w:val="Document Map"/>
    <w:basedOn w:val="a0"/>
    <w:link w:val="aff1"/>
    <w:semiHidden/>
    <w:rsid w:val="006B2472"/>
    <w:pPr>
      <w:shd w:val="clear" w:color="auto" w:fill="000080"/>
    </w:pPr>
    <w:rPr>
      <w:rFonts w:ascii="Tahoma" w:hAnsi="Tahoma"/>
      <w:sz w:val="20"/>
      <w:szCs w:val="20"/>
      <w:lang w:val="x-none" w:eastAsia="ar-SA"/>
    </w:rPr>
  </w:style>
  <w:style w:type="character" w:customStyle="1" w:styleId="aff1">
    <w:name w:val="Схема документа Знак"/>
    <w:basedOn w:val="a1"/>
    <w:link w:val="aff0"/>
    <w:semiHidden/>
    <w:rsid w:val="006B2472"/>
    <w:rPr>
      <w:rFonts w:ascii="Tahoma" w:eastAsia="Times New Roman" w:hAnsi="Tahoma" w:cs="Times New Roman"/>
      <w:sz w:val="20"/>
      <w:szCs w:val="20"/>
      <w:shd w:val="clear" w:color="auto" w:fill="000080"/>
      <w:lang w:val="x-none" w:eastAsia="ar-SA"/>
    </w:rPr>
  </w:style>
  <w:style w:type="paragraph" w:styleId="a">
    <w:name w:val="List Bullet"/>
    <w:basedOn w:val="a0"/>
    <w:rsid w:val="006B2472"/>
    <w:pPr>
      <w:numPr>
        <w:numId w:val="1"/>
      </w:numPr>
    </w:pPr>
    <w:rPr>
      <w:sz w:val="20"/>
      <w:szCs w:val="20"/>
    </w:rPr>
  </w:style>
  <w:style w:type="paragraph" w:styleId="29">
    <w:name w:val="Body Text 2"/>
    <w:basedOn w:val="a0"/>
    <w:link w:val="2a"/>
    <w:rsid w:val="006B2472"/>
    <w:pPr>
      <w:spacing w:after="120" w:line="480" w:lineRule="auto"/>
    </w:pPr>
    <w:rPr>
      <w:rFonts w:ascii="Times New Roman" w:hAnsi="Times New Roman"/>
      <w:lang w:val="x-none"/>
    </w:rPr>
  </w:style>
  <w:style w:type="character" w:customStyle="1" w:styleId="2a">
    <w:name w:val="Основной текст 2 Знак"/>
    <w:basedOn w:val="a1"/>
    <w:link w:val="29"/>
    <w:rsid w:val="006B2472"/>
    <w:rPr>
      <w:rFonts w:ascii="Times New Roman" w:eastAsia="Times New Roman" w:hAnsi="Times New Roman" w:cs="Times New Roman"/>
      <w:sz w:val="24"/>
      <w:szCs w:val="24"/>
      <w:lang w:val="x-none" w:eastAsia="ru-RU"/>
    </w:rPr>
  </w:style>
  <w:style w:type="paragraph" w:customStyle="1" w:styleId="0">
    <w:name w:val="Основной текст 0"/>
    <w:aliases w:val="95 ПК"/>
    <w:basedOn w:val="a0"/>
    <w:rsid w:val="006B2472"/>
    <w:pPr>
      <w:ind w:firstLine="539"/>
    </w:pPr>
    <w:rPr>
      <w:rFonts w:eastAsia="Calibri"/>
      <w:color w:val="000000"/>
      <w:kern w:val="24"/>
      <w:lang w:eastAsia="en-US"/>
    </w:rPr>
  </w:style>
  <w:style w:type="paragraph" w:customStyle="1" w:styleId="Web">
    <w:name w:val="Обычный (Web)"/>
    <w:basedOn w:val="a0"/>
    <w:rsid w:val="006B2472"/>
    <w:pPr>
      <w:spacing w:before="100" w:after="100"/>
    </w:pPr>
    <w:rPr>
      <w:szCs w:val="20"/>
    </w:rPr>
  </w:style>
  <w:style w:type="paragraph" w:customStyle="1" w:styleId="txt">
    <w:name w:val="txt"/>
    <w:basedOn w:val="a0"/>
    <w:rsid w:val="006B2472"/>
    <w:pPr>
      <w:spacing w:before="15" w:after="15"/>
      <w:ind w:left="15" w:right="15"/>
    </w:pPr>
    <w:rPr>
      <w:rFonts w:ascii="Verdana" w:hAnsi="Verdana"/>
      <w:color w:val="000000"/>
      <w:sz w:val="17"/>
      <w:szCs w:val="17"/>
    </w:rPr>
  </w:style>
  <w:style w:type="paragraph" w:customStyle="1" w:styleId="19">
    <w:name w:val="З1"/>
    <w:basedOn w:val="a0"/>
    <w:next w:val="a0"/>
    <w:rsid w:val="006B2472"/>
    <w:pPr>
      <w:snapToGrid w:val="0"/>
      <w:spacing w:line="360" w:lineRule="auto"/>
      <w:ind w:firstLine="748"/>
    </w:pPr>
    <w:rPr>
      <w:b/>
    </w:rPr>
  </w:style>
  <w:style w:type="paragraph" w:styleId="aff2">
    <w:name w:val="Normal (Web)"/>
    <w:basedOn w:val="a0"/>
    <w:rsid w:val="006B2472"/>
    <w:pPr>
      <w:spacing w:before="100" w:beforeAutospacing="1" w:after="100" w:afterAutospacing="1"/>
    </w:pPr>
  </w:style>
  <w:style w:type="paragraph" w:styleId="aff3">
    <w:name w:val="Balloon Text"/>
    <w:basedOn w:val="a0"/>
    <w:link w:val="aff4"/>
    <w:semiHidden/>
    <w:rsid w:val="006B2472"/>
    <w:rPr>
      <w:rFonts w:ascii="Tahoma" w:hAnsi="Tahoma"/>
      <w:sz w:val="16"/>
      <w:szCs w:val="16"/>
      <w:lang w:val="x-none" w:eastAsia="ar-SA"/>
    </w:rPr>
  </w:style>
  <w:style w:type="character" w:customStyle="1" w:styleId="aff4">
    <w:name w:val="Текст выноски Знак"/>
    <w:basedOn w:val="a1"/>
    <w:link w:val="aff3"/>
    <w:semiHidden/>
    <w:rsid w:val="006B2472"/>
    <w:rPr>
      <w:rFonts w:ascii="Tahoma" w:eastAsia="Times New Roman" w:hAnsi="Tahoma" w:cs="Times New Roman"/>
      <w:sz w:val="16"/>
      <w:szCs w:val="16"/>
      <w:lang w:val="x-none" w:eastAsia="ar-SA"/>
    </w:rPr>
  </w:style>
  <w:style w:type="paragraph" w:customStyle="1" w:styleId="CharChar1CharChar1CharChar">
    <w:name w:val="Char Char Знак Знак1 Char Char1 Знак Знак Char Char"/>
    <w:basedOn w:val="a0"/>
    <w:next w:val="a0"/>
    <w:rsid w:val="006B2472"/>
    <w:pPr>
      <w:spacing w:before="100" w:beforeAutospacing="1" w:after="100" w:afterAutospacing="1"/>
    </w:pPr>
    <w:rPr>
      <w:rFonts w:ascii="Tahoma" w:hAnsi="Tahoma" w:cs="Tahoma"/>
      <w:sz w:val="20"/>
      <w:szCs w:val="20"/>
      <w:lang w:val="en-US" w:eastAsia="en-US"/>
    </w:rPr>
  </w:style>
  <w:style w:type="character" w:customStyle="1" w:styleId="aff5">
    <w:name w:val="Знак Знак"/>
    <w:locked/>
    <w:rsid w:val="006B2472"/>
    <w:rPr>
      <w:b/>
      <w:color w:val="000000"/>
      <w:sz w:val="24"/>
      <w:lang w:val="ru-RU" w:eastAsia="ar-SA" w:bidi="ar-SA"/>
    </w:rPr>
  </w:style>
  <w:style w:type="character" w:styleId="HTML">
    <w:name w:val="HTML Variable"/>
    <w:aliases w:val="!Ссылки в документе"/>
    <w:basedOn w:val="a1"/>
    <w:rsid w:val="006B2472"/>
    <w:rPr>
      <w:rFonts w:ascii="Arial" w:hAnsi="Arial"/>
      <w:b w:val="0"/>
      <w:i w:val="0"/>
      <w:iCs/>
      <w:color w:val="0000FF"/>
      <w:sz w:val="24"/>
      <w:u w:val="none"/>
    </w:rPr>
  </w:style>
  <w:style w:type="paragraph" w:styleId="aff6">
    <w:name w:val="annotation text"/>
    <w:aliases w:val="!Равноширинный текст документа"/>
    <w:basedOn w:val="a0"/>
    <w:link w:val="aff7"/>
    <w:semiHidden/>
    <w:rsid w:val="006B2472"/>
    <w:rPr>
      <w:rFonts w:ascii="Courier" w:hAnsi="Courier"/>
      <w:sz w:val="22"/>
      <w:szCs w:val="20"/>
    </w:rPr>
  </w:style>
  <w:style w:type="character" w:customStyle="1" w:styleId="aff7">
    <w:name w:val="Текст примечания Знак"/>
    <w:aliases w:val="!Равноширинный текст документа Знак1"/>
    <w:basedOn w:val="a1"/>
    <w:link w:val="aff6"/>
    <w:semiHidden/>
    <w:rsid w:val="006B2472"/>
    <w:rPr>
      <w:rFonts w:ascii="Courier" w:eastAsia="Times New Roman" w:hAnsi="Courier" w:cs="Times New Roman"/>
      <w:szCs w:val="20"/>
      <w:lang w:eastAsia="ru-RU"/>
    </w:rPr>
  </w:style>
  <w:style w:type="paragraph" w:customStyle="1" w:styleId="Title">
    <w:name w:val="Title!Название НПА"/>
    <w:basedOn w:val="a0"/>
    <w:rsid w:val="006B2472"/>
    <w:pPr>
      <w:spacing w:before="240" w:after="60"/>
      <w:jc w:val="center"/>
      <w:outlineLvl w:val="0"/>
    </w:pPr>
    <w:rPr>
      <w:rFonts w:cs="Arial"/>
      <w:b/>
      <w:bCs/>
      <w:kern w:val="28"/>
      <w:sz w:val="32"/>
      <w:szCs w:val="32"/>
    </w:rPr>
  </w:style>
  <w:style w:type="paragraph" w:customStyle="1" w:styleId="Application">
    <w:name w:val="Application!Приложение"/>
    <w:rsid w:val="006B247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B247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B2472"/>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rsid w:val="006B2472"/>
    <w:rPr>
      <w:rFonts w:ascii="Cambria" w:eastAsia="Times New Roman" w:hAnsi="Cambria" w:cs="Times New Roman"/>
      <w:b/>
      <w:bCs/>
      <w:color w:val="365F91"/>
      <w:sz w:val="28"/>
      <w:szCs w:val="28"/>
    </w:rPr>
  </w:style>
  <w:style w:type="paragraph" w:customStyle="1" w:styleId="1a">
    <w:name w:val="Обычный1"/>
    <w:rsid w:val="006B2472"/>
    <w:pPr>
      <w:widowControl w:val="0"/>
      <w:tabs>
        <w:tab w:val="right" w:pos="567"/>
      </w:tabs>
      <w:suppressAutoHyphens/>
      <w:spacing w:after="0" w:line="240" w:lineRule="auto"/>
      <w:ind w:firstLine="567"/>
      <w:jc w:val="both"/>
    </w:pPr>
    <w:rPr>
      <w:rFonts w:ascii="Kudriashov" w:eastAsia="Times New Roman" w:hAnsi="Kudriashov" w:cs="Kudriashov"/>
      <w:sz w:val="24"/>
      <w:szCs w:val="24"/>
      <w:lang w:eastAsia="ar-SA"/>
    </w:rPr>
  </w:style>
  <w:style w:type="paragraph" w:customStyle="1" w:styleId="TOCHeading">
    <w:name w:val="TOC Heading"/>
    <w:basedOn w:val="a0"/>
    <w:rsid w:val="006B2472"/>
    <w:pPr>
      <w:keepNext/>
      <w:suppressLineNumbers/>
      <w:spacing w:before="240" w:after="120"/>
    </w:pPr>
    <w:rPr>
      <w:rFonts w:cs="Arial"/>
      <w:b/>
      <w:bCs/>
      <w:sz w:val="32"/>
      <w:szCs w:val="32"/>
    </w:rPr>
  </w:style>
  <w:style w:type="paragraph" w:customStyle="1" w:styleId="ListParagraph">
    <w:name w:val="List Paragraph"/>
    <w:basedOn w:val="a0"/>
    <w:rsid w:val="006B2472"/>
    <w:pPr>
      <w:ind w:left="708"/>
    </w:pPr>
  </w:style>
  <w:style w:type="paragraph" w:customStyle="1" w:styleId="Default">
    <w:name w:val="Default"/>
    <w:rsid w:val="006B24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1">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Основной тек... Знак1"/>
    <w:basedOn w:val="a0"/>
    <w:uiPriority w:val="99"/>
    <w:rsid w:val="006B2472"/>
    <w:pPr>
      <w:ind w:firstLine="539"/>
    </w:pPr>
    <w:rPr>
      <w:rFonts w:ascii="Calibri" w:hAnsi="Calibri" w:cs="Calibri"/>
      <w:color w:val="000000"/>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32550</Words>
  <Characters>185539</Characters>
  <Application>Microsoft Office Word</Application>
  <DocSecurity>0</DocSecurity>
  <Lines>1546</Lines>
  <Paragraphs>435</Paragraphs>
  <ScaleCrop>false</ScaleCrop>
  <Company/>
  <LinksUpToDate>false</LinksUpToDate>
  <CharactersWithSpaces>217654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2022-02-14T13:42:00Z</dcterms:created>
  <dcterms:modified xsi:type="dcterms:W3CDTF">2022-02-14T13:43:00Z</dcterms:modified>
</cp:coreProperties>
</file>