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63" w:rsidRPr="00CA5A63" w:rsidRDefault="00CA5A63" w:rsidP="00CA5A63">
      <w:pPr>
        <w:pStyle w:val="2"/>
        <w:ind w:firstLine="0"/>
        <w:rPr>
          <w:rFonts w:ascii="Times New Roman" w:hAnsi="Times New Roman" w:cs="Times New Roman"/>
          <w:b w:val="0"/>
          <w:sz w:val="28"/>
        </w:rPr>
      </w:pPr>
      <w:r w:rsidRPr="00CA5A63">
        <w:rPr>
          <w:rFonts w:ascii="Times New Roman" w:hAnsi="Times New Roman" w:cs="Times New Roman"/>
          <w:b w:val="0"/>
          <w:sz w:val="28"/>
        </w:rPr>
        <w:t>СОВЕТ НАРОДНЫХ ДЕПУТАТОВ</w:t>
      </w:r>
    </w:p>
    <w:p w:rsidR="00CA5A63" w:rsidRPr="00CA5A63" w:rsidRDefault="00CA5A63" w:rsidP="00CA5A63">
      <w:pPr>
        <w:pStyle w:val="2"/>
        <w:ind w:firstLine="0"/>
        <w:rPr>
          <w:rFonts w:ascii="Times New Roman" w:hAnsi="Times New Roman" w:cs="Times New Roman"/>
          <w:b w:val="0"/>
          <w:sz w:val="28"/>
        </w:rPr>
      </w:pPr>
      <w:r w:rsidRPr="00CA5A63">
        <w:rPr>
          <w:rFonts w:ascii="Times New Roman" w:hAnsi="Times New Roman" w:cs="Times New Roman"/>
          <w:b w:val="0"/>
          <w:sz w:val="28"/>
        </w:rPr>
        <w:t>ФИЛОНОВСКОГО СЕЛЬСКОГО ПОСЕЛЕНИЯ</w:t>
      </w:r>
    </w:p>
    <w:p w:rsidR="00CA5A63" w:rsidRPr="00CA5A63" w:rsidRDefault="00CA5A63" w:rsidP="00CA5A63">
      <w:pPr>
        <w:pStyle w:val="2"/>
        <w:ind w:firstLine="0"/>
        <w:rPr>
          <w:rFonts w:ascii="Times New Roman" w:hAnsi="Times New Roman" w:cs="Times New Roman"/>
          <w:b w:val="0"/>
          <w:sz w:val="28"/>
        </w:rPr>
      </w:pPr>
      <w:r w:rsidRPr="00CA5A63">
        <w:rPr>
          <w:rFonts w:ascii="Times New Roman" w:hAnsi="Times New Roman" w:cs="Times New Roman"/>
          <w:b w:val="0"/>
          <w:sz w:val="28"/>
        </w:rPr>
        <w:t xml:space="preserve">БОГУЧАРСКОГО МУНИЦИПАЛЬНОГО РАЙОНА </w:t>
      </w:r>
    </w:p>
    <w:p w:rsidR="00CA5A63" w:rsidRPr="00CA5A63" w:rsidRDefault="00CA5A63" w:rsidP="00CA5A63">
      <w:pPr>
        <w:pStyle w:val="2"/>
        <w:ind w:firstLine="0"/>
        <w:rPr>
          <w:rFonts w:ascii="Times New Roman" w:hAnsi="Times New Roman" w:cs="Times New Roman"/>
          <w:b w:val="0"/>
          <w:sz w:val="28"/>
        </w:rPr>
      </w:pPr>
      <w:r w:rsidRPr="00CA5A63">
        <w:rPr>
          <w:rFonts w:ascii="Times New Roman" w:hAnsi="Times New Roman" w:cs="Times New Roman"/>
          <w:b w:val="0"/>
          <w:sz w:val="28"/>
        </w:rPr>
        <w:t>ВОРОНЕЖСКОЙ ОБЛАСТИ</w:t>
      </w:r>
    </w:p>
    <w:p w:rsidR="00CA5A63" w:rsidRPr="00CA5A63" w:rsidRDefault="00CA5A63" w:rsidP="00CA5A63">
      <w:pPr>
        <w:pStyle w:val="2"/>
        <w:ind w:firstLine="0"/>
        <w:rPr>
          <w:rFonts w:ascii="Times New Roman" w:hAnsi="Times New Roman" w:cs="Times New Roman"/>
          <w:b w:val="0"/>
          <w:sz w:val="28"/>
        </w:rPr>
      </w:pPr>
      <w:r w:rsidRPr="00CA5A63">
        <w:rPr>
          <w:rFonts w:ascii="Times New Roman" w:hAnsi="Times New Roman" w:cs="Times New Roman"/>
          <w:b w:val="0"/>
          <w:sz w:val="28"/>
        </w:rPr>
        <w:t>РЕШЕНИЕ</w:t>
      </w:r>
    </w:p>
    <w:p w:rsidR="00CA5A63" w:rsidRPr="00CA5A63" w:rsidRDefault="00CA5A63" w:rsidP="00CA5A63">
      <w:pPr>
        <w:pStyle w:val="2"/>
        <w:ind w:firstLine="0"/>
        <w:rPr>
          <w:rFonts w:ascii="Times New Roman" w:hAnsi="Times New Roman" w:cs="Times New Roman"/>
          <w:b w:val="0"/>
          <w:sz w:val="28"/>
        </w:rPr>
      </w:pPr>
    </w:p>
    <w:p w:rsidR="00CA5A63" w:rsidRPr="00CA5A63" w:rsidRDefault="00CA5A63" w:rsidP="00CA5A63">
      <w:pPr>
        <w:pStyle w:val="2"/>
        <w:ind w:firstLine="0"/>
        <w:jc w:val="left"/>
        <w:rPr>
          <w:rFonts w:ascii="Times New Roman" w:hAnsi="Times New Roman" w:cs="Times New Roman"/>
          <w:b w:val="0"/>
          <w:sz w:val="28"/>
        </w:rPr>
      </w:pPr>
      <w:r w:rsidRPr="00CA5A63">
        <w:rPr>
          <w:rFonts w:ascii="Times New Roman" w:hAnsi="Times New Roman" w:cs="Times New Roman"/>
          <w:b w:val="0"/>
          <w:sz w:val="28"/>
        </w:rPr>
        <w:t>от «08» ноября 2012 г. № 99</w:t>
      </w:r>
    </w:p>
    <w:p w:rsidR="00CA5A63" w:rsidRPr="00CA5A63" w:rsidRDefault="00CA5A63" w:rsidP="00CA5A63">
      <w:pPr>
        <w:pStyle w:val="2"/>
        <w:ind w:firstLine="0"/>
        <w:jc w:val="left"/>
        <w:rPr>
          <w:rFonts w:ascii="Times New Roman" w:hAnsi="Times New Roman" w:cs="Times New Roman"/>
          <w:b w:val="0"/>
          <w:sz w:val="28"/>
        </w:rPr>
      </w:pPr>
      <w:r w:rsidRPr="00CA5A63">
        <w:rPr>
          <w:rFonts w:ascii="Times New Roman" w:hAnsi="Times New Roman" w:cs="Times New Roman"/>
          <w:b w:val="0"/>
          <w:sz w:val="28"/>
        </w:rPr>
        <w:t>с. Филоново</w:t>
      </w:r>
    </w:p>
    <w:p w:rsidR="00CA5A63" w:rsidRPr="00CA5A63" w:rsidRDefault="00CA5A63" w:rsidP="00CA5A63">
      <w:pPr>
        <w:ind w:firstLine="0"/>
        <w:jc w:val="left"/>
        <w:rPr>
          <w:rFonts w:ascii="Times New Roman" w:hAnsi="Times New Roman"/>
          <w:sz w:val="28"/>
          <w:szCs w:val="28"/>
        </w:rPr>
      </w:pPr>
    </w:p>
    <w:p w:rsidR="00CA5A63" w:rsidRPr="00CA5A63" w:rsidRDefault="00CA5A63" w:rsidP="00CA5A63">
      <w:pPr>
        <w:pStyle w:val="Title"/>
        <w:spacing w:before="0" w:after="0"/>
        <w:ind w:right="5242" w:firstLine="0"/>
        <w:jc w:val="both"/>
        <w:rPr>
          <w:rFonts w:ascii="Times New Roman" w:hAnsi="Times New Roman" w:cs="Times New Roman"/>
          <w:sz w:val="28"/>
          <w:szCs w:val="28"/>
        </w:rPr>
      </w:pPr>
      <w:r w:rsidRPr="00CA5A63">
        <w:rPr>
          <w:rFonts w:ascii="Times New Roman" w:hAnsi="Times New Roman" w:cs="Times New Roman"/>
          <w:sz w:val="28"/>
          <w:szCs w:val="28"/>
        </w:rPr>
        <w:t>Об утверждении Правил землепользования застройки Филоновского сельского поселения Богучарского муниципального района Воронежской области</w:t>
      </w:r>
    </w:p>
    <w:p w:rsidR="00CA5A63" w:rsidRPr="00CA5A63" w:rsidRDefault="00CA5A63" w:rsidP="00CA5A63">
      <w:pPr>
        <w:ind w:firstLine="709"/>
        <w:rPr>
          <w:rFonts w:ascii="Times New Roman" w:hAnsi="Times New Roman"/>
          <w:bCs/>
          <w:sz w:val="28"/>
          <w:szCs w:val="28"/>
        </w:rPr>
      </w:pPr>
    </w:p>
    <w:p w:rsidR="00CA5A63" w:rsidRDefault="00CA5A63" w:rsidP="00CA5A63">
      <w:pPr>
        <w:ind w:firstLine="0"/>
        <w:rPr>
          <w:rFonts w:ascii="Times New Roman" w:hAnsi="Times New Roman"/>
          <w:sz w:val="28"/>
          <w:szCs w:val="28"/>
        </w:rPr>
      </w:pPr>
      <w:r w:rsidRPr="00CA5A63">
        <w:rPr>
          <w:rFonts w:ascii="Times New Roman" w:hAnsi="Times New Roman"/>
          <w:sz w:val="28"/>
          <w:szCs w:val="28"/>
        </w:rPr>
        <w:t>(в редакции решения от 25.11.2016 № 89,</w:t>
      </w:r>
    </w:p>
    <w:p w:rsidR="00CA5A63" w:rsidRPr="00CA5A63" w:rsidRDefault="00CA5A63" w:rsidP="00CA5A63">
      <w:pPr>
        <w:ind w:firstLine="0"/>
        <w:rPr>
          <w:rFonts w:ascii="Times New Roman" w:hAnsi="Times New Roman"/>
          <w:sz w:val="28"/>
          <w:szCs w:val="28"/>
        </w:rPr>
      </w:pPr>
      <w:bookmarkStart w:id="0" w:name="_GoBack"/>
      <w:bookmarkEnd w:id="0"/>
      <w:r w:rsidRPr="00CA5A63">
        <w:rPr>
          <w:rFonts w:ascii="Times New Roman" w:hAnsi="Times New Roman"/>
          <w:sz w:val="28"/>
          <w:szCs w:val="28"/>
        </w:rPr>
        <w:t xml:space="preserve"> от 15.12.2016 № 94)</w:t>
      </w:r>
    </w:p>
    <w:p w:rsidR="00CA5A63" w:rsidRPr="00CA5A63" w:rsidRDefault="00CA5A63" w:rsidP="00CA5A63">
      <w:pPr>
        <w:ind w:firstLine="0"/>
        <w:jc w:val="center"/>
        <w:rPr>
          <w:rFonts w:ascii="Times New Roman" w:hAnsi="Times New Roman"/>
          <w:sz w:val="28"/>
          <w:szCs w:val="28"/>
        </w:rPr>
      </w:pPr>
    </w:p>
    <w:p w:rsidR="00CA5A63" w:rsidRPr="00CA5A63" w:rsidRDefault="00CA5A63" w:rsidP="00CA5A63">
      <w:pPr>
        <w:ind w:firstLine="709"/>
        <w:rPr>
          <w:rFonts w:ascii="Times New Roman" w:hAnsi="Times New Roman"/>
          <w:sz w:val="28"/>
          <w:szCs w:val="28"/>
        </w:rPr>
      </w:pPr>
      <w:r w:rsidRPr="00CA5A63">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CA5A63">
        <w:rPr>
          <w:rFonts w:ascii="Times New Roman" w:hAnsi="Times New Roman"/>
          <w:bCs/>
          <w:sz w:val="28"/>
          <w:szCs w:val="28"/>
        </w:rPr>
        <w:t>, з</w:t>
      </w:r>
      <w:r w:rsidRPr="00CA5A63">
        <w:rPr>
          <w:rFonts w:ascii="Times New Roman" w:hAnsi="Times New Roman"/>
          <w:sz w:val="28"/>
          <w:szCs w:val="28"/>
        </w:rPr>
        <w:t>аконом Воронежской области от 07.07.2006 № 61-ОЗ «О регулировании градостроительной деятельности в Воронежской области», уставом Филоновского сельского поселения, Генеральным планом Филоновского сельского поселения, учитывая решение публичных слушаний по проекту Правил землепользования и застройки Филоновского сельского поселения, Совет народных депутатов Филоновского сельского поселения</w:t>
      </w:r>
    </w:p>
    <w:p w:rsidR="00CA5A63" w:rsidRPr="00CA5A63" w:rsidRDefault="00CA5A63" w:rsidP="00CA5A63">
      <w:pPr>
        <w:ind w:firstLine="0"/>
        <w:jc w:val="center"/>
        <w:rPr>
          <w:rFonts w:ascii="Times New Roman" w:hAnsi="Times New Roman"/>
          <w:b/>
          <w:sz w:val="28"/>
          <w:szCs w:val="28"/>
        </w:rPr>
      </w:pPr>
      <w:r w:rsidRPr="00CA5A63">
        <w:rPr>
          <w:rFonts w:ascii="Times New Roman" w:hAnsi="Times New Roman"/>
          <w:b/>
          <w:sz w:val="28"/>
          <w:szCs w:val="28"/>
        </w:rPr>
        <w:t>РЕШИЛ:</w:t>
      </w:r>
    </w:p>
    <w:p w:rsidR="00CA5A63" w:rsidRPr="00CA5A63" w:rsidRDefault="00CA5A63" w:rsidP="00CA5A63">
      <w:pPr>
        <w:ind w:firstLine="709"/>
        <w:rPr>
          <w:rFonts w:ascii="Times New Roman" w:hAnsi="Times New Roman"/>
          <w:sz w:val="28"/>
          <w:szCs w:val="28"/>
        </w:rPr>
      </w:pPr>
      <w:r w:rsidRPr="00CA5A63">
        <w:rPr>
          <w:rFonts w:ascii="Times New Roman" w:hAnsi="Times New Roman"/>
          <w:sz w:val="28"/>
          <w:szCs w:val="28"/>
        </w:rPr>
        <w:t>1. Утвердить Правила землепользования и застройки Филоновского сельского поселения Богучарского муниципального района Воронежской области согласно приложению.</w:t>
      </w:r>
    </w:p>
    <w:p w:rsidR="00CA5A63" w:rsidRPr="00CA5A63" w:rsidRDefault="00CA5A63" w:rsidP="00CA5A63">
      <w:pPr>
        <w:ind w:firstLine="709"/>
        <w:rPr>
          <w:rFonts w:ascii="Times New Roman" w:hAnsi="Times New Roman"/>
          <w:bCs/>
          <w:sz w:val="28"/>
          <w:szCs w:val="28"/>
        </w:rPr>
      </w:pPr>
      <w:r w:rsidRPr="00CA5A63">
        <w:rPr>
          <w:rFonts w:ascii="Times New Roman" w:hAnsi="Times New Roman"/>
          <w:sz w:val="28"/>
          <w:szCs w:val="28"/>
        </w:rPr>
        <w:t>2. Обнародовать данное решение на территории Филоновского сельского поселения.</w:t>
      </w:r>
    </w:p>
    <w:p w:rsidR="00CA5A63" w:rsidRPr="00CA5A63" w:rsidRDefault="00CA5A63" w:rsidP="00CA5A63">
      <w:pPr>
        <w:ind w:firstLine="709"/>
        <w:rPr>
          <w:rFonts w:ascii="Times New Roman" w:hAnsi="Times New Roman"/>
          <w:bCs/>
          <w:sz w:val="28"/>
          <w:szCs w:val="28"/>
        </w:rPr>
      </w:pPr>
      <w:r w:rsidRPr="00CA5A63">
        <w:rPr>
          <w:rFonts w:ascii="Times New Roman" w:hAnsi="Times New Roman"/>
          <w:bCs/>
          <w:sz w:val="28"/>
          <w:szCs w:val="28"/>
        </w:rPr>
        <w:t>3. Контроль за исполнением данного решения возложить на главу Филоновского сельского поселения Токового М.И...</w:t>
      </w:r>
    </w:p>
    <w:p w:rsidR="00CA5A63" w:rsidRPr="00CA5A63" w:rsidRDefault="00CA5A63" w:rsidP="00CA5A63">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CA5A63" w:rsidRPr="00CA5A63" w:rsidTr="00703AAD">
        <w:tc>
          <w:tcPr>
            <w:tcW w:w="3284" w:type="dxa"/>
          </w:tcPr>
          <w:p w:rsidR="00CA5A63" w:rsidRPr="00CA5A63" w:rsidRDefault="00CA5A63" w:rsidP="00703AAD">
            <w:pPr>
              <w:ind w:firstLine="0"/>
              <w:rPr>
                <w:rFonts w:ascii="Times New Roman" w:hAnsi="Times New Roman"/>
                <w:sz w:val="28"/>
                <w:szCs w:val="28"/>
              </w:rPr>
            </w:pPr>
            <w:r w:rsidRPr="00CA5A63">
              <w:rPr>
                <w:rFonts w:ascii="Times New Roman" w:hAnsi="Times New Roman"/>
                <w:sz w:val="28"/>
                <w:szCs w:val="28"/>
              </w:rPr>
              <w:t>Глава Филоновского сельского поселения</w:t>
            </w:r>
          </w:p>
        </w:tc>
        <w:tc>
          <w:tcPr>
            <w:tcW w:w="3284" w:type="dxa"/>
          </w:tcPr>
          <w:p w:rsidR="00CA5A63" w:rsidRPr="00CA5A63" w:rsidRDefault="00CA5A63" w:rsidP="00703AAD">
            <w:pPr>
              <w:ind w:firstLine="0"/>
              <w:rPr>
                <w:rFonts w:ascii="Times New Roman" w:hAnsi="Times New Roman"/>
                <w:sz w:val="28"/>
                <w:szCs w:val="28"/>
              </w:rPr>
            </w:pPr>
          </w:p>
        </w:tc>
        <w:tc>
          <w:tcPr>
            <w:tcW w:w="3285" w:type="dxa"/>
          </w:tcPr>
          <w:p w:rsidR="00CA5A63" w:rsidRPr="00CA5A63" w:rsidRDefault="00CA5A63" w:rsidP="00703AAD">
            <w:pPr>
              <w:ind w:firstLine="0"/>
              <w:rPr>
                <w:rFonts w:ascii="Times New Roman" w:hAnsi="Times New Roman"/>
                <w:sz w:val="28"/>
                <w:szCs w:val="28"/>
              </w:rPr>
            </w:pPr>
            <w:r w:rsidRPr="00CA5A63">
              <w:rPr>
                <w:rFonts w:ascii="Times New Roman" w:hAnsi="Times New Roman"/>
                <w:sz w:val="28"/>
                <w:szCs w:val="28"/>
              </w:rPr>
              <w:t>М.И. Токовой</w:t>
            </w:r>
          </w:p>
          <w:p w:rsidR="00CA5A63" w:rsidRPr="00CA5A63" w:rsidRDefault="00CA5A63" w:rsidP="00703AAD">
            <w:pPr>
              <w:ind w:firstLine="0"/>
              <w:rPr>
                <w:rFonts w:ascii="Times New Roman" w:hAnsi="Times New Roman"/>
                <w:sz w:val="28"/>
                <w:szCs w:val="28"/>
              </w:rPr>
            </w:pPr>
          </w:p>
        </w:tc>
      </w:tr>
    </w:tbl>
    <w:p w:rsidR="00CA5A63" w:rsidRPr="00CA5A63" w:rsidRDefault="00CA5A63" w:rsidP="00CA5A63">
      <w:pPr>
        <w:ind w:firstLine="709"/>
        <w:jc w:val="right"/>
        <w:rPr>
          <w:rFonts w:ascii="Times New Roman" w:hAnsi="Times New Roman"/>
        </w:rPr>
      </w:pPr>
      <w:r w:rsidRPr="00CA5A63">
        <w:rPr>
          <w:rFonts w:ascii="Times New Roman" w:hAnsi="Times New Roman"/>
        </w:rPr>
        <w:br w:type="page"/>
      </w:r>
      <w:r w:rsidRPr="00CA5A63">
        <w:rPr>
          <w:rFonts w:ascii="Times New Roman" w:hAnsi="Times New Roman"/>
        </w:rPr>
        <w:lastRenderedPageBreak/>
        <w:t xml:space="preserve">Приложение </w:t>
      </w:r>
    </w:p>
    <w:p w:rsidR="00CA5A63" w:rsidRPr="00CA5A63" w:rsidRDefault="00CA5A63" w:rsidP="00CA5A63">
      <w:pPr>
        <w:ind w:firstLine="709"/>
        <w:jc w:val="right"/>
        <w:rPr>
          <w:rFonts w:ascii="Times New Roman" w:hAnsi="Times New Roman"/>
        </w:rPr>
      </w:pPr>
      <w:r w:rsidRPr="00CA5A63">
        <w:rPr>
          <w:rFonts w:ascii="Times New Roman" w:hAnsi="Times New Roman"/>
        </w:rPr>
        <w:t xml:space="preserve">к решению Совета народных депутатов </w:t>
      </w:r>
    </w:p>
    <w:p w:rsidR="00CA5A63" w:rsidRPr="00CA5A63" w:rsidRDefault="00CA5A63" w:rsidP="00CA5A63">
      <w:pPr>
        <w:ind w:firstLine="709"/>
        <w:jc w:val="right"/>
        <w:rPr>
          <w:rFonts w:ascii="Times New Roman" w:hAnsi="Times New Roman"/>
        </w:rPr>
      </w:pPr>
      <w:r w:rsidRPr="00CA5A63">
        <w:rPr>
          <w:rFonts w:ascii="Times New Roman" w:hAnsi="Times New Roman"/>
        </w:rPr>
        <w:t>Филоновского сельского поселения</w:t>
      </w:r>
    </w:p>
    <w:p w:rsidR="00CA5A63" w:rsidRPr="00CA5A63" w:rsidRDefault="00CA5A63" w:rsidP="00CA5A63">
      <w:pPr>
        <w:ind w:firstLine="709"/>
        <w:jc w:val="right"/>
        <w:rPr>
          <w:rFonts w:ascii="Times New Roman" w:hAnsi="Times New Roman"/>
        </w:rPr>
      </w:pPr>
      <w:r w:rsidRPr="00CA5A63">
        <w:rPr>
          <w:rFonts w:ascii="Times New Roman" w:hAnsi="Times New Roman"/>
        </w:rPr>
        <w:t xml:space="preserve">от 08.11.2012 № 99 </w:t>
      </w:r>
    </w:p>
    <w:p w:rsidR="00CA5A63" w:rsidRPr="00CA5A63" w:rsidRDefault="00CA5A63" w:rsidP="00CA5A63">
      <w:pPr>
        <w:ind w:firstLine="0"/>
        <w:jc w:val="center"/>
        <w:rPr>
          <w:rFonts w:ascii="Times New Roman" w:hAnsi="Times New Roman"/>
          <w:bCs/>
          <w:caps/>
          <w:lang/>
        </w:rPr>
      </w:pPr>
    </w:p>
    <w:p w:rsidR="00CA5A63" w:rsidRPr="00CA5A63" w:rsidRDefault="00CA5A63" w:rsidP="00CA5A63">
      <w:pPr>
        <w:ind w:firstLine="0"/>
        <w:jc w:val="center"/>
        <w:rPr>
          <w:rFonts w:ascii="Times New Roman" w:hAnsi="Times New Roman"/>
          <w:bCs/>
          <w:caps/>
          <w:lang/>
        </w:rPr>
      </w:pPr>
      <w:r w:rsidRPr="00CA5A63">
        <w:rPr>
          <w:rFonts w:ascii="Times New Roman" w:hAnsi="Times New Roman"/>
          <w:bCs/>
          <w:lang/>
        </w:rPr>
        <w:t xml:space="preserve">Правила </w:t>
      </w:r>
    </w:p>
    <w:p w:rsidR="00CA5A63" w:rsidRPr="00CA5A63" w:rsidRDefault="00CA5A63" w:rsidP="00CA5A63">
      <w:pPr>
        <w:ind w:firstLine="0"/>
        <w:jc w:val="center"/>
        <w:rPr>
          <w:rFonts w:ascii="Times New Roman" w:hAnsi="Times New Roman"/>
          <w:bCs/>
          <w:lang/>
        </w:rPr>
      </w:pPr>
      <w:r w:rsidRPr="00CA5A63">
        <w:rPr>
          <w:rFonts w:ascii="Times New Roman" w:hAnsi="Times New Roman"/>
          <w:bCs/>
          <w:lang/>
        </w:rPr>
        <w:t xml:space="preserve">землепользования и застройки Филоновского сельского поселения </w:t>
      </w:r>
    </w:p>
    <w:p w:rsidR="00CA5A63" w:rsidRPr="00CA5A63" w:rsidRDefault="00CA5A63" w:rsidP="00CA5A63">
      <w:pPr>
        <w:ind w:firstLine="0"/>
        <w:jc w:val="center"/>
        <w:rPr>
          <w:rFonts w:ascii="Times New Roman" w:hAnsi="Times New Roman"/>
          <w:bCs/>
          <w:caps/>
          <w:lang/>
        </w:rPr>
      </w:pPr>
      <w:r w:rsidRPr="00CA5A63">
        <w:rPr>
          <w:rFonts w:ascii="Times New Roman" w:hAnsi="Times New Roman"/>
          <w:bCs/>
          <w:lang/>
        </w:rPr>
        <w:t>Богучарского муниципального района В</w:t>
      </w:r>
      <w:r w:rsidRPr="00CA5A63">
        <w:rPr>
          <w:rFonts w:ascii="Times New Roman" w:hAnsi="Times New Roman"/>
          <w:bCs/>
        </w:rPr>
        <w:t>оронежской области</w:t>
      </w:r>
    </w:p>
    <w:p w:rsidR="00CA5A63" w:rsidRPr="00CA5A63" w:rsidRDefault="00CA5A63" w:rsidP="00CA5A63">
      <w:pPr>
        <w:ind w:firstLine="0"/>
        <w:jc w:val="center"/>
        <w:rPr>
          <w:rFonts w:ascii="Times New Roman" w:hAnsi="Times New Roman"/>
          <w:lang/>
        </w:rPr>
      </w:pPr>
    </w:p>
    <w:p w:rsidR="00CA5A63" w:rsidRPr="00CA5A63" w:rsidRDefault="00CA5A63" w:rsidP="00CA5A63">
      <w:pPr>
        <w:shd w:val="clear" w:color="auto" w:fill="FFFFFF"/>
        <w:tabs>
          <w:tab w:val="left" w:pos="8334"/>
        </w:tabs>
        <w:ind w:firstLine="0"/>
        <w:jc w:val="center"/>
        <w:rPr>
          <w:rFonts w:ascii="Times New Roman" w:hAnsi="Times New Roman"/>
          <w:bCs/>
        </w:rPr>
      </w:pPr>
      <w:r w:rsidRPr="00CA5A63">
        <w:rPr>
          <w:rFonts w:ascii="Times New Roman" w:hAnsi="Times New Roman"/>
          <w:bCs/>
        </w:rPr>
        <w:t>Содержание</w:t>
      </w:r>
    </w:p>
    <w:p w:rsidR="00CA5A63" w:rsidRPr="00CA5A63" w:rsidRDefault="00CA5A63" w:rsidP="00CA5A63">
      <w:pPr>
        <w:shd w:val="clear" w:color="auto" w:fill="FFFFFF"/>
        <w:tabs>
          <w:tab w:val="left" w:pos="8334"/>
        </w:tabs>
        <w:ind w:firstLine="0"/>
        <w:jc w:val="center"/>
        <w:rPr>
          <w:rFonts w:ascii="Times New Roman" w:hAnsi="Times New Roman"/>
          <w:bCs/>
        </w:rPr>
      </w:pPr>
    </w:p>
    <w:p w:rsidR="00CA5A63" w:rsidRPr="00CA5A63" w:rsidRDefault="00CA5A63" w:rsidP="00CA5A63">
      <w:pPr>
        <w:shd w:val="clear" w:color="auto" w:fill="FFFFFF"/>
        <w:tabs>
          <w:tab w:val="left" w:pos="8334"/>
        </w:tabs>
        <w:ind w:firstLine="709"/>
        <w:rPr>
          <w:rFonts w:ascii="Times New Roman" w:hAnsi="Times New Roman"/>
          <w:caps/>
          <w:noProof/>
        </w:rPr>
      </w:pPr>
      <w:r w:rsidRPr="00CA5A63">
        <w:rPr>
          <w:rStyle w:val="a4"/>
          <w:rFonts w:ascii="Times New Roman" w:hAnsi="Times New Roman"/>
          <w:noProof/>
          <w:color w:val="auto"/>
          <w:kern w:val="28"/>
        </w:rPr>
        <w:t>Введение</w:t>
      </w:r>
    </w:p>
    <w:p w:rsidR="00CA5A63" w:rsidRPr="00CA5A63" w:rsidRDefault="00CA5A63" w:rsidP="00CA5A63">
      <w:pPr>
        <w:pStyle w:val="16"/>
        <w:ind w:firstLine="709"/>
        <w:rPr>
          <w:rFonts w:ascii="Times New Roman" w:hAnsi="Times New Roman"/>
          <w:b w:val="0"/>
          <w:caps w:val="0"/>
          <w:noProof/>
          <w:lang w:val="ru-RU"/>
        </w:rPr>
      </w:pPr>
      <w:r w:rsidRPr="00CA5A63">
        <w:rPr>
          <w:rStyle w:val="a4"/>
          <w:rFonts w:ascii="Times New Roman" w:hAnsi="Times New Roman"/>
          <w:b w:val="0"/>
          <w:caps w:val="0"/>
          <w:noProof/>
          <w:color w:val="auto"/>
          <w:kern w:val="28"/>
        </w:rPr>
        <w:t xml:space="preserve">Часть </w:t>
      </w:r>
      <w:r w:rsidRPr="00CA5A63">
        <w:rPr>
          <w:rStyle w:val="a4"/>
          <w:rFonts w:ascii="Times New Roman" w:hAnsi="Times New Roman"/>
          <w:b w:val="0"/>
          <w:caps w:val="0"/>
          <w:noProof/>
          <w:color w:val="auto"/>
          <w:kern w:val="28"/>
          <w:lang w:val="en-US"/>
        </w:rPr>
        <w:t>I</w:t>
      </w:r>
      <w:r w:rsidRPr="00CA5A63">
        <w:rPr>
          <w:rStyle w:val="a4"/>
          <w:rFonts w:ascii="Times New Roman" w:hAnsi="Times New Roman"/>
          <w:b w:val="0"/>
          <w:caps w:val="0"/>
          <w:noProof/>
          <w:color w:val="auto"/>
          <w:kern w:val="28"/>
        </w:rPr>
        <w:t>. Порядок применения правил землепользования и застройки филоновского</w:t>
      </w:r>
      <w:r w:rsidRPr="00CA5A63">
        <w:rPr>
          <w:rStyle w:val="a4"/>
          <w:rFonts w:ascii="Times New Roman" w:hAnsi="Times New Roman"/>
          <w:b w:val="0"/>
          <w:caps w:val="0"/>
          <w:noProof/>
          <w:color w:val="auto"/>
        </w:rPr>
        <w:t xml:space="preserve"> </w:t>
      </w:r>
      <w:r w:rsidRPr="00CA5A63">
        <w:rPr>
          <w:rStyle w:val="a4"/>
          <w:rFonts w:ascii="Times New Roman" w:hAnsi="Times New Roman"/>
          <w:b w:val="0"/>
          <w:caps w:val="0"/>
          <w:noProof/>
          <w:color w:val="auto"/>
          <w:kern w:val="28"/>
        </w:rPr>
        <w:t>сельского поселения и внесения в них изменений</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rPr>
        <w:t>Раздел 1. Положение о регулировании землепользования и застройки органами местного самоуправления</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1.1. Сфера применения Правил землепользования и застройки Филоновского сельского поселения</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1.2. Основные понятия, используемые в Правилах землепользования и застройки Филоновского сельского поселения и их определения</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1.3. Полномочия органов местного самоуправления поселения в области регулирования отношений по вопросам землепользования и застройки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1.4. Комиссия по землепользованию и застройке</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1.5. Использование и застройка земельных участков, на которые распространяется действие градостроительных регламентов</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1.6. Особенности использования земельных участков. расположенных на территориях, отнесенных Правилами к различным территориальным зонам</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1.8. Осуществление строительства, реконструкции объектов капитального строительства</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2.1. Общий порядок изменения видов разрешенного использования земельных участков и объектов капитального строительства</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rPr>
        <w:t>Раздел 3. Положение о подготовке документации по планировке территории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3.1. Общие положения о подготовке документации по планировке территории</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rPr>
        <w:t>Раздел 4. Положение о проведении публичных слушаний по вопросам землепользования и застройки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4.1. Общие положения</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rPr>
        <w:t>Раздел 5. Положение о внесении изменений в правила землепользования и застройки</w:t>
      </w:r>
    </w:p>
    <w:p w:rsidR="00CA5A63" w:rsidRPr="00CA5A63" w:rsidRDefault="00CA5A63" w:rsidP="00CA5A63">
      <w:pPr>
        <w:pStyle w:val="31"/>
        <w:tabs>
          <w:tab w:val="right" w:leader="dot" w:pos="9344"/>
        </w:tabs>
        <w:ind w:left="0" w:firstLine="709"/>
        <w:rPr>
          <w:rStyle w:val="a4"/>
          <w:rFonts w:ascii="Times New Roman" w:hAnsi="Times New Roman"/>
          <w:noProof/>
          <w:color w:val="auto"/>
        </w:rPr>
      </w:pPr>
      <w:r w:rsidRPr="00CA5A63">
        <w:rPr>
          <w:rStyle w:val="a4"/>
          <w:rFonts w:ascii="Times New Roman" w:hAnsi="Times New Roman"/>
          <w:noProof/>
          <w:color w:val="auto"/>
        </w:rPr>
        <w:t>Статья 5.1. Порядок внесения изменений в Правила землепользования и застройки Филоновского сельского поселения.</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Раздел 6. Положение о регулировании иных вопросов землепользования и застройки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lastRenderedPageBreak/>
        <w:t>Статья 6.1. Общие принципы регулирования иных вопросов землепользования и застройки на территории сельского поселения.</w:t>
      </w:r>
      <w:r w:rsidRPr="00CA5A63">
        <w:rPr>
          <w:rFonts w:ascii="Times New Roman" w:hAnsi="Times New Roman"/>
          <w:noProof/>
          <w:webHidden/>
        </w:rPr>
        <w:t xml:space="preserve"> </w:t>
      </w:r>
    </w:p>
    <w:p w:rsidR="00CA5A63" w:rsidRPr="00CA5A63" w:rsidRDefault="00CA5A63" w:rsidP="00CA5A63">
      <w:pPr>
        <w:pStyle w:val="16"/>
        <w:ind w:firstLine="709"/>
        <w:rPr>
          <w:rFonts w:ascii="Times New Roman" w:hAnsi="Times New Roman"/>
          <w:b w:val="0"/>
          <w:caps w:val="0"/>
          <w:noProof/>
          <w:lang w:val="ru-RU"/>
        </w:rPr>
      </w:pPr>
      <w:r w:rsidRPr="00CA5A63">
        <w:rPr>
          <w:rStyle w:val="a4"/>
          <w:rFonts w:ascii="Times New Roman" w:hAnsi="Times New Roman"/>
          <w:b w:val="0"/>
          <w:caps w:val="0"/>
          <w:noProof/>
          <w:color w:val="auto"/>
          <w:kern w:val="28"/>
          <w:lang/>
        </w:rPr>
        <w:t xml:space="preserve">Часть </w:t>
      </w:r>
      <w:r w:rsidRPr="00CA5A63">
        <w:rPr>
          <w:rStyle w:val="a4"/>
          <w:rFonts w:ascii="Times New Roman" w:hAnsi="Times New Roman"/>
          <w:b w:val="0"/>
          <w:caps w:val="0"/>
          <w:noProof/>
          <w:color w:val="auto"/>
          <w:kern w:val="28"/>
          <w:lang w:val="en-US"/>
        </w:rPr>
        <w:t>II</w:t>
      </w:r>
      <w:r w:rsidRPr="00CA5A63">
        <w:rPr>
          <w:rStyle w:val="a4"/>
          <w:rFonts w:ascii="Times New Roman" w:hAnsi="Times New Roman"/>
          <w:b w:val="0"/>
          <w:caps w:val="0"/>
          <w:noProof/>
          <w:color w:val="auto"/>
          <w:kern w:val="28"/>
          <w:lang/>
        </w:rPr>
        <w:t>. Схема градостроительного зонирования.</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Раздел 7. Схемы (карты) градостроительного зонирования.</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 xml:space="preserve">Статья 7.1. </w:t>
      </w:r>
      <w:r w:rsidRPr="00CA5A63">
        <w:rPr>
          <w:rStyle w:val="a4"/>
          <w:rFonts w:ascii="Times New Roman" w:hAnsi="Times New Roman"/>
          <w:noProof/>
          <w:color w:val="auto"/>
          <w:lang/>
        </w:rPr>
        <w:t>Состава и содержание схем (карт) градостроительного зонирования.</w:t>
      </w:r>
    </w:p>
    <w:p w:rsidR="00CA5A63" w:rsidRPr="00CA5A63" w:rsidRDefault="00CA5A63" w:rsidP="00CA5A63">
      <w:pPr>
        <w:pStyle w:val="31"/>
        <w:tabs>
          <w:tab w:val="right" w:leader="dot" w:pos="9344"/>
        </w:tabs>
        <w:ind w:left="0" w:firstLine="709"/>
        <w:rPr>
          <w:rFonts w:ascii="Times New Roman" w:hAnsi="Times New Roman"/>
          <w:noProof/>
          <w:webHidden/>
        </w:rPr>
      </w:pPr>
      <w:r w:rsidRPr="00CA5A63">
        <w:rPr>
          <w:rStyle w:val="a4"/>
          <w:rFonts w:ascii="Times New Roman" w:hAnsi="Times New Roman"/>
          <w:noProof/>
          <w:color w:val="auto"/>
        </w:rPr>
        <w:t>Статья 7.2. Перечень территориальных зон и подзон градостроительного зонирования.</w:t>
      </w:r>
      <w:r w:rsidRPr="00CA5A63">
        <w:rPr>
          <w:rFonts w:ascii="Times New Roman" w:hAnsi="Times New Roman"/>
          <w:noProof/>
          <w:webHidden/>
        </w:rPr>
        <w:t xml:space="preserve"> </w:t>
      </w:r>
    </w:p>
    <w:p w:rsidR="00CA5A63" w:rsidRPr="00CA5A63" w:rsidRDefault="00CA5A63" w:rsidP="00CA5A63">
      <w:pPr>
        <w:pStyle w:val="31"/>
        <w:tabs>
          <w:tab w:val="right" w:leader="dot" w:pos="9344"/>
        </w:tabs>
        <w:ind w:left="0" w:firstLine="709"/>
        <w:rPr>
          <w:rFonts w:ascii="Times New Roman" w:hAnsi="Times New Roman"/>
          <w:caps/>
          <w:noProof/>
        </w:rPr>
      </w:pPr>
      <w:r w:rsidRPr="00CA5A63">
        <w:rPr>
          <w:rStyle w:val="a4"/>
          <w:rFonts w:ascii="Times New Roman" w:hAnsi="Times New Roman"/>
          <w:noProof/>
          <w:color w:val="auto"/>
          <w:kern w:val="28"/>
          <w:lang/>
        </w:rPr>
        <w:t xml:space="preserve">Часть </w:t>
      </w:r>
      <w:r w:rsidRPr="00CA5A63">
        <w:rPr>
          <w:rStyle w:val="a4"/>
          <w:rFonts w:ascii="Times New Roman" w:hAnsi="Times New Roman"/>
          <w:noProof/>
          <w:color w:val="auto"/>
          <w:kern w:val="28"/>
          <w:lang w:val="en-US"/>
        </w:rPr>
        <w:t>III</w:t>
      </w:r>
      <w:r w:rsidRPr="00CA5A63">
        <w:rPr>
          <w:rStyle w:val="a4"/>
          <w:rFonts w:ascii="Times New Roman" w:hAnsi="Times New Roman"/>
          <w:noProof/>
          <w:color w:val="auto"/>
          <w:kern w:val="28"/>
          <w:lang/>
        </w:rPr>
        <w:t>. Градостроительные регламенты.</w:t>
      </w:r>
      <w:r w:rsidRPr="00CA5A63">
        <w:rPr>
          <w:rFonts w:ascii="Times New Roman" w:hAnsi="Times New Roman"/>
          <w:b/>
          <w:noProof/>
          <w:webHidden/>
        </w:rPr>
        <w:t xml:space="preserve"> </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Раздел 8. Градостроительные регламенты о видах использования территории.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8.1. Общие положения.</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8.2. Содержание градостроительных регламентов.</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8.3. Жилые зоны</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8.4. Общественно-деловые зоны</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8.5. Производственно-коммунальные зоны</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8.6. Зоны инженерной и транспортной инфраструктур</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8.7. Рекреационные зоны</w:t>
      </w:r>
      <w:r w:rsidRPr="00CA5A63">
        <w:rPr>
          <w:rFonts w:ascii="Times New Roman" w:hAnsi="Times New Roman"/>
          <w:noProof/>
          <w:webHidden/>
        </w:rPr>
        <w:t xml:space="preserve"> </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Статья 8.8. Зоны специального назначения</w:t>
      </w:r>
      <w:r w:rsidRPr="00CA5A63">
        <w:rPr>
          <w:rFonts w:ascii="Times New Roman" w:hAnsi="Times New Roman"/>
          <w:noProof/>
          <w:webHidden/>
        </w:rPr>
        <w:t xml:space="preserve"> </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lang/>
        </w:rPr>
        <w:t xml:space="preserve">Статья 8.9. </w:t>
      </w:r>
      <w:r w:rsidRPr="00CA5A63">
        <w:rPr>
          <w:rStyle w:val="a4"/>
          <w:rFonts w:ascii="Times New Roman" w:hAnsi="Times New Roman"/>
          <w:noProof/>
          <w:color w:val="auto"/>
        </w:rPr>
        <w:t>Зоны</w:t>
      </w:r>
      <w:r w:rsidRPr="00CA5A63">
        <w:rPr>
          <w:rStyle w:val="a4"/>
          <w:rFonts w:ascii="Times New Roman" w:hAnsi="Times New Roman"/>
          <w:noProof/>
          <w:color w:val="auto"/>
          <w:lang/>
        </w:rPr>
        <w:t xml:space="preserve"> сельскохозяйственного использования</w:t>
      </w:r>
    </w:p>
    <w:p w:rsidR="00CA5A63" w:rsidRPr="00CA5A63" w:rsidRDefault="00CA5A63" w:rsidP="00CA5A63">
      <w:pPr>
        <w:pStyle w:val="25"/>
        <w:tabs>
          <w:tab w:val="right" w:leader="dot" w:pos="9344"/>
        </w:tabs>
        <w:ind w:left="0" w:firstLine="709"/>
        <w:rPr>
          <w:rFonts w:ascii="Times New Roman" w:hAnsi="Times New Roman"/>
          <w:noProof/>
          <w:webHidden/>
        </w:rPr>
      </w:pPr>
      <w:r w:rsidRPr="00CA5A63">
        <w:rPr>
          <w:rStyle w:val="a4"/>
          <w:rFonts w:ascii="Times New Roman" w:hAnsi="Times New Roman"/>
          <w:noProof/>
          <w:color w:val="auto"/>
        </w:rPr>
        <w:t>Раздел 9. Зоны с особыми условиями использования территории и иные зоны с особыми условиями использования земельных участков</w:t>
      </w:r>
      <w:r w:rsidRPr="00CA5A63">
        <w:rPr>
          <w:rFonts w:ascii="Times New Roman" w:hAnsi="Times New Roman"/>
          <w:noProof/>
          <w:webHidden/>
        </w:rPr>
        <w:t xml:space="preserve"> </w:t>
      </w:r>
    </w:p>
    <w:p w:rsidR="00CA5A63" w:rsidRPr="00CA5A63" w:rsidRDefault="00CA5A63" w:rsidP="00CA5A63">
      <w:pPr>
        <w:pStyle w:val="25"/>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9.1. Зоны с особыми условиями использования территории</w:t>
      </w:r>
    </w:p>
    <w:p w:rsidR="00CA5A63" w:rsidRPr="00CA5A63" w:rsidRDefault="00CA5A63" w:rsidP="00CA5A63">
      <w:pPr>
        <w:pStyle w:val="31"/>
        <w:tabs>
          <w:tab w:val="right" w:leader="dot" w:pos="9344"/>
        </w:tabs>
        <w:ind w:left="0" w:firstLine="709"/>
        <w:rPr>
          <w:rFonts w:ascii="Times New Roman" w:hAnsi="Times New Roman"/>
          <w:noProof/>
        </w:rPr>
      </w:pPr>
      <w:r w:rsidRPr="00CA5A63">
        <w:rPr>
          <w:rStyle w:val="a4"/>
          <w:rFonts w:ascii="Times New Roman" w:hAnsi="Times New Roman"/>
          <w:noProof/>
          <w:color w:val="auto"/>
        </w:rPr>
        <w:t>Статья 9.2. Ограничения инженерно-транспортных коммуникаций</w:t>
      </w:r>
    </w:p>
    <w:p w:rsidR="00CA5A63" w:rsidRPr="00CA5A63" w:rsidRDefault="00CA5A63" w:rsidP="00CA5A63">
      <w:pPr>
        <w:pStyle w:val="31"/>
        <w:tabs>
          <w:tab w:val="right" w:leader="dot" w:pos="9344"/>
        </w:tabs>
        <w:ind w:left="0" w:firstLine="709"/>
        <w:rPr>
          <w:rFonts w:ascii="Times New Roman" w:hAnsi="Times New Roman"/>
        </w:rPr>
      </w:pPr>
      <w:r w:rsidRPr="00CA5A63">
        <w:rPr>
          <w:rStyle w:val="a4"/>
          <w:rFonts w:ascii="Times New Roman" w:hAnsi="Times New Roman"/>
          <w:noProof/>
          <w:color w:val="auto"/>
        </w:rPr>
        <w:t>Статья 9.3. Ограничения по воздействию природных и техногенных факторов</w:t>
      </w:r>
    </w:p>
    <w:p w:rsidR="00CA5A63" w:rsidRPr="00CA5A63" w:rsidRDefault="00CA5A63" w:rsidP="00CA5A63">
      <w:pPr>
        <w:ind w:firstLine="709"/>
        <w:rPr>
          <w:rFonts w:ascii="Times New Roman" w:hAnsi="Times New Roman"/>
          <w:bCs/>
        </w:rPr>
      </w:pPr>
      <w:r w:rsidRPr="00CA5A63">
        <w:br w:type="page"/>
      </w:r>
      <w:bookmarkStart w:id="1" w:name="_Toc280099690"/>
      <w:bookmarkStart w:id="2" w:name="_Toc283904140"/>
      <w:bookmarkStart w:id="3" w:name="_Toc286742579"/>
      <w:r w:rsidRPr="00CA5A63">
        <w:rPr>
          <w:rFonts w:ascii="Times New Roman" w:hAnsi="Times New Roman" w:cs="Times New Roman"/>
          <w:b w:val="0"/>
          <w:kern w:val="28"/>
          <w:sz w:val="24"/>
          <w:szCs w:val="24"/>
        </w:rPr>
        <w:lastRenderedPageBreak/>
        <w:t>Введение</w:t>
      </w:r>
      <w:bookmarkEnd w:id="1"/>
      <w:bookmarkEnd w:id="2"/>
      <w:bookmarkEnd w:id="3"/>
    </w:p>
    <w:p w:rsidR="00CA5A63" w:rsidRPr="00CA5A63" w:rsidRDefault="00CA5A63" w:rsidP="00CA5A63">
      <w:pPr>
        <w:shd w:val="clear" w:color="auto" w:fill="FFFFFF"/>
        <w:tabs>
          <w:tab w:val="left" w:pos="8334"/>
          <w:tab w:val="left" w:pos="9180"/>
        </w:tabs>
        <w:ind w:firstLine="709"/>
        <w:rPr>
          <w:rFonts w:ascii="Times New Roman" w:hAnsi="Times New Roman"/>
          <w:bCs/>
        </w:rPr>
      </w:pPr>
      <w:r w:rsidRPr="00CA5A63">
        <w:rPr>
          <w:rFonts w:ascii="Times New Roman" w:hAnsi="Times New Roman"/>
          <w:bCs/>
        </w:rPr>
        <w:t xml:space="preserve">Правила землепользования и застройки Филоновского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Филоновского сельского поселения Богучарского муниципального района, </w:t>
      </w:r>
      <w:r w:rsidRPr="00CA5A63">
        <w:rPr>
          <w:rFonts w:ascii="Times New Roman" w:hAnsi="Times New Roman"/>
        </w:rPr>
        <w:t xml:space="preserve">генеральным планом </w:t>
      </w:r>
      <w:r w:rsidRPr="00CA5A63">
        <w:rPr>
          <w:rFonts w:ascii="Times New Roman" w:hAnsi="Times New Roman"/>
          <w:bCs/>
        </w:rPr>
        <w:t>Филоновского сельского поселения</w:t>
      </w:r>
      <w:r w:rsidRPr="00CA5A63">
        <w:rPr>
          <w:rFonts w:ascii="Times New Roman" w:hAnsi="Times New Roman"/>
        </w:rPr>
        <w:t xml:space="preserve">, </w:t>
      </w:r>
      <w:r w:rsidRPr="00CA5A63">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CA5A63" w:rsidRPr="00CA5A63" w:rsidRDefault="00CA5A63" w:rsidP="00CA5A63">
      <w:pPr>
        <w:pStyle w:val="1"/>
        <w:ind w:firstLine="0"/>
        <w:rPr>
          <w:rFonts w:ascii="Times New Roman" w:hAnsi="Times New Roman" w:cs="Times New Roman"/>
          <w:b w:val="0"/>
          <w:caps/>
          <w:kern w:val="28"/>
          <w:sz w:val="24"/>
          <w:szCs w:val="24"/>
        </w:rPr>
      </w:pPr>
      <w:bookmarkStart w:id="4" w:name="_Toc280099691"/>
      <w:bookmarkStart w:id="5" w:name="_Toc283904141"/>
      <w:bookmarkStart w:id="6" w:name="_Toc286742580"/>
      <w:r w:rsidRPr="00CA5A63">
        <w:rPr>
          <w:rFonts w:ascii="Times New Roman" w:hAnsi="Times New Roman" w:cs="Times New Roman"/>
          <w:b w:val="0"/>
          <w:kern w:val="28"/>
          <w:sz w:val="24"/>
          <w:szCs w:val="24"/>
        </w:rPr>
        <w:t xml:space="preserve">Часть </w:t>
      </w:r>
      <w:r w:rsidRPr="00CA5A63">
        <w:rPr>
          <w:rFonts w:ascii="Times New Roman" w:hAnsi="Times New Roman" w:cs="Times New Roman"/>
          <w:b w:val="0"/>
          <w:kern w:val="28"/>
          <w:sz w:val="24"/>
          <w:szCs w:val="24"/>
          <w:lang w:val="en-US"/>
        </w:rPr>
        <w:t>I</w:t>
      </w:r>
      <w:r w:rsidRPr="00CA5A63">
        <w:rPr>
          <w:rFonts w:ascii="Times New Roman" w:hAnsi="Times New Roman" w:cs="Times New Roman"/>
          <w:b w:val="0"/>
          <w:kern w:val="28"/>
          <w:sz w:val="24"/>
          <w:szCs w:val="24"/>
        </w:rPr>
        <w:t>. Порядок применения правил землепользования и застройки филоновского</w:t>
      </w:r>
      <w:r w:rsidRPr="00CA5A63">
        <w:rPr>
          <w:rFonts w:ascii="Times New Roman" w:hAnsi="Times New Roman" w:cs="Times New Roman"/>
          <w:b w:val="0"/>
          <w:bCs w:val="0"/>
          <w:sz w:val="24"/>
          <w:szCs w:val="24"/>
        </w:rPr>
        <w:t xml:space="preserve"> </w:t>
      </w:r>
      <w:r w:rsidRPr="00CA5A63">
        <w:rPr>
          <w:rFonts w:ascii="Times New Roman" w:hAnsi="Times New Roman" w:cs="Times New Roman"/>
          <w:b w:val="0"/>
          <w:kern w:val="28"/>
          <w:sz w:val="24"/>
          <w:szCs w:val="24"/>
        </w:rPr>
        <w:t>сельского поселения и внесения в них изменений</w:t>
      </w:r>
      <w:bookmarkEnd w:id="4"/>
      <w:bookmarkEnd w:id="5"/>
      <w:bookmarkEnd w:id="6"/>
    </w:p>
    <w:p w:rsidR="00CA5A63" w:rsidRPr="00CA5A63" w:rsidRDefault="00CA5A63" w:rsidP="00CA5A63">
      <w:pPr>
        <w:pStyle w:val="2"/>
        <w:ind w:firstLine="0"/>
        <w:rPr>
          <w:rFonts w:ascii="Times New Roman" w:hAnsi="Times New Roman" w:cs="Times New Roman"/>
          <w:b w:val="0"/>
          <w:iCs w:val="0"/>
          <w:caps/>
          <w:sz w:val="24"/>
          <w:szCs w:val="24"/>
        </w:rPr>
      </w:pPr>
      <w:bookmarkStart w:id="7" w:name="_Toc280099692"/>
      <w:bookmarkStart w:id="8" w:name="_Toc283904142"/>
      <w:bookmarkStart w:id="9" w:name="_Toc286742581"/>
      <w:r w:rsidRPr="00CA5A63">
        <w:rPr>
          <w:rFonts w:ascii="Times New Roman" w:hAnsi="Times New Roman" w:cs="Times New Roman"/>
          <w:b w:val="0"/>
          <w:iCs w:val="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CA5A63" w:rsidRPr="00CA5A63" w:rsidRDefault="00CA5A63" w:rsidP="00CA5A63">
      <w:pPr>
        <w:pStyle w:val="3"/>
        <w:ind w:firstLine="709"/>
        <w:rPr>
          <w:rFonts w:ascii="Times New Roman" w:hAnsi="Times New Roman" w:cs="Times New Roman"/>
          <w:b w:val="0"/>
          <w:sz w:val="24"/>
          <w:szCs w:val="24"/>
        </w:rPr>
      </w:pPr>
      <w:bookmarkStart w:id="10" w:name="_Toc280099693"/>
      <w:bookmarkStart w:id="11" w:name="_Toc283904143"/>
      <w:bookmarkStart w:id="12" w:name="_Toc286742582"/>
      <w:r w:rsidRPr="00CA5A63">
        <w:rPr>
          <w:rFonts w:ascii="Times New Roman" w:hAnsi="Times New Roman" w:cs="Times New Roman"/>
          <w:b w:val="0"/>
          <w:sz w:val="24"/>
          <w:szCs w:val="24"/>
        </w:rPr>
        <w:t>Статья 1.1. Сфера применения Правил землепользования и застройки Филоновского сельского поселения</w:t>
      </w:r>
      <w:bookmarkEnd w:id="10"/>
      <w:bookmarkEnd w:id="11"/>
      <w:bookmarkEnd w:id="12"/>
    </w:p>
    <w:p w:rsidR="00CA5A63" w:rsidRPr="00CA5A63" w:rsidRDefault="00CA5A63" w:rsidP="00CA5A63">
      <w:pPr>
        <w:ind w:firstLine="709"/>
        <w:rPr>
          <w:rFonts w:ascii="Times New Roman" w:hAnsi="Times New Roman"/>
        </w:rPr>
      </w:pPr>
      <w:r w:rsidRPr="00CA5A63">
        <w:rPr>
          <w:rFonts w:ascii="Times New Roman" w:hAnsi="Times New Roman"/>
        </w:rPr>
        <w:t xml:space="preserve">1. Правила землепользования и застройки </w:t>
      </w:r>
      <w:r w:rsidRPr="00CA5A63">
        <w:rPr>
          <w:rFonts w:ascii="Times New Roman" w:hAnsi="Times New Roman"/>
          <w:bCs/>
        </w:rPr>
        <w:t xml:space="preserve">Филоновского сельского поселения </w:t>
      </w:r>
      <w:r w:rsidRPr="00CA5A63">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CA5A63">
        <w:rPr>
          <w:rFonts w:ascii="Times New Roman" w:hAnsi="Times New Roman"/>
          <w:bCs/>
        </w:rPr>
        <w:t xml:space="preserve">Филоновского сельского поселения </w:t>
      </w:r>
      <w:r w:rsidRPr="00CA5A63">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A5A63" w:rsidRPr="00CA5A63" w:rsidRDefault="00CA5A63" w:rsidP="00CA5A63">
      <w:pPr>
        <w:ind w:firstLine="709"/>
        <w:rPr>
          <w:rFonts w:ascii="Times New Roman" w:hAnsi="Times New Roman"/>
        </w:rPr>
      </w:pPr>
      <w:r w:rsidRPr="00CA5A63">
        <w:rPr>
          <w:rFonts w:ascii="Times New Roman" w:hAnsi="Times New Roman"/>
        </w:rPr>
        <w:t xml:space="preserve">Правила вводят в </w:t>
      </w:r>
      <w:r w:rsidRPr="00CA5A63">
        <w:rPr>
          <w:rFonts w:ascii="Times New Roman" w:hAnsi="Times New Roman"/>
          <w:bCs/>
        </w:rPr>
        <w:t xml:space="preserve">Филоновском сельском поселении в </w:t>
      </w:r>
      <w:r w:rsidRPr="00CA5A63">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CA5A63" w:rsidRPr="00CA5A63" w:rsidRDefault="00CA5A63" w:rsidP="00CA5A63">
      <w:pPr>
        <w:ind w:firstLine="709"/>
        <w:rPr>
          <w:rFonts w:ascii="Times New Roman" w:hAnsi="Times New Roman"/>
        </w:rPr>
      </w:pPr>
      <w:r w:rsidRPr="00CA5A63">
        <w:rPr>
          <w:rFonts w:ascii="Times New Roman" w:hAnsi="Times New Roman"/>
        </w:rPr>
        <w:t xml:space="preserve">- создания условий для устойчивого развития территории </w:t>
      </w:r>
      <w:r w:rsidRPr="00CA5A63">
        <w:rPr>
          <w:rFonts w:ascii="Times New Roman" w:hAnsi="Times New Roman"/>
          <w:bCs/>
        </w:rPr>
        <w:t>Филоновского сельского поселения</w:t>
      </w:r>
      <w:r w:rsidRPr="00CA5A63">
        <w:rPr>
          <w:rFonts w:ascii="Times New Roman" w:hAnsi="Times New Roman"/>
        </w:rPr>
        <w:t>;</w:t>
      </w:r>
    </w:p>
    <w:p w:rsidR="00CA5A63" w:rsidRPr="00CA5A63" w:rsidRDefault="00CA5A63" w:rsidP="00CA5A63">
      <w:pPr>
        <w:ind w:firstLine="709"/>
        <w:rPr>
          <w:rFonts w:ascii="Times New Roman" w:hAnsi="Times New Roman"/>
        </w:rPr>
      </w:pPr>
      <w:r w:rsidRPr="00CA5A63">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A5A63" w:rsidRPr="00CA5A63" w:rsidRDefault="00CA5A63" w:rsidP="00CA5A63">
      <w:pPr>
        <w:ind w:firstLine="709"/>
        <w:rPr>
          <w:rFonts w:ascii="Times New Roman" w:hAnsi="Times New Roman"/>
        </w:rPr>
      </w:pPr>
      <w:r w:rsidRPr="00CA5A63">
        <w:rPr>
          <w:rFonts w:ascii="Times New Roman" w:hAnsi="Times New Roman"/>
        </w:rPr>
        <w:t>2. Настоящие Правила включают в себя:</w:t>
      </w:r>
    </w:p>
    <w:p w:rsidR="00CA5A63" w:rsidRPr="00CA5A63" w:rsidRDefault="00CA5A63" w:rsidP="00CA5A63">
      <w:pPr>
        <w:ind w:firstLine="709"/>
        <w:rPr>
          <w:rFonts w:ascii="Times New Roman" w:hAnsi="Times New Roman"/>
        </w:rPr>
      </w:pPr>
      <w:r w:rsidRPr="00CA5A63">
        <w:rPr>
          <w:rFonts w:ascii="Times New Roman" w:hAnsi="Times New Roman"/>
        </w:rPr>
        <w:t>1) порядок их применения и внесения изменений в указанные правила;</w:t>
      </w:r>
    </w:p>
    <w:p w:rsidR="00CA5A63" w:rsidRPr="00CA5A63" w:rsidRDefault="00CA5A63" w:rsidP="00CA5A63">
      <w:pPr>
        <w:ind w:firstLine="709"/>
        <w:rPr>
          <w:rFonts w:ascii="Times New Roman" w:hAnsi="Times New Roman"/>
        </w:rPr>
      </w:pPr>
      <w:r w:rsidRPr="00CA5A63">
        <w:rPr>
          <w:rFonts w:ascii="Times New Roman" w:hAnsi="Times New Roman"/>
        </w:rPr>
        <w:t>2) карты градостроительного зонирования населенных пунктов и карту зонирования поселения;</w:t>
      </w:r>
    </w:p>
    <w:p w:rsidR="00CA5A63" w:rsidRPr="00CA5A63" w:rsidRDefault="00CA5A63" w:rsidP="00CA5A63">
      <w:pPr>
        <w:ind w:firstLine="709"/>
        <w:rPr>
          <w:rFonts w:ascii="Times New Roman" w:hAnsi="Times New Roman"/>
        </w:rPr>
      </w:pPr>
      <w:r w:rsidRPr="00CA5A63">
        <w:rPr>
          <w:rFonts w:ascii="Times New Roman" w:hAnsi="Times New Roman"/>
        </w:rPr>
        <w:t>3) градостроительные регламенты.</w:t>
      </w:r>
    </w:p>
    <w:p w:rsidR="00CA5A63" w:rsidRPr="00CA5A63" w:rsidRDefault="00CA5A63" w:rsidP="00CA5A63">
      <w:pPr>
        <w:ind w:firstLine="709"/>
        <w:rPr>
          <w:rFonts w:ascii="Times New Roman" w:hAnsi="Times New Roman"/>
        </w:rPr>
      </w:pPr>
      <w:r w:rsidRPr="00CA5A63">
        <w:rPr>
          <w:rFonts w:ascii="Times New Roman" w:hAnsi="Times New Roman"/>
        </w:rPr>
        <w:t>3. Настоящие Правила применяются наряду с:</w:t>
      </w:r>
    </w:p>
    <w:p w:rsidR="00CA5A63" w:rsidRPr="00CA5A63" w:rsidRDefault="00CA5A63" w:rsidP="00CA5A63">
      <w:pPr>
        <w:ind w:firstLine="709"/>
        <w:rPr>
          <w:rFonts w:ascii="Times New Roman" w:hAnsi="Times New Roman"/>
        </w:rPr>
      </w:pPr>
      <w:r w:rsidRPr="00CA5A63">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A5A63" w:rsidRPr="00CA5A63" w:rsidRDefault="00CA5A63" w:rsidP="00CA5A63">
      <w:pPr>
        <w:ind w:firstLine="709"/>
        <w:rPr>
          <w:rFonts w:ascii="Times New Roman" w:hAnsi="Times New Roman"/>
        </w:rPr>
      </w:pPr>
      <w:r w:rsidRPr="00CA5A63">
        <w:rPr>
          <w:rFonts w:ascii="Times New Roman" w:hAnsi="Times New Roman"/>
        </w:rPr>
        <w:t>- нормативами градостроительного проектирования;</w:t>
      </w:r>
    </w:p>
    <w:p w:rsidR="00CA5A63" w:rsidRPr="00CA5A63" w:rsidRDefault="00CA5A63" w:rsidP="00CA5A63">
      <w:pPr>
        <w:ind w:firstLine="709"/>
        <w:rPr>
          <w:rFonts w:ascii="Times New Roman" w:hAnsi="Times New Roman"/>
        </w:rPr>
      </w:pPr>
      <w:r w:rsidRPr="00CA5A63">
        <w:rPr>
          <w:rFonts w:ascii="Times New Roman" w:hAnsi="Times New Roman"/>
        </w:rPr>
        <w:lastRenderedPageBreak/>
        <w:t xml:space="preserve">- иными нормативными правовыми актами </w:t>
      </w:r>
      <w:r w:rsidRPr="00CA5A63">
        <w:rPr>
          <w:rFonts w:ascii="Times New Roman" w:hAnsi="Times New Roman"/>
          <w:bCs/>
        </w:rPr>
        <w:t xml:space="preserve">Филоновского сельского поселения </w:t>
      </w:r>
      <w:r w:rsidRPr="00CA5A63">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CA5A63" w:rsidRPr="00CA5A63" w:rsidRDefault="00CA5A63" w:rsidP="00CA5A63">
      <w:pPr>
        <w:ind w:firstLine="709"/>
        <w:rPr>
          <w:rFonts w:ascii="Times New Roman" w:hAnsi="Times New Roman"/>
        </w:rPr>
      </w:pPr>
      <w:r w:rsidRPr="00CA5A63">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CA5A63">
        <w:rPr>
          <w:rFonts w:ascii="Times New Roman" w:hAnsi="Times New Roman"/>
          <w:bCs/>
        </w:rPr>
        <w:t>Филоновского сельского поселения</w:t>
      </w:r>
      <w:r w:rsidRPr="00CA5A63">
        <w:rPr>
          <w:rFonts w:ascii="Times New Roman" w:hAnsi="Times New Roman"/>
        </w:rPr>
        <w:t>.</w:t>
      </w:r>
    </w:p>
    <w:p w:rsidR="00CA5A63" w:rsidRPr="00CA5A63" w:rsidRDefault="00CA5A63" w:rsidP="00CA5A63">
      <w:pPr>
        <w:pStyle w:val="3"/>
        <w:ind w:firstLine="709"/>
        <w:rPr>
          <w:rFonts w:ascii="Times New Roman" w:hAnsi="Times New Roman" w:cs="Times New Roman"/>
          <w:b w:val="0"/>
          <w:sz w:val="24"/>
          <w:szCs w:val="24"/>
        </w:rPr>
      </w:pPr>
      <w:bookmarkStart w:id="13" w:name="_Toc280099694"/>
      <w:bookmarkStart w:id="14" w:name="_Toc283904144"/>
      <w:bookmarkStart w:id="15" w:name="_Toc286742583"/>
      <w:r w:rsidRPr="00CA5A63">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CA5A63">
        <w:rPr>
          <w:rFonts w:ascii="Times New Roman" w:hAnsi="Times New Roman" w:cs="Times New Roman"/>
          <w:b w:val="0"/>
          <w:bCs w:val="0"/>
          <w:sz w:val="24"/>
          <w:szCs w:val="24"/>
        </w:rPr>
        <w:t>Филоновского</w:t>
      </w:r>
      <w:r w:rsidRPr="00CA5A63">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В Правилах землепользования и застройки Филоновского сельского поселения используются следующие основные понятия: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CA5A63">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A5A63" w:rsidRPr="00CA5A63" w:rsidRDefault="00CA5A63" w:rsidP="00CA5A63">
      <w:pPr>
        <w:ind w:firstLine="709"/>
        <w:rPr>
          <w:rFonts w:ascii="Times New Roman" w:hAnsi="Times New Roman"/>
        </w:rPr>
      </w:pPr>
      <w:r w:rsidRPr="00CA5A63">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CA5A63" w:rsidRPr="00CA5A63" w:rsidRDefault="00CA5A63" w:rsidP="00CA5A63">
      <w:pPr>
        <w:ind w:firstLine="709"/>
        <w:rPr>
          <w:rFonts w:ascii="Times New Roman" w:hAnsi="Times New Roman"/>
        </w:rPr>
      </w:pPr>
      <w:r w:rsidRPr="00CA5A63">
        <w:rPr>
          <w:rFonts w:ascii="Times New Roman" w:hAnsi="Times New Roman"/>
        </w:rPr>
        <w:t>жилой дом малоэтажный – жилой дом высотой до 4-х этажей включительно;</w:t>
      </w:r>
    </w:p>
    <w:p w:rsidR="00CA5A63" w:rsidRPr="00CA5A63" w:rsidRDefault="00CA5A63" w:rsidP="00CA5A63">
      <w:pPr>
        <w:ind w:firstLine="709"/>
        <w:rPr>
          <w:rFonts w:ascii="Times New Roman" w:hAnsi="Times New Roman"/>
        </w:rPr>
      </w:pPr>
      <w:r w:rsidRPr="00CA5A63">
        <w:rPr>
          <w:rFonts w:ascii="Times New Roman" w:hAnsi="Times New Roman"/>
        </w:rPr>
        <w:t>жилой дом многоэтажный – жилой дом высотой от 5-ти этажей и выше;</w:t>
      </w:r>
    </w:p>
    <w:p w:rsidR="00CA5A63" w:rsidRPr="00CA5A63" w:rsidRDefault="00CA5A63" w:rsidP="00CA5A63">
      <w:pPr>
        <w:ind w:firstLine="709"/>
        <w:rPr>
          <w:rFonts w:ascii="Times New Roman" w:hAnsi="Times New Roman"/>
        </w:rPr>
      </w:pPr>
      <w:r w:rsidRPr="00CA5A63">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жилой район - структурный элемент селитебной территории;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CA5A63">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микрорайон (квартал) - структурный элемент жилой застройки.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CA5A63">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CA5A63">
        <w:rPr>
          <w:rFonts w:ascii="Times New Roman" w:hAnsi="Times New Roman"/>
        </w:rPr>
        <w:t>, являющимися технологической частью дороги;</w:t>
      </w:r>
    </w:p>
    <w:p w:rsidR="00CA5A63" w:rsidRPr="00CA5A63" w:rsidRDefault="00CA5A63" w:rsidP="00CA5A63">
      <w:pPr>
        <w:pStyle w:val="19"/>
        <w:widowControl w:val="0"/>
        <w:spacing w:line="240" w:lineRule="auto"/>
        <w:ind w:firstLine="709"/>
        <w:rPr>
          <w:rFonts w:ascii="Times New Roman" w:hAnsi="Times New Roman"/>
          <w:b w:val="0"/>
        </w:rPr>
      </w:pPr>
      <w:r w:rsidRPr="00CA5A63">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CA5A63">
        <w:rPr>
          <w:rFonts w:ascii="Times New Roman" w:hAnsi="Times New Roman"/>
          <w:bCs/>
          <w:lang w:val="en-US"/>
        </w:rPr>
        <w:t>I</w:t>
      </w:r>
      <w:r w:rsidRPr="00CA5A63">
        <w:rPr>
          <w:rFonts w:ascii="Times New Roman" w:hAnsi="Times New Roman"/>
          <w:bCs/>
        </w:rPr>
        <w:t xml:space="preserve"> и </w:t>
      </w:r>
      <w:r w:rsidRPr="00CA5A63">
        <w:rPr>
          <w:rFonts w:ascii="Times New Roman" w:hAnsi="Times New Roman"/>
          <w:bCs/>
          <w:lang w:val="en-US"/>
        </w:rPr>
        <w:t>II</w:t>
      </w:r>
      <w:r w:rsidRPr="00CA5A63">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A5A63" w:rsidRPr="00CA5A63" w:rsidRDefault="00CA5A63" w:rsidP="00CA5A63">
      <w:pPr>
        <w:pStyle w:val="Web"/>
        <w:spacing w:before="0" w:after="0"/>
        <w:ind w:firstLine="709"/>
        <w:rPr>
          <w:rFonts w:ascii="Times New Roman" w:hAnsi="Times New Roman"/>
          <w:szCs w:val="24"/>
        </w:rPr>
      </w:pPr>
      <w:r w:rsidRPr="00CA5A63">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CA5A63" w:rsidRPr="00CA5A63" w:rsidRDefault="00CA5A63" w:rsidP="00CA5A63">
      <w:pPr>
        <w:pStyle w:val="Web"/>
        <w:spacing w:before="0" w:after="0"/>
        <w:ind w:firstLine="709"/>
        <w:rPr>
          <w:rFonts w:ascii="Times New Roman" w:hAnsi="Times New Roman"/>
          <w:szCs w:val="24"/>
        </w:rPr>
      </w:pPr>
      <w:r w:rsidRPr="00CA5A63">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CA5A63" w:rsidRPr="00CA5A63" w:rsidRDefault="00CA5A63" w:rsidP="00CA5A63">
      <w:pPr>
        <w:pStyle w:val="3"/>
        <w:ind w:firstLine="709"/>
        <w:rPr>
          <w:rFonts w:ascii="Times New Roman" w:hAnsi="Times New Roman" w:cs="Times New Roman"/>
          <w:b w:val="0"/>
          <w:sz w:val="24"/>
          <w:szCs w:val="24"/>
        </w:rPr>
      </w:pPr>
      <w:bookmarkStart w:id="18" w:name="_Toc280099695"/>
      <w:bookmarkStart w:id="19" w:name="_Toc283904145"/>
      <w:bookmarkStart w:id="20" w:name="_Toc286742584"/>
      <w:r w:rsidRPr="00CA5A63">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CA5A63" w:rsidRPr="00CA5A63" w:rsidRDefault="00CA5A63" w:rsidP="00CA5A63">
      <w:pPr>
        <w:pStyle w:val="3"/>
        <w:ind w:firstLine="709"/>
        <w:rPr>
          <w:rFonts w:ascii="Times New Roman" w:hAnsi="Times New Roman" w:cs="Times New Roman"/>
          <w:b w:val="0"/>
          <w:sz w:val="24"/>
          <w:szCs w:val="24"/>
        </w:rPr>
      </w:pPr>
      <w:r w:rsidRPr="00CA5A63">
        <w:rPr>
          <w:rFonts w:ascii="Times New Roman" w:hAnsi="Times New Roman" w:cs="Times New Roman"/>
          <w:b w:val="0"/>
          <w:sz w:val="24"/>
          <w:szCs w:val="24"/>
        </w:rPr>
        <w:t xml:space="preserve">1. К полномочиям Совета народных депутатов </w:t>
      </w:r>
      <w:r w:rsidRPr="00CA5A63">
        <w:rPr>
          <w:rFonts w:ascii="Times New Roman" w:hAnsi="Times New Roman" w:cs="Times New Roman"/>
          <w:b w:val="0"/>
          <w:bCs w:val="0"/>
          <w:sz w:val="24"/>
          <w:szCs w:val="24"/>
        </w:rPr>
        <w:t>Филоновского сельского поселения в области регулирования отношений по вопросам землепользования и застройки относятся:</w:t>
      </w:r>
    </w:p>
    <w:p w:rsidR="00CA5A63" w:rsidRPr="00CA5A63" w:rsidRDefault="00CA5A63" w:rsidP="00CA5A63">
      <w:pPr>
        <w:ind w:firstLine="709"/>
        <w:rPr>
          <w:rFonts w:ascii="Times New Roman" w:hAnsi="Times New Roman"/>
          <w:bCs/>
        </w:rPr>
      </w:pPr>
      <w:r w:rsidRPr="00CA5A63">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CA5A63" w:rsidRPr="00CA5A63" w:rsidRDefault="00CA5A63" w:rsidP="00CA5A63">
      <w:pPr>
        <w:ind w:firstLine="709"/>
        <w:rPr>
          <w:rFonts w:ascii="Times New Roman" w:hAnsi="Times New Roman"/>
          <w:bCs/>
        </w:rPr>
      </w:pPr>
      <w:r w:rsidRPr="00CA5A63">
        <w:rPr>
          <w:rFonts w:ascii="Times New Roman" w:hAnsi="Times New Roman"/>
          <w:bCs/>
        </w:rPr>
        <w:t>2) утверждение местных нормативов градостроительного проектирования;</w:t>
      </w:r>
    </w:p>
    <w:p w:rsidR="00CA5A63" w:rsidRPr="00CA5A63" w:rsidRDefault="00CA5A63" w:rsidP="00CA5A63">
      <w:pPr>
        <w:ind w:firstLine="709"/>
        <w:rPr>
          <w:rFonts w:ascii="Times New Roman" w:hAnsi="Times New Roman"/>
          <w:bCs/>
        </w:rPr>
      </w:pPr>
      <w:r w:rsidRPr="00CA5A63">
        <w:rPr>
          <w:rFonts w:ascii="Times New Roman" w:hAnsi="Times New Roman"/>
          <w:bCs/>
        </w:rPr>
        <w:t>3) иные полномочия в соответствии с действующим законодательством.</w:t>
      </w:r>
    </w:p>
    <w:p w:rsidR="00CA5A63" w:rsidRPr="00CA5A63" w:rsidRDefault="00CA5A63" w:rsidP="00CA5A63">
      <w:pPr>
        <w:ind w:firstLine="709"/>
        <w:rPr>
          <w:rFonts w:ascii="Times New Roman" w:hAnsi="Times New Roman"/>
          <w:bCs/>
        </w:rPr>
      </w:pPr>
      <w:r w:rsidRPr="00CA5A63">
        <w:rPr>
          <w:rFonts w:ascii="Times New Roman" w:hAnsi="Times New Roman"/>
          <w:bCs/>
        </w:rPr>
        <w:t xml:space="preserve">2. </w:t>
      </w:r>
      <w:r w:rsidRPr="00CA5A63">
        <w:rPr>
          <w:rFonts w:ascii="Times New Roman" w:hAnsi="Times New Roman"/>
        </w:rPr>
        <w:t xml:space="preserve">К полномочиям администрации </w:t>
      </w:r>
      <w:r w:rsidRPr="00CA5A63">
        <w:rPr>
          <w:rFonts w:ascii="Times New Roman" w:hAnsi="Times New Roman"/>
          <w:bCs/>
        </w:rPr>
        <w:t>Филоновского сельского поселения (далее – администрация) в области регулирования отношений по вопросам землепользования и застройки относятся:</w:t>
      </w:r>
    </w:p>
    <w:p w:rsidR="00CA5A63" w:rsidRPr="00CA5A63" w:rsidRDefault="00CA5A63" w:rsidP="00CA5A63">
      <w:pPr>
        <w:ind w:firstLine="709"/>
        <w:rPr>
          <w:rFonts w:ascii="Times New Roman" w:hAnsi="Times New Roman"/>
        </w:rPr>
      </w:pPr>
      <w:r w:rsidRPr="00CA5A63">
        <w:rPr>
          <w:rFonts w:ascii="Times New Roman" w:hAnsi="Times New Roman"/>
        </w:rPr>
        <w:t>1) принятие решения о подготовке проекта правил землепользования и застройки внесения в них изменений;</w:t>
      </w:r>
    </w:p>
    <w:p w:rsidR="00CA5A63" w:rsidRPr="00CA5A63" w:rsidRDefault="00CA5A63" w:rsidP="00CA5A63">
      <w:pPr>
        <w:ind w:firstLine="709"/>
        <w:rPr>
          <w:rFonts w:ascii="Times New Roman" w:hAnsi="Times New Roman"/>
        </w:rPr>
      </w:pPr>
      <w:r w:rsidRPr="00CA5A63">
        <w:rPr>
          <w:rFonts w:ascii="Times New Roman" w:hAnsi="Times New Roman"/>
        </w:rPr>
        <w:t>2) принятие решений о подготовке документации по планировки территории;</w:t>
      </w:r>
    </w:p>
    <w:p w:rsidR="00CA5A63" w:rsidRPr="00CA5A63" w:rsidRDefault="00CA5A63" w:rsidP="00CA5A63">
      <w:pPr>
        <w:ind w:firstLine="709"/>
        <w:rPr>
          <w:rFonts w:ascii="Times New Roman" w:hAnsi="Times New Roman"/>
        </w:rPr>
      </w:pPr>
      <w:r w:rsidRPr="00CA5A63">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CA5A63" w:rsidRPr="00CA5A63" w:rsidRDefault="00CA5A63" w:rsidP="00CA5A63">
      <w:pPr>
        <w:ind w:firstLine="709"/>
        <w:rPr>
          <w:rFonts w:ascii="Times New Roman" w:hAnsi="Times New Roman"/>
        </w:rPr>
      </w:pPr>
      <w:r w:rsidRPr="00CA5A63">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CA5A63" w:rsidRPr="00CA5A63" w:rsidRDefault="00CA5A63" w:rsidP="00CA5A63">
      <w:pPr>
        <w:ind w:firstLine="709"/>
        <w:rPr>
          <w:rFonts w:ascii="Times New Roman" w:hAnsi="Times New Roman"/>
        </w:rPr>
      </w:pPr>
      <w:r w:rsidRPr="00CA5A63">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A5A63" w:rsidRPr="00CA5A63" w:rsidRDefault="00CA5A63" w:rsidP="00CA5A63">
      <w:pPr>
        <w:ind w:firstLine="709"/>
        <w:rPr>
          <w:rFonts w:ascii="Times New Roman" w:hAnsi="Times New Roman"/>
        </w:rPr>
      </w:pPr>
      <w:r w:rsidRPr="00CA5A63">
        <w:rPr>
          <w:rFonts w:ascii="Times New Roman" w:hAnsi="Times New Roman"/>
        </w:rPr>
        <w:t>6) принятие решений о развитии застроенных территорий;</w:t>
      </w:r>
    </w:p>
    <w:p w:rsidR="00CA5A63" w:rsidRPr="00CA5A63" w:rsidRDefault="00CA5A63" w:rsidP="00CA5A63">
      <w:pPr>
        <w:ind w:firstLine="709"/>
        <w:rPr>
          <w:rFonts w:ascii="Times New Roman" w:hAnsi="Times New Roman"/>
        </w:rPr>
      </w:pPr>
      <w:r w:rsidRPr="00CA5A63">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CA5A63" w:rsidRPr="00CA5A63" w:rsidRDefault="00CA5A63" w:rsidP="00CA5A63">
      <w:pPr>
        <w:ind w:firstLine="709"/>
        <w:rPr>
          <w:rFonts w:ascii="Times New Roman" w:hAnsi="Times New Roman"/>
        </w:rPr>
      </w:pPr>
      <w:r w:rsidRPr="00CA5A63">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CA5A63" w:rsidRPr="00CA5A63" w:rsidRDefault="00CA5A63" w:rsidP="00CA5A63">
      <w:pPr>
        <w:ind w:firstLine="709"/>
        <w:rPr>
          <w:rFonts w:ascii="Times New Roman" w:hAnsi="Times New Roman"/>
        </w:rPr>
      </w:pPr>
      <w:r w:rsidRPr="00CA5A63">
        <w:rPr>
          <w:rFonts w:ascii="Times New Roman" w:hAnsi="Times New Roman"/>
        </w:rPr>
        <w:lastRenderedPageBreak/>
        <w:t xml:space="preserve">9) иные вопросы </w:t>
      </w:r>
      <w:r w:rsidRPr="00CA5A63">
        <w:rPr>
          <w:rFonts w:ascii="Times New Roman" w:hAnsi="Times New Roman"/>
          <w:bCs/>
        </w:rPr>
        <w:t>землепользования и застройки, относящиеся к ведению исполнительных органов местного самоуправления.</w:t>
      </w:r>
    </w:p>
    <w:p w:rsidR="00CA5A63" w:rsidRPr="00CA5A63" w:rsidRDefault="00CA5A63" w:rsidP="00CA5A63">
      <w:pPr>
        <w:pStyle w:val="3"/>
        <w:ind w:firstLine="709"/>
        <w:rPr>
          <w:rFonts w:ascii="Times New Roman" w:hAnsi="Times New Roman" w:cs="Times New Roman"/>
          <w:b w:val="0"/>
          <w:sz w:val="24"/>
          <w:szCs w:val="24"/>
        </w:rPr>
      </w:pPr>
      <w:bookmarkStart w:id="21" w:name="_Toc235427912"/>
      <w:bookmarkStart w:id="22" w:name="_Toc280099696"/>
      <w:bookmarkStart w:id="23" w:name="_Toc283904146"/>
      <w:bookmarkStart w:id="24" w:name="_Toc286742585"/>
      <w:r w:rsidRPr="00CA5A63">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 xml:space="preserve">1.4.1. Комиссия является постоянно действующим консультативным органом при Администрации </w:t>
      </w:r>
      <w:r w:rsidRPr="00CA5A63">
        <w:rPr>
          <w:rFonts w:ascii="Times New Roman" w:hAnsi="Times New Roman"/>
          <w:bCs/>
        </w:rPr>
        <w:t xml:space="preserve">Филоновского сельского поселения </w:t>
      </w:r>
      <w:r w:rsidRPr="00CA5A63">
        <w:rPr>
          <w:rFonts w:ascii="Times New Roman" w:hAnsi="Times New Roman"/>
        </w:rPr>
        <w:t xml:space="preserve">и формируется для обеспечения реализации настоящих Правил, и внесению в них изменений. </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1.4.2. Комиссия:</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организует подготовку предложений о внесении изменений в Правила;</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проводит публичные слушания по вопросам землепользования и застройки;</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подготавливает заключения о необходимости внесения изменений в Правила;</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осуществляет процедуры по подготовке проекта изменений в Правила, утверждает изменения в Правила;</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 xml:space="preserve">1.4.3. В состав Комиссии входят представители органов местного самоуправления </w:t>
      </w:r>
      <w:r w:rsidRPr="00CA5A63">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CA5A63">
        <w:rPr>
          <w:rFonts w:ascii="Times New Roman" w:hAnsi="Times New Roman"/>
        </w:rPr>
        <w:t>.</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CA5A63">
        <w:rPr>
          <w:rFonts w:ascii="Times New Roman" w:hAnsi="Times New Roman"/>
          <w:bCs/>
        </w:rPr>
        <w:t>Богучарского</w:t>
      </w:r>
      <w:r w:rsidRPr="00CA5A63">
        <w:rPr>
          <w:rFonts w:ascii="Times New Roman" w:hAnsi="Times New Roman"/>
        </w:rPr>
        <w:t xml:space="preserve"> района, иных органов и организаций.</w:t>
      </w:r>
    </w:p>
    <w:p w:rsidR="00CA5A63" w:rsidRPr="00CA5A63" w:rsidRDefault="00CA5A63" w:rsidP="00CA5A63">
      <w:pPr>
        <w:shd w:val="clear" w:color="auto" w:fill="FFFFFF"/>
        <w:tabs>
          <w:tab w:val="left" w:pos="8334"/>
        </w:tabs>
        <w:ind w:firstLine="709"/>
        <w:rPr>
          <w:rFonts w:ascii="Times New Roman" w:hAnsi="Times New Roman"/>
        </w:rPr>
      </w:pPr>
      <w:r w:rsidRPr="00CA5A63">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CA5A63" w:rsidRPr="00CA5A63" w:rsidRDefault="00CA5A63" w:rsidP="00CA5A63">
      <w:pPr>
        <w:pStyle w:val="3"/>
        <w:ind w:firstLine="709"/>
        <w:rPr>
          <w:rFonts w:ascii="Times New Roman" w:hAnsi="Times New Roman" w:cs="Times New Roman"/>
          <w:b w:val="0"/>
          <w:sz w:val="24"/>
          <w:szCs w:val="24"/>
        </w:rPr>
      </w:pPr>
      <w:bookmarkStart w:id="25" w:name="_Toc280099697"/>
      <w:bookmarkStart w:id="26" w:name="_Toc283904147"/>
      <w:bookmarkStart w:id="27" w:name="_Toc286742586"/>
      <w:r w:rsidRPr="00CA5A63">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CA5A63" w:rsidRPr="00CA5A63" w:rsidRDefault="00CA5A63" w:rsidP="00CA5A63">
      <w:pPr>
        <w:ind w:firstLine="709"/>
        <w:rPr>
          <w:rFonts w:ascii="Times New Roman" w:hAnsi="Times New Roman"/>
        </w:rPr>
      </w:pPr>
      <w:r w:rsidRPr="00CA5A63">
        <w:rPr>
          <w:rFonts w:ascii="Times New Roman" w:hAnsi="Times New Roman"/>
        </w:rPr>
        <w:t xml:space="preserve">1. Использование и застройка земельных участков на территории </w:t>
      </w:r>
      <w:r w:rsidRPr="00CA5A63">
        <w:rPr>
          <w:rFonts w:ascii="Times New Roman" w:hAnsi="Times New Roman"/>
          <w:bCs/>
        </w:rPr>
        <w:t>Филоновского сельского поселения</w:t>
      </w:r>
      <w:r w:rsidRPr="00CA5A63">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CA5A63" w:rsidRPr="00CA5A63" w:rsidRDefault="00CA5A63" w:rsidP="00CA5A63">
      <w:pPr>
        <w:ind w:firstLine="709"/>
        <w:rPr>
          <w:rFonts w:ascii="Times New Roman" w:hAnsi="Times New Roman"/>
        </w:rPr>
      </w:pPr>
      <w:r w:rsidRPr="00CA5A63">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CA5A63" w:rsidRPr="00CA5A63" w:rsidRDefault="00CA5A63" w:rsidP="00CA5A63">
      <w:pPr>
        <w:ind w:firstLine="709"/>
        <w:rPr>
          <w:rFonts w:ascii="Times New Roman" w:hAnsi="Times New Roman"/>
        </w:rPr>
      </w:pPr>
      <w:r w:rsidRPr="00CA5A63">
        <w:rPr>
          <w:rFonts w:ascii="Times New Roman" w:hAnsi="Times New Roman"/>
        </w:rPr>
        <w:lastRenderedPageBreak/>
        <w:t>- видами разрешенного использования земельных участков и объектов капитального строительства;</w:t>
      </w:r>
    </w:p>
    <w:p w:rsidR="00CA5A63" w:rsidRPr="00CA5A63" w:rsidRDefault="00CA5A63" w:rsidP="00CA5A63">
      <w:pPr>
        <w:pStyle w:val="0"/>
        <w:ind w:firstLine="709"/>
        <w:rPr>
          <w:rFonts w:ascii="Times New Roman" w:hAnsi="Times New Roman"/>
          <w:color w:val="auto"/>
        </w:rPr>
      </w:pPr>
      <w:bookmarkStart w:id="28" w:name="_Toc278876129"/>
      <w:bookmarkStart w:id="29" w:name="_Toc278961969"/>
      <w:r w:rsidRPr="00CA5A63">
        <w:rPr>
          <w:rFonts w:ascii="Times New Roman" w:hAnsi="Times New Roman"/>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CA5A63" w:rsidRPr="00CA5A63" w:rsidRDefault="00CA5A63" w:rsidP="00CA5A63">
      <w:pPr>
        <w:pStyle w:val="0"/>
        <w:ind w:firstLine="709"/>
        <w:rPr>
          <w:rFonts w:ascii="Times New Roman" w:hAnsi="Times New Roman"/>
          <w:color w:val="auto"/>
        </w:rPr>
      </w:pPr>
      <w:bookmarkStart w:id="30" w:name="_Toc278876130"/>
      <w:bookmarkStart w:id="31" w:name="_Toc278961970"/>
      <w:r w:rsidRPr="00CA5A63">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CA5A63">
        <w:rPr>
          <w:rFonts w:ascii="Times New Roman" w:hAnsi="Times New Roman"/>
          <w:bCs/>
          <w:color w:val="auto"/>
        </w:rPr>
        <w:t>Богучарского муниципального района</w:t>
      </w:r>
      <w:r w:rsidRPr="00CA5A63">
        <w:rPr>
          <w:rFonts w:ascii="Times New Roman" w:hAnsi="Times New Roman"/>
          <w:color w:val="auto"/>
        </w:rPr>
        <w:t>.</w:t>
      </w:r>
      <w:bookmarkEnd w:id="30"/>
      <w:bookmarkEnd w:id="31"/>
    </w:p>
    <w:p w:rsidR="00CA5A63" w:rsidRPr="00CA5A63" w:rsidRDefault="00CA5A63" w:rsidP="00CA5A63">
      <w:pPr>
        <w:pStyle w:val="0"/>
        <w:ind w:firstLine="709"/>
        <w:rPr>
          <w:rFonts w:ascii="Times New Roman" w:hAnsi="Times New Roman"/>
          <w:color w:val="auto"/>
        </w:rPr>
      </w:pPr>
      <w:bookmarkStart w:id="32" w:name="_Toc278876131"/>
      <w:bookmarkStart w:id="33" w:name="_Toc278961971"/>
      <w:r w:rsidRPr="00CA5A63">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CA5A63" w:rsidRPr="00CA5A63" w:rsidRDefault="00CA5A63" w:rsidP="00CA5A63">
      <w:pPr>
        <w:pStyle w:val="3"/>
        <w:ind w:firstLine="709"/>
        <w:rPr>
          <w:rFonts w:ascii="Times New Roman" w:hAnsi="Times New Roman" w:cs="Times New Roman"/>
          <w:b w:val="0"/>
          <w:sz w:val="24"/>
          <w:szCs w:val="24"/>
        </w:rPr>
      </w:pPr>
      <w:bookmarkStart w:id="34" w:name="_Toc280099698"/>
      <w:bookmarkStart w:id="35" w:name="_Toc283904148"/>
      <w:bookmarkStart w:id="36" w:name="_Toc286742587"/>
      <w:r w:rsidRPr="00CA5A63">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CA5A63" w:rsidRPr="00CA5A63" w:rsidRDefault="00CA5A63" w:rsidP="00CA5A63">
      <w:pPr>
        <w:ind w:firstLine="709"/>
        <w:rPr>
          <w:rFonts w:ascii="Times New Roman" w:hAnsi="Times New Roman"/>
        </w:rPr>
      </w:pPr>
      <w:r w:rsidRPr="00CA5A63">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CA5A63" w:rsidRPr="00CA5A63" w:rsidRDefault="00CA5A63" w:rsidP="00CA5A63">
      <w:pPr>
        <w:ind w:firstLine="709"/>
        <w:rPr>
          <w:rFonts w:ascii="Times New Roman" w:hAnsi="Times New Roman"/>
        </w:rPr>
      </w:pPr>
      <w:r w:rsidRPr="00CA5A63">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CA5A63" w:rsidRPr="00CA5A63" w:rsidRDefault="00CA5A63" w:rsidP="00CA5A63">
      <w:pPr>
        <w:pStyle w:val="3"/>
        <w:ind w:firstLine="709"/>
        <w:rPr>
          <w:rFonts w:ascii="Times New Roman" w:hAnsi="Times New Roman" w:cs="Times New Roman"/>
          <w:b w:val="0"/>
          <w:sz w:val="24"/>
          <w:szCs w:val="24"/>
        </w:rPr>
      </w:pPr>
      <w:bookmarkStart w:id="37" w:name="_Toc280099699"/>
      <w:bookmarkStart w:id="38" w:name="_Toc283904149"/>
      <w:bookmarkStart w:id="39" w:name="_Toc286742588"/>
      <w:r w:rsidRPr="00CA5A63">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CA5A63" w:rsidRPr="00CA5A63" w:rsidRDefault="00CA5A63" w:rsidP="00CA5A63">
      <w:pPr>
        <w:pStyle w:val="0"/>
        <w:ind w:firstLine="709"/>
        <w:rPr>
          <w:rFonts w:ascii="Times New Roman" w:hAnsi="Times New Roman"/>
          <w:color w:val="auto"/>
        </w:rPr>
      </w:pPr>
      <w:bookmarkStart w:id="40" w:name="_Toc278876134"/>
      <w:bookmarkStart w:id="41" w:name="_Toc278961974"/>
      <w:r w:rsidRPr="00CA5A63">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CA5A63" w:rsidRPr="00CA5A63" w:rsidRDefault="00CA5A63" w:rsidP="00CA5A63">
      <w:pPr>
        <w:pStyle w:val="0"/>
        <w:ind w:firstLine="709"/>
        <w:rPr>
          <w:rFonts w:ascii="Times New Roman" w:hAnsi="Times New Roman"/>
          <w:color w:val="auto"/>
        </w:rPr>
      </w:pPr>
      <w:bookmarkStart w:id="42" w:name="_Toc278876135"/>
      <w:bookmarkStart w:id="43" w:name="_Toc278961975"/>
      <w:r w:rsidRPr="00CA5A63">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CA5A63" w:rsidRPr="00CA5A63" w:rsidRDefault="00CA5A63" w:rsidP="00CA5A63">
      <w:pPr>
        <w:pStyle w:val="0"/>
        <w:ind w:firstLine="709"/>
        <w:rPr>
          <w:rFonts w:ascii="Times New Roman" w:hAnsi="Times New Roman"/>
          <w:color w:val="auto"/>
        </w:rPr>
      </w:pPr>
      <w:bookmarkStart w:id="44" w:name="_Toc278876136"/>
      <w:bookmarkStart w:id="45" w:name="_Toc278961976"/>
      <w:r w:rsidRPr="00CA5A63">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CA5A63" w:rsidRPr="00CA5A63" w:rsidRDefault="00CA5A63" w:rsidP="00CA5A63">
      <w:pPr>
        <w:pStyle w:val="0"/>
        <w:ind w:firstLine="709"/>
        <w:rPr>
          <w:rFonts w:ascii="Times New Roman" w:hAnsi="Times New Roman"/>
          <w:color w:val="auto"/>
        </w:rPr>
      </w:pPr>
      <w:bookmarkStart w:id="46" w:name="_Toc278876137"/>
      <w:bookmarkStart w:id="47" w:name="_Toc278961977"/>
      <w:r w:rsidRPr="00CA5A63">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CA5A63" w:rsidRPr="00CA5A63" w:rsidRDefault="00CA5A63" w:rsidP="00CA5A63">
      <w:pPr>
        <w:ind w:firstLine="709"/>
        <w:rPr>
          <w:rFonts w:ascii="Times New Roman" w:hAnsi="Times New Roman"/>
        </w:rPr>
      </w:pPr>
      <w:r w:rsidRPr="00CA5A63">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r w:rsidRPr="00CA5A63">
        <w:rPr>
          <w:rFonts w:ascii="Times New Roman" w:hAnsi="Times New Roman"/>
        </w:rPr>
        <w:lastRenderedPageBreak/>
        <w:t>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A5A63" w:rsidRPr="00CA5A63" w:rsidRDefault="00CA5A63" w:rsidP="00CA5A63">
      <w:pPr>
        <w:ind w:firstLine="709"/>
        <w:rPr>
          <w:rFonts w:ascii="Times New Roman" w:hAnsi="Times New Roman"/>
        </w:rPr>
      </w:pPr>
      <w:r w:rsidRPr="00CA5A63">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CA5A63" w:rsidRPr="00CA5A63" w:rsidRDefault="00CA5A63" w:rsidP="00CA5A63">
      <w:pPr>
        <w:pStyle w:val="3"/>
        <w:ind w:firstLine="709"/>
        <w:rPr>
          <w:rFonts w:ascii="Times New Roman" w:hAnsi="Times New Roman" w:cs="Times New Roman"/>
          <w:b w:val="0"/>
          <w:sz w:val="24"/>
          <w:szCs w:val="24"/>
        </w:rPr>
      </w:pPr>
      <w:bookmarkStart w:id="48" w:name="_Toc280099700"/>
      <w:bookmarkStart w:id="49" w:name="_Toc283904150"/>
      <w:bookmarkStart w:id="50" w:name="_Toc286742589"/>
      <w:r w:rsidRPr="00CA5A63">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CA5A63" w:rsidRPr="00CA5A63" w:rsidRDefault="00CA5A63" w:rsidP="00CA5A63">
      <w:pPr>
        <w:pStyle w:val="0"/>
        <w:ind w:firstLine="709"/>
        <w:rPr>
          <w:rFonts w:ascii="Times New Roman" w:hAnsi="Times New Roman"/>
          <w:color w:val="auto"/>
        </w:rPr>
      </w:pPr>
      <w:bookmarkStart w:id="51" w:name="_Toc278876139"/>
      <w:bookmarkStart w:id="52" w:name="_Toc278961979"/>
      <w:r w:rsidRPr="00CA5A63">
        <w:rPr>
          <w:rFonts w:ascii="Times New Roman" w:hAnsi="Times New Roman"/>
          <w:color w:val="auto"/>
        </w:rPr>
        <w:t xml:space="preserve">1. Строительство, реконструкция объектов капитального строительства на территории </w:t>
      </w:r>
      <w:r w:rsidRPr="00CA5A63">
        <w:rPr>
          <w:rFonts w:ascii="Times New Roman" w:hAnsi="Times New Roman"/>
          <w:bCs/>
          <w:color w:val="auto"/>
        </w:rPr>
        <w:t>Филоновского</w:t>
      </w:r>
      <w:r w:rsidRPr="00CA5A63">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CA5A63">
        <w:rPr>
          <w:rFonts w:ascii="Times New Roman" w:hAnsi="Times New Roman"/>
          <w:bCs/>
          <w:color w:val="auto"/>
        </w:rPr>
        <w:t>Филоновского</w:t>
      </w:r>
      <w:r w:rsidRPr="00CA5A63">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2. </w:t>
      </w:r>
      <w:r w:rsidRPr="00CA5A63">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CA5A63" w:rsidRPr="00CA5A63" w:rsidRDefault="00CA5A63" w:rsidP="00CA5A63">
      <w:pPr>
        <w:pStyle w:val="2"/>
        <w:ind w:firstLine="0"/>
        <w:rPr>
          <w:rFonts w:ascii="Times New Roman" w:hAnsi="Times New Roman" w:cs="Times New Roman"/>
          <w:b w:val="0"/>
          <w:iCs w:val="0"/>
          <w:sz w:val="24"/>
          <w:szCs w:val="24"/>
        </w:rPr>
      </w:pPr>
      <w:bookmarkStart w:id="53" w:name="_Toc280099701"/>
      <w:bookmarkStart w:id="54" w:name="_Toc283904151"/>
      <w:bookmarkStart w:id="55" w:name="_Toc286742590"/>
      <w:r w:rsidRPr="00CA5A63">
        <w:rPr>
          <w:rFonts w:ascii="Times New Roman" w:hAnsi="Times New Roman" w:cs="Times New Roman"/>
          <w:b w:val="0"/>
          <w:iCs w:val="0"/>
          <w:sz w:val="24"/>
          <w:szCs w:val="24"/>
        </w:rPr>
        <w:t xml:space="preserve">Раздел 2. Положение об изменении видов разрешенного использования земельных участков и объектов капитального строительства физическими </w:t>
      </w:r>
    </w:p>
    <w:p w:rsidR="00CA5A63" w:rsidRPr="00CA5A63" w:rsidRDefault="00CA5A63" w:rsidP="00CA5A63">
      <w:pPr>
        <w:pStyle w:val="2"/>
        <w:ind w:firstLine="0"/>
        <w:rPr>
          <w:rFonts w:ascii="Times New Roman" w:hAnsi="Times New Roman" w:cs="Times New Roman"/>
          <w:b w:val="0"/>
          <w:iCs w:val="0"/>
          <w:caps/>
          <w:sz w:val="24"/>
          <w:szCs w:val="24"/>
        </w:rPr>
      </w:pPr>
      <w:r w:rsidRPr="00CA5A63">
        <w:rPr>
          <w:rFonts w:ascii="Times New Roman" w:hAnsi="Times New Roman" w:cs="Times New Roman"/>
          <w:b w:val="0"/>
          <w:iCs w:val="0"/>
          <w:sz w:val="24"/>
          <w:szCs w:val="24"/>
        </w:rPr>
        <w:t>и юридическими лицами</w:t>
      </w:r>
      <w:bookmarkEnd w:id="53"/>
      <w:bookmarkEnd w:id="54"/>
      <w:bookmarkEnd w:id="55"/>
    </w:p>
    <w:p w:rsidR="00CA5A63" w:rsidRPr="00CA5A63" w:rsidRDefault="00CA5A63" w:rsidP="00CA5A63">
      <w:pPr>
        <w:pStyle w:val="3"/>
        <w:ind w:firstLine="709"/>
        <w:rPr>
          <w:rFonts w:ascii="Times New Roman" w:hAnsi="Times New Roman" w:cs="Times New Roman"/>
          <w:b w:val="0"/>
          <w:sz w:val="24"/>
          <w:szCs w:val="24"/>
        </w:rPr>
      </w:pPr>
      <w:bookmarkStart w:id="56" w:name="_Toc280099702"/>
      <w:bookmarkStart w:id="57" w:name="_Toc283904152"/>
      <w:bookmarkStart w:id="58" w:name="_Toc286742591"/>
      <w:r w:rsidRPr="00CA5A63">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CA5A63" w:rsidRPr="00CA5A63" w:rsidRDefault="00CA5A63" w:rsidP="00CA5A63">
      <w:pPr>
        <w:ind w:firstLine="709"/>
        <w:rPr>
          <w:rFonts w:ascii="Times New Roman" w:hAnsi="Times New Roman"/>
        </w:rPr>
      </w:pPr>
      <w:r w:rsidRPr="00CA5A63">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CA5A63">
        <w:rPr>
          <w:rFonts w:ascii="Times New Roman" w:hAnsi="Times New Roman"/>
          <w:bCs/>
        </w:rPr>
        <w:t>Филоновского</w:t>
      </w:r>
      <w:r w:rsidRPr="00CA5A63">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CA5A63">
        <w:rPr>
          <w:rFonts w:ascii="Times New Roman" w:hAnsi="Times New Roman"/>
          <w:bCs/>
        </w:rPr>
        <w:t>документацией по планировке территории</w:t>
      </w:r>
      <w:r w:rsidRPr="00CA5A63">
        <w:rPr>
          <w:rFonts w:ascii="Times New Roman" w:hAnsi="Times New Roman"/>
        </w:rPr>
        <w:t xml:space="preserve">, допускается только при условии внесения изменений в соответствующую </w:t>
      </w:r>
      <w:r w:rsidRPr="00CA5A63">
        <w:rPr>
          <w:rFonts w:ascii="Times New Roman" w:hAnsi="Times New Roman"/>
          <w:bCs/>
        </w:rPr>
        <w:t>документацию по планировке территории</w:t>
      </w:r>
      <w:r w:rsidRPr="00CA5A63">
        <w:rPr>
          <w:rFonts w:ascii="Times New Roman" w:hAnsi="Times New Roman"/>
        </w:rPr>
        <w:t xml:space="preserve"> в порядке, установленном статьями 45, 46 Градостроительного кодекса Российской Федерации.</w:t>
      </w:r>
    </w:p>
    <w:p w:rsidR="00CA5A63" w:rsidRPr="00CA5A63" w:rsidRDefault="00CA5A63" w:rsidP="00CA5A63">
      <w:pPr>
        <w:ind w:firstLine="709"/>
        <w:rPr>
          <w:rFonts w:ascii="Times New Roman" w:hAnsi="Times New Roman"/>
        </w:rPr>
      </w:pPr>
      <w:r w:rsidRPr="00CA5A63">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A5A63" w:rsidRPr="00CA5A63" w:rsidRDefault="00CA5A63" w:rsidP="00CA5A63">
      <w:pPr>
        <w:ind w:firstLine="709"/>
        <w:rPr>
          <w:rFonts w:ascii="Times New Roman" w:hAnsi="Times New Roman"/>
        </w:rPr>
      </w:pPr>
      <w:r w:rsidRPr="00CA5A63">
        <w:rPr>
          <w:rFonts w:ascii="Times New Roman" w:hAnsi="Times New Roman"/>
        </w:rPr>
        <w:lastRenderedPageBreak/>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CA5A63">
        <w:rPr>
          <w:rFonts w:ascii="Times New Roman" w:hAnsi="Times New Roman"/>
          <w:bCs/>
        </w:rPr>
        <w:t xml:space="preserve"> сельского поселения</w:t>
      </w:r>
      <w:r w:rsidRPr="00CA5A63">
        <w:rPr>
          <w:rFonts w:ascii="Times New Roman" w:hAnsi="Times New Roman"/>
        </w:rPr>
        <w:t>.</w:t>
      </w:r>
    </w:p>
    <w:p w:rsidR="00CA5A63" w:rsidRPr="00CA5A63" w:rsidRDefault="00CA5A63" w:rsidP="00CA5A63">
      <w:pPr>
        <w:ind w:firstLine="709"/>
        <w:rPr>
          <w:rFonts w:ascii="Times New Roman" w:hAnsi="Times New Roman"/>
        </w:rPr>
      </w:pPr>
      <w:r w:rsidRPr="00CA5A63">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CA5A63">
        <w:rPr>
          <w:rFonts w:ascii="Times New Roman" w:hAnsi="Times New Roman"/>
          <w:bCs/>
        </w:rPr>
        <w:t>сельского поселения</w:t>
      </w:r>
      <w:r w:rsidRPr="00CA5A63">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A5A63" w:rsidRPr="00CA5A63" w:rsidRDefault="00CA5A63" w:rsidP="00CA5A63">
      <w:pPr>
        <w:ind w:firstLine="709"/>
        <w:rPr>
          <w:rFonts w:ascii="Times New Roman" w:hAnsi="Times New Roman"/>
        </w:rPr>
      </w:pPr>
      <w:r w:rsidRPr="00CA5A63">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CA5A63" w:rsidRPr="00CA5A63" w:rsidRDefault="00CA5A63" w:rsidP="00CA5A63">
      <w:pPr>
        <w:ind w:firstLine="709"/>
        <w:rPr>
          <w:rFonts w:ascii="Times New Roman" w:hAnsi="Times New Roman"/>
        </w:rPr>
      </w:pPr>
      <w:r w:rsidRPr="00CA5A63">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CA5A63" w:rsidRPr="00CA5A63" w:rsidRDefault="00CA5A63" w:rsidP="00CA5A63">
      <w:pPr>
        <w:ind w:firstLine="709"/>
        <w:rPr>
          <w:rFonts w:ascii="Times New Roman" w:hAnsi="Times New Roman"/>
        </w:rPr>
      </w:pPr>
      <w:r w:rsidRPr="00CA5A63">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CA5A63" w:rsidRPr="00CA5A63" w:rsidRDefault="00CA5A63" w:rsidP="00CA5A63">
      <w:pPr>
        <w:ind w:firstLine="709"/>
        <w:rPr>
          <w:rFonts w:ascii="Times New Roman" w:hAnsi="Times New Roman"/>
        </w:rPr>
      </w:pPr>
      <w:r w:rsidRPr="00CA5A63">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CA5A63" w:rsidRPr="00CA5A63" w:rsidRDefault="00CA5A63" w:rsidP="00CA5A63">
      <w:pPr>
        <w:pStyle w:val="3"/>
        <w:ind w:firstLine="709"/>
        <w:rPr>
          <w:rFonts w:ascii="Times New Roman" w:hAnsi="Times New Roman" w:cs="Times New Roman"/>
          <w:b w:val="0"/>
          <w:sz w:val="24"/>
          <w:szCs w:val="24"/>
        </w:rPr>
      </w:pPr>
      <w:bookmarkStart w:id="59" w:name="_Toc280099703"/>
      <w:bookmarkStart w:id="60" w:name="_Toc283904153"/>
      <w:bookmarkStart w:id="61" w:name="_Toc286742592"/>
      <w:r w:rsidRPr="00CA5A63">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CA5A63">
        <w:rPr>
          <w:rFonts w:ascii="Times New Roman" w:hAnsi="Times New Roman"/>
        </w:rPr>
        <w:t>Комиссию</w:t>
      </w:r>
      <w:r w:rsidRPr="00CA5A63">
        <w:rPr>
          <w:rFonts w:ascii="Times New Roman" w:hAnsi="Times New Roman"/>
          <w:bCs/>
        </w:rPr>
        <w:t>.</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Заявление о выдаче разрешения на условно разрешенный вид использования может подаваться: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lastRenderedPageBreak/>
        <w:t>- при подготовке документации по планировке территории;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при планировании строительства (реконструкции) капитальных зданий и сооружений;</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t xml:space="preserve">2. При рассмотрении заявления </w:t>
      </w:r>
      <w:r w:rsidRPr="00CA5A63">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CA5A63">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t xml:space="preserve">4. </w:t>
      </w:r>
      <w:r w:rsidRPr="00CA5A63">
        <w:rPr>
          <w:rFonts w:ascii="Times New Roman" w:hAnsi="Times New Roman"/>
        </w:rPr>
        <w:t xml:space="preserve">На основании результатов публичных слушаний Комиссия подготавливает и направляет главе </w:t>
      </w:r>
      <w:r w:rsidRPr="00CA5A63">
        <w:rPr>
          <w:rFonts w:ascii="Times New Roman" w:hAnsi="Times New Roman"/>
          <w:bCs/>
        </w:rPr>
        <w:t>сельского поселения</w:t>
      </w:r>
      <w:r w:rsidRPr="00CA5A63">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CA5A63">
        <w:rPr>
          <w:rFonts w:ascii="Times New Roman" w:hAnsi="Times New Roman"/>
          <w:bCs/>
        </w:rPr>
        <w:t>Филоновского сельского поселения</w:t>
      </w:r>
      <w:r w:rsidRPr="00CA5A63">
        <w:rPr>
          <w:rFonts w:ascii="Times New Roman" w:hAnsi="Times New Roman"/>
        </w:rPr>
        <w:t>.</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CA5A63" w:rsidRPr="00CA5A63" w:rsidRDefault="00CA5A63" w:rsidP="00CA5A63">
      <w:pPr>
        <w:pStyle w:val="3"/>
        <w:ind w:firstLine="709"/>
        <w:rPr>
          <w:rFonts w:ascii="Times New Roman" w:hAnsi="Times New Roman" w:cs="Times New Roman"/>
          <w:b w:val="0"/>
          <w:sz w:val="24"/>
          <w:szCs w:val="24"/>
        </w:rPr>
      </w:pPr>
      <w:bookmarkStart w:id="62" w:name="_Toc280099704"/>
      <w:bookmarkStart w:id="63" w:name="_Toc283904154"/>
      <w:bookmarkStart w:id="64" w:name="_Toc286742593"/>
      <w:r w:rsidRPr="00CA5A63">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CA5A63">
        <w:rPr>
          <w:rFonts w:ascii="Times New Roman" w:hAnsi="Times New Roman"/>
        </w:rPr>
        <w:t>Комиссию</w:t>
      </w:r>
      <w:r w:rsidRPr="00CA5A63">
        <w:rPr>
          <w:rFonts w:ascii="Times New Roman" w:hAnsi="Times New Roman"/>
          <w:bCs/>
        </w:rPr>
        <w:t>.</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lastRenderedPageBreak/>
        <w:t xml:space="preserve">2. При рассмотрении заявления </w:t>
      </w:r>
      <w:r w:rsidRPr="00CA5A63">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CA5A63">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CA5A63">
        <w:rPr>
          <w:rFonts w:ascii="Times New Roman" w:hAnsi="Times New Roman"/>
        </w:rPr>
        <w:t>.</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CA5A63">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CA5A63">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CA5A63">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t xml:space="preserve">4. </w:t>
      </w:r>
      <w:r w:rsidRPr="00CA5A63">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CA5A63">
        <w:rPr>
          <w:rFonts w:ascii="Times New Roman" w:hAnsi="Times New Roman"/>
          <w:bCs/>
        </w:rPr>
        <w:t>поселения</w:t>
      </w:r>
      <w:r w:rsidRPr="00CA5A63">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 xml:space="preserve">5. Решение о предоставлении </w:t>
      </w:r>
      <w:r w:rsidRPr="00CA5A63">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CA5A63">
        <w:rPr>
          <w:rFonts w:ascii="Times New Roman" w:hAnsi="Times New Roman"/>
        </w:rPr>
        <w:t xml:space="preserve"> или об отказе в предоставлении такого разрешения принимается главой администрации поселения.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rPr>
        <w:t xml:space="preserve">6. Разрешение </w:t>
      </w:r>
      <w:r w:rsidRPr="00CA5A63">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CA5A63">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CA5A63" w:rsidRPr="00CA5A63" w:rsidRDefault="00CA5A63" w:rsidP="00CA5A63">
      <w:pPr>
        <w:pStyle w:val="2"/>
        <w:ind w:firstLine="0"/>
        <w:rPr>
          <w:rFonts w:ascii="Times New Roman" w:hAnsi="Times New Roman" w:cs="Times New Roman"/>
          <w:b w:val="0"/>
          <w:iCs w:val="0"/>
          <w:caps/>
          <w:sz w:val="24"/>
          <w:szCs w:val="24"/>
        </w:rPr>
      </w:pPr>
      <w:bookmarkStart w:id="65" w:name="_Toc280099705"/>
      <w:bookmarkStart w:id="66" w:name="_Toc283904155"/>
      <w:bookmarkStart w:id="67" w:name="_Toc286742594"/>
      <w:r w:rsidRPr="00CA5A63">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5"/>
      <w:bookmarkEnd w:id="66"/>
      <w:bookmarkEnd w:id="67"/>
    </w:p>
    <w:p w:rsidR="00CA5A63" w:rsidRPr="00CA5A63" w:rsidRDefault="00CA5A63" w:rsidP="00CA5A63">
      <w:pPr>
        <w:pStyle w:val="3"/>
        <w:ind w:firstLine="709"/>
        <w:rPr>
          <w:rFonts w:ascii="Times New Roman" w:hAnsi="Times New Roman" w:cs="Times New Roman"/>
          <w:b w:val="0"/>
          <w:sz w:val="24"/>
          <w:szCs w:val="24"/>
        </w:rPr>
      </w:pPr>
      <w:bookmarkStart w:id="68" w:name="_Toc280099706"/>
      <w:bookmarkStart w:id="69" w:name="_Toc283904156"/>
      <w:bookmarkStart w:id="70" w:name="_Toc286742595"/>
      <w:r w:rsidRPr="00CA5A63">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CA5A63">
        <w:rPr>
          <w:rFonts w:ascii="Times New Roman" w:hAnsi="Times New Roman"/>
          <w:bCs/>
        </w:rPr>
        <w:t>Филоновского сельского поселения</w:t>
      </w:r>
      <w:r w:rsidRPr="00CA5A63">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CA5A63" w:rsidRPr="00CA5A63" w:rsidRDefault="00CA5A63" w:rsidP="00CA5A63">
      <w:pPr>
        <w:ind w:firstLine="709"/>
        <w:rPr>
          <w:rFonts w:ascii="Times New Roman" w:hAnsi="Times New Roman"/>
        </w:rPr>
      </w:pPr>
      <w:r w:rsidRPr="00CA5A63">
        <w:rPr>
          <w:rFonts w:ascii="Times New Roman" w:hAnsi="Times New Roman"/>
        </w:rPr>
        <w:t xml:space="preserve">2. Документация по планировке территории готовится на основании генерального плана </w:t>
      </w:r>
      <w:r w:rsidRPr="00CA5A63">
        <w:rPr>
          <w:rFonts w:ascii="Times New Roman" w:hAnsi="Times New Roman"/>
          <w:bCs/>
        </w:rPr>
        <w:t>Филоновского сельского поселения</w:t>
      </w:r>
      <w:r w:rsidRPr="00CA5A63">
        <w:rPr>
          <w:rFonts w:ascii="Times New Roman" w:hAnsi="Times New Roman"/>
        </w:rPr>
        <w:t xml:space="preserve">, правил землепользования и застройки </w:t>
      </w:r>
      <w:r w:rsidRPr="00CA5A63">
        <w:rPr>
          <w:rFonts w:ascii="Times New Roman" w:hAnsi="Times New Roman"/>
          <w:bCs/>
        </w:rPr>
        <w:t>Филоновского сельского поселения</w:t>
      </w:r>
      <w:r w:rsidRPr="00CA5A63">
        <w:rPr>
          <w:rFonts w:ascii="Times New Roman" w:hAnsi="Times New Roman"/>
        </w:rPr>
        <w:t>.</w:t>
      </w:r>
    </w:p>
    <w:p w:rsidR="00CA5A63" w:rsidRPr="00CA5A63" w:rsidRDefault="00CA5A63" w:rsidP="00CA5A63">
      <w:pPr>
        <w:ind w:firstLine="709"/>
        <w:rPr>
          <w:rFonts w:ascii="Times New Roman" w:hAnsi="Times New Roman"/>
        </w:rPr>
      </w:pPr>
      <w:r w:rsidRPr="00CA5A63">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CA5A63">
        <w:rPr>
          <w:rFonts w:ascii="Times New Roman" w:hAnsi="Times New Roman"/>
          <w:bCs/>
        </w:rPr>
        <w:t>Филоновского сельского поселения</w:t>
      </w:r>
      <w:r w:rsidRPr="00CA5A63">
        <w:rPr>
          <w:rFonts w:ascii="Times New Roman" w:hAnsi="Times New Roman"/>
        </w:rPr>
        <w:t>.</w:t>
      </w:r>
    </w:p>
    <w:p w:rsidR="00CA5A63" w:rsidRPr="00CA5A63" w:rsidRDefault="00CA5A63" w:rsidP="00CA5A63">
      <w:pPr>
        <w:ind w:firstLine="709"/>
        <w:rPr>
          <w:rFonts w:ascii="Times New Roman" w:hAnsi="Times New Roman"/>
        </w:rPr>
      </w:pPr>
      <w:r w:rsidRPr="00CA5A63">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CA5A63" w:rsidRPr="00CA5A63" w:rsidRDefault="00CA5A63" w:rsidP="00CA5A63">
      <w:pPr>
        <w:ind w:firstLine="709"/>
        <w:rPr>
          <w:rFonts w:ascii="Times New Roman" w:hAnsi="Times New Roman"/>
        </w:rPr>
      </w:pPr>
      <w:r w:rsidRPr="00CA5A63">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A5A63" w:rsidRPr="00CA5A63" w:rsidRDefault="00CA5A63" w:rsidP="00CA5A63">
      <w:pPr>
        <w:ind w:firstLine="709"/>
        <w:rPr>
          <w:rFonts w:ascii="Times New Roman" w:hAnsi="Times New Roman"/>
        </w:rPr>
      </w:pPr>
      <w:r w:rsidRPr="00CA5A63">
        <w:rPr>
          <w:rFonts w:ascii="Times New Roman" w:hAnsi="Times New Roman"/>
        </w:rPr>
        <w:t>6. Документации по планировке территории утверждается правовым актом администрации поселения.</w:t>
      </w:r>
    </w:p>
    <w:p w:rsidR="00CA5A63" w:rsidRPr="00CA5A63" w:rsidRDefault="00CA5A63" w:rsidP="00CA5A63">
      <w:pPr>
        <w:ind w:firstLine="709"/>
        <w:rPr>
          <w:rFonts w:ascii="Times New Roman" w:hAnsi="Times New Roman"/>
        </w:rPr>
      </w:pPr>
      <w:r w:rsidRPr="00CA5A63">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CA5A63" w:rsidRPr="00CA5A63" w:rsidRDefault="00CA5A63" w:rsidP="00CA5A63">
      <w:pPr>
        <w:ind w:firstLine="709"/>
        <w:rPr>
          <w:rFonts w:ascii="Times New Roman" w:hAnsi="Times New Roman"/>
        </w:rPr>
      </w:pPr>
      <w:r w:rsidRPr="00CA5A63">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A5A63" w:rsidRPr="00CA5A63" w:rsidRDefault="00CA5A63" w:rsidP="00CA5A63">
      <w:pPr>
        <w:pStyle w:val="2"/>
        <w:ind w:firstLine="0"/>
        <w:rPr>
          <w:rFonts w:ascii="Times New Roman" w:hAnsi="Times New Roman" w:cs="Times New Roman"/>
          <w:b w:val="0"/>
          <w:iCs w:val="0"/>
          <w:caps/>
          <w:sz w:val="24"/>
          <w:szCs w:val="24"/>
        </w:rPr>
      </w:pPr>
      <w:bookmarkStart w:id="71" w:name="_Toc280099707"/>
      <w:bookmarkStart w:id="72" w:name="_Toc283904157"/>
      <w:bookmarkStart w:id="73" w:name="_Toc286742596"/>
      <w:r w:rsidRPr="00CA5A63">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CA5A63" w:rsidRPr="00CA5A63" w:rsidRDefault="00CA5A63" w:rsidP="00CA5A63">
      <w:pPr>
        <w:pStyle w:val="3"/>
        <w:ind w:firstLine="709"/>
        <w:rPr>
          <w:rFonts w:ascii="Times New Roman" w:hAnsi="Times New Roman" w:cs="Times New Roman"/>
          <w:b w:val="0"/>
          <w:sz w:val="24"/>
          <w:szCs w:val="24"/>
        </w:rPr>
      </w:pPr>
      <w:bookmarkStart w:id="74" w:name="_Toc280099708"/>
      <w:bookmarkStart w:id="75" w:name="_Toc283904158"/>
      <w:bookmarkStart w:id="76" w:name="_Toc286742597"/>
      <w:r w:rsidRPr="00CA5A63">
        <w:rPr>
          <w:rFonts w:ascii="Times New Roman" w:hAnsi="Times New Roman" w:cs="Times New Roman"/>
          <w:b w:val="0"/>
          <w:sz w:val="24"/>
          <w:szCs w:val="24"/>
        </w:rPr>
        <w:t>Статья 4.1. Общие положения</w:t>
      </w:r>
      <w:bookmarkEnd w:id="74"/>
      <w:bookmarkEnd w:id="75"/>
      <w:bookmarkEnd w:id="76"/>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2. Публичные слушания проводятся:</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xml:space="preserve">- по проекту генерального плана </w:t>
      </w:r>
      <w:r w:rsidRPr="00CA5A63">
        <w:rPr>
          <w:rFonts w:ascii="Times New Roman" w:hAnsi="Times New Roman"/>
          <w:bCs/>
          <w:color w:val="auto"/>
        </w:rPr>
        <w:t>Филоновского</w:t>
      </w:r>
      <w:r w:rsidRPr="00CA5A63">
        <w:rPr>
          <w:rFonts w:ascii="Times New Roman" w:hAnsi="Times New Roman"/>
          <w:color w:val="auto"/>
        </w:rPr>
        <w:t xml:space="preserve"> сельского поселения и проектам решений о внесении в него изменений и дополнений;</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xml:space="preserve">- по проекту Правил землепользования и застройки </w:t>
      </w:r>
      <w:r w:rsidRPr="00CA5A63">
        <w:rPr>
          <w:rFonts w:ascii="Times New Roman" w:hAnsi="Times New Roman"/>
          <w:bCs/>
          <w:color w:val="auto"/>
        </w:rPr>
        <w:t>Филоновского</w:t>
      </w:r>
      <w:r w:rsidRPr="00CA5A63">
        <w:rPr>
          <w:rFonts w:ascii="Times New Roman" w:hAnsi="Times New Roman"/>
          <w:color w:val="auto"/>
        </w:rPr>
        <w:t xml:space="preserve"> сельского поселения и проектам решений о внесении в него изменений и дополнений; </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по проектам планирования территории и проектам межеваний территорий;</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в иных случаях, предусмотренных действующим законодательством.</w:t>
      </w:r>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xml:space="preserve">3. Порядок информирования населения </w:t>
      </w:r>
      <w:r w:rsidRPr="00CA5A63">
        <w:rPr>
          <w:rFonts w:ascii="Times New Roman" w:hAnsi="Times New Roman"/>
          <w:bCs/>
          <w:color w:val="auto"/>
        </w:rPr>
        <w:t xml:space="preserve">Филоновского сельского поселения </w:t>
      </w:r>
      <w:r w:rsidRPr="00CA5A63">
        <w:rPr>
          <w:rFonts w:ascii="Times New Roman" w:hAnsi="Times New Roman"/>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CA5A63" w:rsidRPr="00CA5A63" w:rsidRDefault="00CA5A63" w:rsidP="00CA5A63">
      <w:pPr>
        <w:pStyle w:val="2"/>
        <w:ind w:firstLine="0"/>
        <w:rPr>
          <w:rFonts w:ascii="Times New Roman" w:hAnsi="Times New Roman" w:cs="Times New Roman"/>
          <w:b w:val="0"/>
          <w:iCs w:val="0"/>
          <w:caps/>
          <w:sz w:val="24"/>
          <w:szCs w:val="24"/>
        </w:rPr>
      </w:pPr>
      <w:bookmarkStart w:id="77" w:name="_Toc280099709"/>
      <w:bookmarkStart w:id="78" w:name="_Toc283904159"/>
      <w:bookmarkStart w:id="79" w:name="_Toc286742598"/>
      <w:r w:rsidRPr="00CA5A63">
        <w:rPr>
          <w:rFonts w:ascii="Times New Roman" w:hAnsi="Times New Roman" w:cs="Times New Roman"/>
          <w:b w:val="0"/>
          <w:iCs w:val="0"/>
          <w:sz w:val="24"/>
          <w:szCs w:val="24"/>
        </w:rPr>
        <w:t>Раздел 5. Положение о внесении изменений в правила землепользования и застройки</w:t>
      </w:r>
      <w:bookmarkEnd w:id="77"/>
      <w:bookmarkEnd w:id="78"/>
      <w:bookmarkEnd w:id="79"/>
    </w:p>
    <w:p w:rsidR="00CA5A63" w:rsidRPr="00CA5A63" w:rsidRDefault="00CA5A63" w:rsidP="00CA5A63">
      <w:pPr>
        <w:pStyle w:val="3"/>
        <w:ind w:firstLine="709"/>
        <w:rPr>
          <w:rFonts w:ascii="Times New Roman" w:hAnsi="Times New Roman" w:cs="Times New Roman"/>
          <w:b w:val="0"/>
          <w:sz w:val="24"/>
          <w:szCs w:val="24"/>
        </w:rPr>
      </w:pPr>
      <w:bookmarkStart w:id="80" w:name="_Toc280099710"/>
      <w:bookmarkStart w:id="81" w:name="_Toc283904160"/>
      <w:bookmarkStart w:id="82" w:name="_Toc286742599"/>
      <w:r w:rsidRPr="00CA5A63">
        <w:rPr>
          <w:rFonts w:ascii="Times New Roman" w:hAnsi="Times New Roman" w:cs="Times New Roman"/>
          <w:b w:val="0"/>
          <w:sz w:val="24"/>
          <w:szCs w:val="24"/>
        </w:rPr>
        <w:t>Статья 5.1. Порядок внесения изменений в Правила землепользования и застройки Филоновского сельского поселения.</w:t>
      </w:r>
      <w:bookmarkEnd w:id="80"/>
      <w:bookmarkEnd w:id="81"/>
      <w:bookmarkEnd w:id="82"/>
    </w:p>
    <w:p w:rsidR="00CA5A63" w:rsidRPr="00CA5A63" w:rsidRDefault="00CA5A63" w:rsidP="00CA5A63">
      <w:pPr>
        <w:ind w:firstLine="709"/>
        <w:rPr>
          <w:rFonts w:ascii="Times New Roman" w:hAnsi="Times New Roman"/>
        </w:rPr>
      </w:pPr>
    </w:p>
    <w:p w:rsidR="00CA5A63" w:rsidRPr="00CA5A63" w:rsidRDefault="00CA5A63" w:rsidP="00CA5A63">
      <w:pPr>
        <w:pStyle w:val="0"/>
        <w:ind w:firstLine="709"/>
        <w:rPr>
          <w:rFonts w:ascii="Times New Roman" w:hAnsi="Times New Roman"/>
          <w:color w:val="auto"/>
        </w:rPr>
      </w:pPr>
      <w:bookmarkStart w:id="83" w:name="_Toc278876150"/>
      <w:bookmarkStart w:id="84" w:name="_Toc278961990"/>
      <w:r w:rsidRPr="00CA5A63">
        <w:rPr>
          <w:rFonts w:ascii="Times New Roman" w:hAnsi="Times New Roman"/>
          <w:color w:val="auto"/>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CA5A63">
        <w:rPr>
          <w:rFonts w:ascii="Times New Roman" w:hAnsi="Times New Roman"/>
          <w:bCs/>
          <w:color w:val="auto"/>
        </w:rPr>
        <w:t>Филоновского</w:t>
      </w:r>
      <w:r w:rsidRPr="00CA5A63">
        <w:rPr>
          <w:rFonts w:ascii="Times New Roman" w:hAnsi="Times New Roman"/>
          <w:color w:val="auto"/>
        </w:rPr>
        <w:t xml:space="preserve"> сельского поселения.</w:t>
      </w:r>
      <w:bookmarkEnd w:id="83"/>
      <w:bookmarkEnd w:id="84"/>
    </w:p>
    <w:p w:rsidR="00CA5A63" w:rsidRPr="00CA5A63" w:rsidRDefault="00CA5A63" w:rsidP="00CA5A63">
      <w:pPr>
        <w:pStyle w:val="0"/>
        <w:ind w:firstLine="709"/>
        <w:rPr>
          <w:rFonts w:ascii="Times New Roman" w:hAnsi="Times New Roman"/>
          <w:color w:val="auto"/>
        </w:rPr>
      </w:pPr>
      <w:bookmarkStart w:id="85" w:name="_Toc278876151"/>
      <w:bookmarkStart w:id="86" w:name="_Toc278961991"/>
      <w:r w:rsidRPr="00CA5A63">
        <w:rPr>
          <w:rFonts w:ascii="Times New Roman" w:hAnsi="Times New Roman"/>
          <w:color w:val="auto"/>
        </w:rPr>
        <w:t>2. Основаниями для рассмотрения вопроса о внесении изменений в Правила являются:</w:t>
      </w:r>
      <w:bookmarkEnd w:id="85"/>
      <w:bookmarkEnd w:id="86"/>
    </w:p>
    <w:p w:rsidR="00CA5A63" w:rsidRPr="00CA5A63" w:rsidRDefault="00CA5A63" w:rsidP="00CA5A63">
      <w:pPr>
        <w:pStyle w:val="0"/>
        <w:ind w:firstLine="709"/>
        <w:rPr>
          <w:rFonts w:ascii="Times New Roman" w:hAnsi="Times New Roman"/>
          <w:color w:val="auto"/>
        </w:rPr>
      </w:pPr>
      <w:bookmarkStart w:id="87" w:name="_Toc278876152"/>
      <w:bookmarkStart w:id="88" w:name="_Toc278961992"/>
      <w:r w:rsidRPr="00CA5A63">
        <w:rPr>
          <w:rFonts w:ascii="Times New Roman" w:hAnsi="Times New Roman"/>
          <w:color w:val="auto"/>
        </w:rPr>
        <w:t xml:space="preserve">- несоответствие Правил генеральному плану </w:t>
      </w:r>
      <w:r w:rsidRPr="00CA5A63">
        <w:rPr>
          <w:rFonts w:ascii="Times New Roman" w:hAnsi="Times New Roman"/>
          <w:bCs/>
          <w:color w:val="auto"/>
        </w:rPr>
        <w:t>Филоновского</w:t>
      </w:r>
      <w:r w:rsidRPr="00CA5A63">
        <w:rPr>
          <w:rFonts w:ascii="Times New Roman" w:hAnsi="Times New Roman"/>
          <w:color w:val="auto"/>
        </w:rPr>
        <w:t xml:space="preserve"> сельского поселения;</w:t>
      </w:r>
      <w:bookmarkEnd w:id="87"/>
      <w:bookmarkEnd w:id="88"/>
    </w:p>
    <w:p w:rsidR="00CA5A63" w:rsidRPr="00CA5A63" w:rsidRDefault="00CA5A63" w:rsidP="00CA5A63">
      <w:pPr>
        <w:pStyle w:val="0"/>
        <w:ind w:firstLine="709"/>
        <w:rPr>
          <w:rFonts w:ascii="Times New Roman" w:hAnsi="Times New Roman"/>
          <w:color w:val="auto"/>
        </w:rPr>
      </w:pPr>
      <w:bookmarkStart w:id="89" w:name="_Toc278876153"/>
      <w:bookmarkStart w:id="90" w:name="_Toc278961993"/>
      <w:r w:rsidRPr="00CA5A63">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CA5A63" w:rsidRPr="00CA5A63" w:rsidRDefault="00CA5A63" w:rsidP="00CA5A63">
      <w:pPr>
        <w:pStyle w:val="0"/>
        <w:ind w:firstLine="709"/>
        <w:rPr>
          <w:rFonts w:ascii="Times New Roman" w:hAnsi="Times New Roman"/>
          <w:color w:val="auto"/>
        </w:rPr>
      </w:pPr>
      <w:bookmarkStart w:id="91" w:name="_Toc278876154"/>
      <w:bookmarkStart w:id="92" w:name="_Toc278961994"/>
      <w:r w:rsidRPr="00CA5A63">
        <w:rPr>
          <w:rFonts w:ascii="Times New Roman" w:hAnsi="Times New Roman"/>
          <w:color w:val="auto"/>
        </w:rPr>
        <w:t>3. Предложения о внесении изменений в Правила направляются в Комиссию:</w:t>
      </w:r>
      <w:bookmarkEnd w:id="91"/>
      <w:bookmarkEnd w:id="92"/>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A5A63" w:rsidRPr="00CA5A63" w:rsidRDefault="00CA5A63" w:rsidP="00CA5A63">
      <w:pPr>
        <w:pStyle w:val="0"/>
        <w:ind w:firstLine="709"/>
        <w:rPr>
          <w:rFonts w:ascii="Times New Roman" w:hAnsi="Times New Roman"/>
          <w:color w:val="auto"/>
        </w:rPr>
      </w:pPr>
      <w:bookmarkStart w:id="93" w:name="_Toc278876155"/>
      <w:bookmarkStart w:id="94" w:name="_Toc278961995"/>
      <w:r w:rsidRPr="00CA5A63">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CA5A63" w:rsidRPr="00CA5A63" w:rsidRDefault="00CA5A63" w:rsidP="00CA5A63">
      <w:pPr>
        <w:pStyle w:val="0"/>
        <w:ind w:firstLine="709"/>
        <w:rPr>
          <w:rFonts w:ascii="Times New Roman" w:hAnsi="Times New Roman"/>
          <w:color w:val="auto"/>
        </w:rPr>
      </w:pPr>
      <w:bookmarkStart w:id="95" w:name="_Toc278876156"/>
      <w:bookmarkStart w:id="96" w:name="_Toc278961996"/>
      <w:r w:rsidRPr="00CA5A63">
        <w:rPr>
          <w:rFonts w:ascii="Times New Roman" w:hAnsi="Times New Roman"/>
          <w:color w:val="auto"/>
        </w:rPr>
        <w:t xml:space="preserve">- органами местного самоуправления </w:t>
      </w:r>
      <w:r w:rsidRPr="00CA5A63">
        <w:rPr>
          <w:rFonts w:ascii="Times New Roman" w:hAnsi="Times New Roman"/>
          <w:bCs/>
          <w:color w:val="auto"/>
        </w:rPr>
        <w:t>Богучарского</w:t>
      </w:r>
      <w:r w:rsidRPr="00CA5A63">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CA5A63" w:rsidRPr="00CA5A63" w:rsidRDefault="00CA5A63" w:rsidP="00CA5A63">
      <w:pPr>
        <w:pStyle w:val="0"/>
        <w:ind w:firstLine="709"/>
        <w:rPr>
          <w:rFonts w:ascii="Times New Roman" w:hAnsi="Times New Roman"/>
          <w:color w:val="auto"/>
        </w:rPr>
      </w:pPr>
      <w:r w:rsidRPr="00CA5A63">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CA5A63">
        <w:rPr>
          <w:rFonts w:ascii="Times New Roman" w:hAnsi="Times New Roman"/>
        </w:rPr>
        <w:t>администрации</w:t>
      </w:r>
      <w:r w:rsidRPr="00CA5A63">
        <w:rPr>
          <w:rFonts w:ascii="Times New Roman" w:hAnsi="Times New Roman"/>
          <w:bCs/>
        </w:rPr>
        <w:t xml:space="preserve"> поселения.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t xml:space="preserve">5. </w:t>
      </w:r>
      <w:r w:rsidRPr="00CA5A63">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w:t>
      </w:r>
      <w:r w:rsidRPr="00CA5A63">
        <w:rPr>
          <w:rFonts w:ascii="Times New Roman" w:hAnsi="Times New Roman"/>
        </w:rPr>
        <w:lastRenderedPageBreak/>
        <w:t xml:space="preserve">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CA5A63" w:rsidRPr="00CA5A63" w:rsidRDefault="00CA5A63" w:rsidP="00CA5A63">
      <w:pPr>
        <w:autoSpaceDE w:val="0"/>
        <w:autoSpaceDN w:val="0"/>
        <w:adjustRightInd w:val="0"/>
        <w:ind w:firstLine="709"/>
        <w:rPr>
          <w:rFonts w:ascii="Times New Roman" w:hAnsi="Times New Roman"/>
          <w:bCs/>
        </w:rPr>
      </w:pPr>
      <w:r w:rsidRPr="00CA5A63">
        <w:rPr>
          <w:rFonts w:ascii="Times New Roman" w:hAnsi="Times New Roman"/>
        </w:rPr>
        <w:t xml:space="preserve">Указанное решение подлежит опубликованию в порядке, </w:t>
      </w:r>
      <w:r w:rsidRPr="00CA5A63">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 xml:space="preserve">Заключение о результатах публичных слушаний подлежит опубликованию в порядке, </w:t>
      </w:r>
      <w:r w:rsidRPr="00CA5A63">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Филоновского сельского поселения.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bCs/>
        </w:rPr>
        <w:t xml:space="preserve">8. Глава </w:t>
      </w:r>
      <w:r w:rsidRPr="00CA5A63">
        <w:rPr>
          <w:rFonts w:ascii="Times New Roman" w:hAnsi="Times New Roman"/>
        </w:rPr>
        <w:t>администрации</w:t>
      </w:r>
      <w:r w:rsidRPr="00CA5A63">
        <w:rPr>
          <w:rFonts w:ascii="Times New Roman" w:hAnsi="Times New Roman"/>
          <w:bCs/>
        </w:rPr>
        <w:t xml:space="preserve"> поселения в течение десяти дней </w:t>
      </w:r>
      <w:r w:rsidRPr="00CA5A63">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CA5A63" w:rsidRPr="00CA5A63" w:rsidRDefault="00CA5A63" w:rsidP="00CA5A63">
      <w:pPr>
        <w:autoSpaceDE w:val="0"/>
        <w:autoSpaceDN w:val="0"/>
        <w:adjustRightInd w:val="0"/>
        <w:ind w:firstLine="709"/>
        <w:rPr>
          <w:rFonts w:ascii="Times New Roman" w:hAnsi="Times New Roman"/>
        </w:rPr>
      </w:pPr>
      <w:r w:rsidRPr="00CA5A63">
        <w:rPr>
          <w:rFonts w:ascii="Times New Roman" w:hAnsi="Times New Roman"/>
        </w:rPr>
        <w:lastRenderedPageBreak/>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CA5A63" w:rsidRPr="00CA5A63" w:rsidRDefault="00CA5A63" w:rsidP="00CA5A63">
      <w:pPr>
        <w:pStyle w:val="2"/>
        <w:tabs>
          <w:tab w:val="left" w:pos="-3402"/>
        </w:tabs>
        <w:ind w:firstLine="0"/>
        <w:rPr>
          <w:rFonts w:ascii="Times New Roman" w:hAnsi="Times New Roman" w:cs="Times New Roman"/>
          <w:b w:val="0"/>
          <w:iCs w:val="0"/>
          <w:sz w:val="24"/>
          <w:szCs w:val="24"/>
          <w:lang/>
        </w:rPr>
      </w:pPr>
      <w:bookmarkStart w:id="97" w:name="_Toc280099711"/>
      <w:bookmarkStart w:id="98" w:name="_Toc283904161"/>
      <w:bookmarkStart w:id="99" w:name="_Toc286742600"/>
      <w:r w:rsidRPr="00CA5A63">
        <w:rPr>
          <w:rFonts w:ascii="Times New Roman" w:hAnsi="Times New Roman" w:cs="Times New Roman"/>
          <w:b w:val="0"/>
          <w:iCs w:val="0"/>
          <w:sz w:val="24"/>
          <w:szCs w:val="24"/>
          <w:lang/>
        </w:rPr>
        <w:t>Раздел 6. Положение о регулировании иных вопросов землепользования и застройки</w:t>
      </w:r>
      <w:bookmarkEnd w:id="97"/>
      <w:bookmarkEnd w:id="98"/>
      <w:bookmarkEnd w:id="99"/>
    </w:p>
    <w:p w:rsidR="00CA5A63" w:rsidRPr="00CA5A63" w:rsidRDefault="00CA5A63" w:rsidP="00CA5A63">
      <w:pPr>
        <w:pStyle w:val="3"/>
        <w:ind w:firstLine="709"/>
        <w:rPr>
          <w:rFonts w:ascii="Times New Roman" w:hAnsi="Times New Roman" w:cs="Times New Roman"/>
          <w:b w:val="0"/>
          <w:sz w:val="24"/>
          <w:szCs w:val="24"/>
          <w:lang/>
        </w:rPr>
      </w:pPr>
      <w:bookmarkStart w:id="100" w:name="_Toc216256109"/>
      <w:bookmarkStart w:id="101" w:name="_Toc280099712"/>
      <w:bookmarkStart w:id="102" w:name="_Toc283904162"/>
      <w:bookmarkStart w:id="103" w:name="_Toc286742601"/>
      <w:r w:rsidRPr="00CA5A63">
        <w:rPr>
          <w:rFonts w:ascii="Times New Roman" w:hAnsi="Times New Roman" w:cs="Times New Roman"/>
          <w:b w:val="0"/>
          <w:sz w:val="24"/>
          <w:szCs w:val="24"/>
          <w:lang/>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CA5A63" w:rsidRPr="00CA5A63" w:rsidRDefault="00CA5A63" w:rsidP="00CA5A63">
      <w:pPr>
        <w:ind w:firstLine="709"/>
        <w:rPr>
          <w:rFonts w:ascii="Times New Roman" w:hAnsi="Times New Roman"/>
          <w:lang/>
        </w:rPr>
      </w:pPr>
      <w:r w:rsidRPr="00CA5A63">
        <w:rPr>
          <w:rFonts w:ascii="Times New Roman" w:hAnsi="Times New Roman"/>
          <w:lang/>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CA5A63">
        <w:rPr>
          <w:rFonts w:ascii="Times New Roman" w:hAnsi="Times New Roman"/>
          <w:bCs/>
        </w:rPr>
        <w:t>Богучарского</w:t>
      </w:r>
      <w:r w:rsidRPr="00CA5A63">
        <w:rPr>
          <w:rFonts w:ascii="Times New Roman" w:hAnsi="Times New Roman"/>
          <w:lang/>
        </w:rPr>
        <w:t xml:space="preserve"> муниципального района и </w:t>
      </w:r>
      <w:r w:rsidRPr="00CA5A63">
        <w:rPr>
          <w:rFonts w:ascii="Times New Roman" w:hAnsi="Times New Roman"/>
          <w:bCs/>
        </w:rPr>
        <w:t>Филоновского сельского поселения</w:t>
      </w:r>
      <w:r w:rsidRPr="00CA5A63">
        <w:rPr>
          <w:rFonts w:ascii="Times New Roman" w:hAnsi="Times New Roman"/>
          <w:lang/>
        </w:rPr>
        <w:t>.</w:t>
      </w:r>
    </w:p>
    <w:p w:rsidR="00CA5A63" w:rsidRPr="00CA5A63" w:rsidRDefault="00CA5A63" w:rsidP="00CA5A63">
      <w:pPr>
        <w:pStyle w:val="1"/>
        <w:widowControl w:val="0"/>
        <w:ind w:firstLine="0"/>
        <w:rPr>
          <w:rFonts w:ascii="Times New Roman" w:hAnsi="Times New Roman" w:cs="Times New Roman"/>
          <w:b w:val="0"/>
          <w:caps/>
          <w:kern w:val="28"/>
          <w:sz w:val="24"/>
          <w:szCs w:val="24"/>
        </w:rPr>
      </w:pPr>
      <w:bookmarkStart w:id="104" w:name="_Toc286742602"/>
      <w:bookmarkStart w:id="105" w:name="_Toc283904163"/>
      <w:bookmarkStart w:id="106" w:name="_Toc280099713"/>
      <w:bookmarkStart w:id="107" w:name="_Toc286742606"/>
      <w:bookmarkStart w:id="108" w:name="_Toc283904167"/>
      <w:bookmarkStart w:id="109" w:name="_Toc280099717"/>
      <w:bookmarkStart w:id="110" w:name="_Toc260230599"/>
      <w:r w:rsidRPr="00CA5A63">
        <w:rPr>
          <w:rFonts w:ascii="Times New Roman" w:hAnsi="Times New Roman" w:cs="Times New Roman"/>
          <w:b w:val="0"/>
          <w:kern w:val="28"/>
          <w:sz w:val="24"/>
          <w:szCs w:val="24"/>
        </w:rPr>
        <w:t xml:space="preserve">Часть </w:t>
      </w:r>
      <w:r w:rsidRPr="00CA5A63">
        <w:rPr>
          <w:rFonts w:ascii="Times New Roman" w:hAnsi="Times New Roman" w:cs="Times New Roman"/>
          <w:b w:val="0"/>
          <w:kern w:val="28"/>
          <w:sz w:val="24"/>
          <w:szCs w:val="24"/>
          <w:lang w:val="en-US"/>
        </w:rPr>
        <w:t>II</w:t>
      </w:r>
      <w:r w:rsidRPr="00CA5A63">
        <w:rPr>
          <w:rFonts w:ascii="Times New Roman" w:hAnsi="Times New Roman" w:cs="Times New Roman"/>
          <w:b w:val="0"/>
          <w:kern w:val="28"/>
          <w:sz w:val="24"/>
          <w:szCs w:val="24"/>
        </w:rPr>
        <w:t>. Схема градостроительного зонирования</w:t>
      </w:r>
      <w:bookmarkEnd w:id="104"/>
      <w:bookmarkEnd w:id="105"/>
      <w:bookmarkEnd w:id="106"/>
    </w:p>
    <w:p w:rsidR="00CA5A63" w:rsidRPr="00CA5A63" w:rsidRDefault="00CA5A63" w:rsidP="00CA5A63">
      <w:pPr>
        <w:pStyle w:val="2"/>
        <w:widowControl w:val="0"/>
        <w:tabs>
          <w:tab w:val="left" w:pos="0"/>
          <w:tab w:val="left" w:pos="993"/>
        </w:tabs>
        <w:ind w:firstLine="0"/>
        <w:rPr>
          <w:rFonts w:ascii="Times New Roman" w:hAnsi="Times New Roman" w:cs="Times New Roman"/>
          <w:b w:val="0"/>
          <w:sz w:val="24"/>
          <w:szCs w:val="24"/>
        </w:rPr>
      </w:pPr>
      <w:bookmarkStart w:id="111" w:name="_Toc168826904"/>
      <w:bookmarkStart w:id="112" w:name="_Toc286742603"/>
      <w:bookmarkStart w:id="113" w:name="_Toc283904164"/>
      <w:bookmarkStart w:id="114" w:name="_Toc280099714"/>
      <w:r w:rsidRPr="00CA5A63">
        <w:rPr>
          <w:rFonts w:ascii="Times New Roman" w:hAnsi="Times New Roman" w:cs="Times New Roman"/>
          <w:b w:val="0"/>
          <w:sz w:val="24"/>
          <w:szCs w:val="24"/>
        </w:rPr>
        <w:t xml:space="preserve">Раздел 7. </w:t>
      </w:r>
      <w:bookmarkEnd w:id="111"/>
      <w:r w:rsidRPr="00CA5A63">
        <w:rPr>
          <w:rFonts w:ascii="Times New Roman" w:hAnsi="Times New Roman" w:cs="Times New Roman"/>
          <w:b w:val="0"/>
          <w:sz w:val="24"/>
          <w:szCs w:val="24"/>
        </w:rPr>
        <w:t>Схемы (карты) градостроительного зонирования</w:t>
      </w:r>
      <w:bookmarkEnd w:id="112"/>
      <w:bookmarkEnd w:id="113"/>
      <w:bookmarkEnd w:id="114"/>
    </w:p>
    <w:p w:rsidR="00CA5A63" w:rsidRPr="00CA5A63" w:rsidRDefault="00CA5A63" w:rsidP="00CA5A63">
      <w:pPr>
        <w:pStyle w:val="3"/>
        <w:tabs>
          <w:tab w:val="left" w:pos="0"/>
        </w:tabs>
        <w:ind w:firstLine="709"/>
        <w:rPr>
          <w:rFonts w:ascii="Times New Roman" w:hAnsi="Times New Roman" w:cs="Times New Roman"/>
          <w:b w:val="0"/>
          <w:sz w:val="24"/>
          <w:szCs w:val="24"/>
        </w:rPr>
      </w:pPr>
      <w:bookmarkStart w:id="115" w:name="_Toc286742604"/>
      <w:bookmarkStart w:id="116" w:name="_Toc283904165"/>
      <w:bookmarkStart w:id="117" w:name="_Toc280099715"/>
      <w:r w:rsidRPr="00CA5A63">
        <w:rPr>
          <w:rFonts w:ascii="Times New Roman" w:hAnsi="Times New Roman" w:cs="Times New Roman"/>
          <w:b w:val="0"/>
          <w:sz w:val="24"/>
          <w:szCs w:val="24"/>
        </w:rPr>
        <w:t>Статья 7.1. Состава и содержание схем (карт) градостроительного зонирования</w:t>
      </w:r>
      <w:bookmarkEnd w:id="115"/>
      <w:bookmarkEnd w:id="116"/>
      <w:bookmarkEnd w:id="117"/>
    </w:p>
    <w:p w:rsidR="00CA5A63" w:rsidRPr="00CA5A63" w:rsidRDefault="00CA5A63" w:rsidP="00CA5A63">
      <w:pPr>
        <w:ind w:firstLine="709"/>
        <w:rPr>
          <w:rFonts w:ascii="Times New Roman" w:hAnsi="Times New Roman"/>
        </w:rPr>
      </w:pPr>
      <w:r w:rsidRPr="00CA5A63">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CA5A63" w:rsidRPr="00CA5A63" w:rsidRDefault="00CA5A63" w:rsidP="00CA5A63">
      <w:pPr>
        <w:ind w:firstLine="709"/>
        <w:rPr>
          <w:rFonts w:ascii="Times New Roman" w:hAnsi="Times New Roman"/>
        </w:rPr>
      </w:pPr>
      <w:r w:rsidRPr="00CA5A63">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CA5A63" w:rsidRPr="00CA5A63" w:rsidRDefault="00CA5A63" w:rsidP="00CA5A63">
      <w:pPr>
        <w:ind w:firstLine="709"/>
        <w:rPr>
          <w:rFonts w:ascii="Times New Roman" w:hAnsi="Times New Roman"/>
        </w:rPr>
      </w:pPr>
      <w:r w:rsidRPr="00CA5A63">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CA5A63" w:rsidRPr="00CA5A63" w:rsidRDefault="00CA5A63" w:rsidP="00CA5A63">
      <w:pPr>
        <w:ind w:firstLine="709"/>
        <w:rPr>
          <w:rFonts w:ascii="Times New Roman" w:hAnsi="Times New Roman"/>
        </w:rPr>
      </w:pPr>
      <w:r w:rsidRPr="00CA5A63">
        <w:rPr>
          <w:rFonts w:ascii="Times New Roman" w:hAnsi="Times New Roman"/>
        </w:rPr>
        <w:t xml:space="preserve">2. На территории </w:t>
      </w:r>
      <w:r w:rsidRPr="00CA5A63">
        <w:rPr>
          <w:rFonts w:ascii="Times New Roman" w:hAnsi="Times New Roman"/>
          <w:bCs/>
        </w:rPr>
        <w:t>Филоновского</w:t>
      </w:r>
      <w:r w:rsidRPr="00CA5A63">
        <w:rPr>
          <w:rFonts w:ascii="Times New Roman" w:hAnsi="Times New Roman"/>
        </w:rPr>
        <w:t xml:space="preserve"> сельского поселения выполнены следующие схемы (карты) градостроительного зонирования:</w:t>
      </w:r>
    </w:p>
    <w:p w:rsidR="00CA5A63" w:rsidRPr="00CA5A63" w:rsidRDefault="00CA5A63" w:rsidP="00CA5A63">
      <w:pPr>
        <w:ind w:firstLine="709"/>
        <w:rPr>
          <w:rFonts w:ascii="Times New Roman" w:hAnsi="Times New Roman"/>
        </w:rPr>
      </w:pPr>
      <w:r w:rsidRPr="00CA5A63">
        <w:rPr>
          <w:rFonts w:ascii="Times New Roman" w:hAnsi="Times New Roman"/>
        </w:rPr>
        <w:t>№ 1. Схема (карта) градостроительного зонирования с. Филоново;</w:t>
      </w:r>
    </w:p>
    <w:p w:rsidR="00CA5A63" w:rsidRPr="00CA5A63" w:rsidRDefault="00CA5A63" w:rsidP="00CA5A63">
      <w:pPr>
        <w:ind w:firstLine="709"/>
        <w:rPr>
          <w:rFonts w:ascii="Times New Roman" w:hAnsi="Times New Roman"/>
        </w:rPr>
      </w:pPr>
      <w:r w:rsidRPr="00CA5A63">
        <w:rPr>
          <w:rFonts w:ascii="Times New Roman" w:hAnsi="Times New Roman"/>
        </w:rPr>
        <w:t>№ 2.Схема (карта) градостроительного зонирования х. Перещепное;</w:t>
      </w:r>
    </w:p>
    <w:p w:rsidR="00CA5A63" w:rsidRPr="00CA5A63" w:rsidRDefault="00CA5A63" w:rsidP="00CA5A63">
      <w:pPr>
        <w:ind w:firstLine="709"/>
        <w:rPr>
          <w:rFonts w:ascii="Times New Roman" w:hAnsi="Times New Roman"/>
        </w:rPr>
      </w:pPr>
      <w:r w:rsidRPr="00CA5A63">
        <w:rPr>
          <w:rFonts w:ascii="Times New Roman" w:hAnsi="Times New Roman"/>
        </w:rPr>
        <w:t>№ 3 Схема (карта) градостроительного зонирования с. Свобода</w:t>
      </w:r>
    </w:p>
    <w:p w:rsidR="00CA5A63" w:rsidRPr="00CA5A63" w:rsidRDefault="00CA5A63" w:rsidP="00CA5A63">
      <w:pPr>
        <w:ind w:firstLine="709"/>
        <w:rPr>
          <w:rFonts w:ascii="Times New Roman" w:hAnsi="Times New Roman"/>
        </w:rPr>
      </w:pPr>
      <w:r w:rsidRPr="00CA5A63">
        <w:rPr>
          <w:rFonts w:ascii="Times New Roman" w:hAnsi="Times New Roman"/>
        </w:rPr>
        <w:t>№ 4 Схема (карта) градостроительного зонирования х. Тихий Дон.</w:t>
      </w:r>
    </w:p>
    <w:p w:rsidR="00CA5A63" w:rsidRPr="00CA5A63" w:rsidRDefault="00CA5A63" w:rsidP="00CA5A63">
      <w:pPr>
        <w:ind w:firstLine="709"/>
        <w:rPr>
          <w:rFonts w:ascii="Times New Roman" w:hAnsi="Times New Roman"/>
        </w:rPr>
      </w:pPr>
      <w:r w:rsidRPr="00CA5A63">
        <w:rPr>
          <w:rFonts w:ascii="Times New Roman" w:hAnsi="Times New Roman"/>
        </w:rPr>
        <w:t>3. Сводная схема (карты) зонирования территории поселения выполняется в масштабе 1:25000.</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 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CA5A63" w:rsidRPr="00CA5A63" w:rsidRDefault="00CA5A63" w:rsidP="00CA5A63">
      <w:pPr>
        <w:pStyle w:val="0"/>
        <w:ind w:firstLine="709"/>
        <w:rPr>
          <w:rFonts w:ascii="Times New Roman" w:hAnsi="Times New Roman"/>
        </w:rPr>
      </w:pPr>
      <w:r w:rsidRPr="00CA5A63">
        <w:rPr>
          <w:rFonts w:ascii="Times New Roman" w:hAnsi="Times New Roman"/>
        </w:rPr>
        <w:t>5. Участки градостроительного зонирования имеют свою систему нумерации в целях облегчения ориентации пользователей настоящих Правил.</w:t>
      </w:r>
    </w:p>
    <w:p w:rsidR="00CA5A63" w:rsidRPr="00CA5A63" w:rsidRDefault="00CA5A63" w:rsidP="00CA5A63">
      <w:pPr>
        <w:pStyle w:val="0"/>
        <w:ind w:firstLine="709"/>
        <w:rPr>
          <w:rFonts w:ascii="Times New Roman" w:hAnsi="Times New Roman"/>
        </w:rPr>
      </w:pPr>
      <w:r w:rsidRPr="00CA5A63">
        <w:rPr>
          <w:rFonts w:ascii="Times New Roman" w:hAnsi="Times New Roman"/>
        </w:rPr>
        <w:t>Номера участков градостроительного зонирования состоят из следующих элементов:</w:t>
      </w:r>
    </w:p>
    <w:p w:rsidR="00CA5A63" w:rsidRPr="00CA5A63" w:rsidRDefault="00CA5A63" w:rsidP="00CA5A63">
      <w:pPr>
        <w:pStyle w:val="0"/>
        <w:ind w:firstLine="709"/>
        <w:rPr>
          <w:rFonts w:ascii="Times New Roman" w:hAnsi="Times New Roman"/>
        </w:rPr>
      </w:pPr>
      <w:r w:rsidRPr="00CA5A63">
        <w:rPr>
          <w:rFonts w:ascii="Times New Roman" w:hAnsi="Times New Roman"/>
        </w:rPr>
        <w:t>1) смешанного буквенно-цифрового кода территориальной зоны, в соответствии с частью 1 настоящей статьи;</w:t>
      </w:r>
    </w:p>
    <w:p w:rsidR="00CA5A63" w:rsidRPr="00CA5A63" w:rsidRDefault="00CA5A63" w:rsidP="00CA5A63">
      <w:pPr>
        <w:pStyle w:val="0"/>
        <w:ind w:firstLine="709"/>
        <w:rPr>
          <w:rFonts w:ascii="Times New Roman" w:hAnsi="Times New Roman"/>
        </w:rPr>
      </w:pPr>
      <w:r w:rsidRPr="00CA5A63">
        <w:rPr>
          <w:rFonts w:ascii="Times New Roman" w:hAnsi="Times New Roman"/>
        </w:rPr>
        <w:t>2) цифрового обозначения населенного пункта поселения, отделенного от кода территориальной зоны косой чертой;</w:t>
      </w:r>
    </w:p>
    <w:p w:rsidR="00CA5A63" w:rsidRPr="00CA5A63" w:rsidRDefault="00CA5A63" w:rsidP="00CA5A63">
      <w:pPr>
        <w:pStyle w:val="0"/>
        <w:ind w:firstLine="709"/>
        <w:rPr>
          <w:rFonts w:ascii="Times New Roman" w:hAnsi="Times New Roman"/>
        </w:rPr>
      </w:pPr>
      <w:r w:rsidRPr="00CA5A63">
        <w:rPr>
          <w:rFonts w:ascii="Times New Roman" w:hAnsi="Times New Roman"/>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CA5A63" w:rsidRPr="00CA5A63" w:rsidRDefault="00CA5A63" w:rsidP="00CA5A63">
      <w:pPr>
        <w:pStyle w:val="0"/>
        <w:ind w:firstLine="709"/>
        <w:rPr>
          <w:rFonts w:ascii="Times New Roman" w:hAnsi="Times New Roman"/>
        </w:rPr>
      </w:pPr>
      <w:r w:rsidRPr="00CA5A63">
        <w:rPr>
          <w:rFonts w:ascii="Times New Roman" w:hAnsi="Times New Roman"/>
        </w:rPr>
        <w:t>(Например: Ж1/1/25: зона индивидуальной жилой застройки в селе Ивановка, участок № 25)</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7. Границы территориальных зон устанавливаются по:</w:t>
      </w:r>
    </w:p>
    <w:p w:rsidR="00CA5A63" w:rsidRPr="00CA5A63" w:rsidRDefault="00CA5A63" w:rsidP="00CA5A63">
      <w:pPr>
        <w:ind w:firstLine="709"/>
        <w:rPr>
          <w:rFonts w:ascii="Times New Roman" w:hAnsi="Times New Roman"/>
        </w:rPr>
      </w:pPr>
      <w:r w:rsidRPr="00CA5A63">
        <w:rPr>
          <w:rFonts w:ascii="Times New Roman" w:hAnsi="Times New Roman"/>
        </w:rPr>
        <w:t>линиям магистралей, улиц, проездов, разделяющим транспортные потоки противоположных направлений;</w:t>
      </w:r>
    </w:p>
    <w:p w:rsidR="00CA5A63" w:rsidRPr="00CA5A63" w:rsidRDefault="00CA5A63" w:rsidP="00CA5A63">
      <w:pPr>
        <w:ind w:firstLine="709"/>
        <w:rPr>
          <w:rFonts w:ascii="Times New Roman" w:hAnsi="Times New Roman"/>
        </w:rPr>
      </w:pPr>
      <w:r w:rsidRPr="00CA5A63">
        <w:rPr>
          <w:rFonts w:ascii="Times New Roman" w:hAnsi="Times New Roman"/>
        </w:rPr>
        <w:t>красным линиям;</w:t>
      </w:r>
    </w:p>
    <w:p w:rsidR="00CA5A63" w:rsidRPr="00CA5A63" w:rsidRDefault="00CA5A63" w:rsidP="00CA5A63">
      <w:pPr>
        <w:ind w:firstLine="709"/>
        <w:rPr>
          <w:rFonts w:ascii="Times New Roman" w:hAnsi="Times New Roman"/>
        </w:rPr>
      </w:pPr>
      <w:r w:rsidRPr="00CA5A63">
        <w:rPr>
          <w:rFonts w:ascii="Times New Roman" w:hAnsi="Times New Roman"/>
        </w:rPr>
        <w:t>границам земельных участков;</w:t>
      </w:r>
    </w:p>
    <w:p w:rsidR="00CA5A63" w:rsidRPr="00CA5A63" w:rsidRDefault="00CA5A63" w:rsidP="00CA5A63">
      <w:pPr>
        <w:ind w:firstLine="709"/>
        <w:rPr>
          <w:rFonts w:ascii="Times New Roman" w:hAnsi="Times New Roman"/>
        </w:rPr>
      </w:pPr>
      <w:r w:rsidRPr="00CA5A63">
        <w:rPr>
          <w:rFonts w:ascii="Times New Roman" w:hAnsi="Times New Roman"/>
        </w:rPr>
        <w:t>границам населенных пунктов в пределах муниципальных образований;</w:t>
      </w:r>
    </w:p>
    <w:p w:rsidR="00CA5A63" w:rsidRPr="00CA5A63" w:rsidRDefault="00CA5A63" w:rsidP="00CA5A63">
      <w:pPr>
        <w:ind w:firstLine="709"/>
        <w:rPr>
          <w:rFonts w:ascii="Times New Roman" w:hAnsi="Times New Roman"/>
        </w:rPr>
      </w:pPr>
      <w:r w:rsidRPr="00CA5A63">
        <w:rPr>
          <w:rFonts w:ascii="Times New Roman" w:hAnsi="Times New Roman"/>
        </w:rPr>
        <w:t>естественным границам природных объектов;</w:t>
      </w:r>
    </w:p>
    <w:p w:rsidR="00CA5A63" w:rsidRPr="00CA5A63" w:rsidRDefault="00CA5A63" w:rsidP="00CA5A63">
      <w:pPr>
        <w:ind w:firstLine="709"/>
        <w:rPr>
          <w:rFonts w:ascii="Times New Roman" w:hAnsi="Times New Roman"/>
        </w:rPr>
      </w:pPr>
      <w:r w:rsidRPr="00CA5A63">
        <w:rPr>
          <w:rFonts w:ascii="Times New Roman" w:hAnsi="Times New Roman"/>
        </w:rPr>
        <w:t>иным границам.</w:t>
      </w:r>
    </w:p>
    <w:p w:rsidR="00CA5A63" w:rsidRPr="00CA5A63" w:rsidRDefault="00CA5A63" w:rsidP="00CA5A63">
      <w:pPr>
        <w:pStyle w:val="3"/>
        <w:tabs>
          <w:tab w:val="num" w:pos="0"/>
        </w:tabs>
        <w:ind w:firstLine="709"/>
        <w:rPr>
          <w:rFonts w:ascii="Times New Roman" w:hAnsi="Times New Roman" w:cs="Times New Roman"/>
          <w:b w:val="0"/>
          <w:sz w:val="24"/>
          <w:szCs w:val="24"/>
        </w:rPr>
      </w:pPr>
      <w:bookmarkStart w:id="118" w:name="_Toc286742605"/>
      <w:bookmarkStart w:id="119" w:name="_Toc283904166"/>
      <w:bookmarkStart w:id="120" w:name="_Toc280099716"/>
      <w:r w:rsidRPr="00CA5A63">
        <w:rPr>
          <w:rFonts w:ascii="Times New Roman" w:hAnsi="Times New Roman" w:cs="Times New Roman"/>
          <w:b w:val="0"/>
          <w:sz w:val="24"/>
          <w:szCs w:val="24"/>
        </w:rPr>
        <w:t>Статья 7.2. Перечень территориальных зон и подзон градостроительного зонирования.</w:t>
      </w:r>
      <w:bookmarkEnd w:id="118"/>
      <w:bookmarkEnd w:id="119"/>
      <w:bookmarkEnd w:id="120"/>
    </w:p>
    <w:p w:rsidR="00CA5A63" w:rsidRPr="00CA5A63" w:rsidRDefault="00CA5A63" w:rsidP="00CA5A63">
      <w:pPr>
        <w:ind w:firstLine="709"/>
        <w:rPr>
          <w:rFonts w:ascii="Times New Roman" w:hAnsi="Times New Roman"/>
        </w:rPr>
      </w:pPr>
      <w:r w:rsidRPr="00CA5A63">
        <w:rPr>
          <w:rFonts w:ascii="Times New Roman" w:hAnsi="Times New Roman"/>
        </w:rPr>
        <w:t>Жилые зоны</w:t>
      </w:r>
    </w:p>
    <w:p w:rsidR="00CA5A63" w:rsidRPr="00CA5A63" w:rsidRDefault="00CA5A63" w:rsidP="00CA5A63">
      <w:pPr>
        <w:ind w:firstLine="709"/>
        <w:rPr>
          <w:rFonts w:ascii="Times New Roman" w:hAnsi="Times New Roman"/>
        </w:rPr>
      </w:pPr>
      <w:r w:rsidRPr="00CA5A63">
        <w:rPr>
          <w:rFonts w:ascii="Times New Roman" w:hAnsi="Times New Roman"/>
        </w:rPr>
        <w:t>Ж 1 – Зона застройки индивидуальными жилыми домами.</w:t>
      </w:r>
    </w:p>
    <w:p w:rsidR="00CA5A63" w:rsidRPr="00CA5A63" w:rsidRDefault="00CA5A63" w:rsidP="00CA5A63">
      <w:pPr>
        <w:ind w:firstLine="709"/>
        <w:rPr>
          <w:rFonts w:ascii="Times New Roman" w:hAnsi="Times New Roman"/>
        </w:rPr>
      </w:pPr>
      <w:r w:rsidRPr="00CA5A63">
        <w:rPr>
          <w:rFonts w:ascii="Times New Roman" w:hAnsi="Times New Roman"/>
        </w:rPr>
        <w:t>Ж1 (п) – Зона планируемого размещения жилой застройки.</w:t>
      </w:r>
    </w:p>
    <w:p w:rsidR="00CA5A63" w:rsidRPr="00CA5A63" w:rsidRDefault="00CA5A63" w:rsidP="00CA5A63">
      <w:pPr>
        <w:ind w:firstLine="709"/>
        <w:rPr>
          <w:rFonts w:ascii="Times New Roman" w:hAnsi="Times New Roman"/>
        </w:rPr>
      </w:pPr>
      <w:r w:rsidRPr="00CA5A63">
        <w:rPr>
          <w:rFonts w:ascii="Times New Roman" w:hAnsi="Times New Roman"/>
        </w:rPr>
        <w:t>Общественно-деловые зоны</w:t>
      </w:r>
    </w:p>
    <w:p w:rsidR="00CA5A63" w:rsidRPr="00CA5A63" w:rsidRDefault="00CA5A63" w:rsidP="00CA5A63">
      <w:pPr>
        <w:pStyle w:val="0"/>
        <w:ind w:firstLine="709"/>
        <w:rPr>
          <w:rFonts w:ascii="Times New Roman" w:hAnsi="Times New Roman"/>
        </w:rPr>
      </w:pPr>
      <w:r w:rsidRPr="00CA5A63">
        <w:rPr>
          <w:rFonts w:ascii="Times New Roman" w:hAnsi="Times New Roman"/>
        </w:rPr>
        <w:t>О1 – Зона общественного центра.</w:t>
      </w:r>
    </w:p>
    <w:p w:rsidR="00CA5A63" w:rsidRPr="00CA5A63" w:rsidRDefault="00CA5A63" w:rsidP="00CA5A63">
      <w:pPr>
        <w:pStyle w:val="0"/>
        <w:ind w:firstLine="709"/>
        <w:rPr>
          <w:rFonts w:ascii="Times New Roman" w:hAnsi="Times New Roman"/>
        </w:rPr>
      </w:pPr>
      <w:r w:rsidRPr="00CA5A63">
        <w:rPr>
          <w:rFonts w:ascii="Times New Roman" w:hAnsi="Times New Roman"/>
        </w:rPr>
        <w:t>О1(п) – Зона планируемого размещения объектов общественно-делового назначения.</w:t>
      </w:r>
    </w:p>
    <w:p w:rsidR="00CA5A63" w:rsidRPr="00CA5A63" w:rsidRDefault="00CA5A63" w:rsidP="00CA5A63">
      <w:pPr>
        <w:pStyle w:val="0"/>
        <w:ind w:firstLine="709"/>
        <w:rPr>
          <w:rFonts w:ascii="Times New Roman" w:hAnsi="Times New Roman"/>
        </w:rPr>
      </w:pPr>
      <w:r w:rsidRPr="00CA5A63">
        <w:rPr>
          <w:rFonts w:ascii="Times New Roman" w:hAnsi="Times New Roman"/>
        </w:rPr>
        <w:t>Производственно-коммунальные зоны</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П1 – Зона промышленно-коммунальных, сельскохозяйственных предприятий и транспортных хозяйств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класса санитарной вредности.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П2 – Зона промышленно-коммунальных предприятий </w:t>
      </w:r>
      <w:r w:rsidRPr="00CA5A63">
        <w:rPr>
          <w:rFonts w:ascii="Times New Roman" w:hAnsi="Times New Roman"/>
          <w:lang w:val="en-US"/>
        </w:rPr>
        <w:t>II</w:t>
      </w:r>
      <w:r w:rsidRPr="00CA5A63">
        <w:rPr>
          <w:rFonts w:ascii="Times New Roman" w:hAnsi="Times New Roman"/>
        </w:rPr>
        <w:t>-</w:t>
      </w:r>
      <w:r w:rsidRPr="00CA5A63">
        <w:rPr>
          <w:rFonts w:ascii="Times New Roman" w:hAnsi="Times New Roman"/>
          <w:lang w:val="en-US"/>
        </w:rPr>
        <w:t>III</w:t>
      </w:r>
      <w:r w:rsidRPr="00CA5A63">
        <w:rPr>
          <w:rFonts w:ascii="Times New Roman" w:hAnsi="Times New Roman"/>
        </w:rPr>
        <w:t>класса санитарной вредности.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П – Зона промышленных и сельскохозяйственных объектов.</w:t>
      </w:r>
    </w:p>
    <w:p w:rsidR="00CA5A63" w:rsidRPr="00CA5A63" w:rsidRDefault="00CA5A63" w:rsidP="00CA5A63">
      <w:pPr>
        <w:pStyle w:val="0"/>
        <w:ind w:firstLine="709"/>
        <w:rPr>
          <w:rFonts w:ascii="Times New Roman" w:hAnsi="Times New Roman"/>
        </w:rPr>
      </w:pPr>
      <w:r w:rsidRPr="00CA5A63">
        <w:rPr>
          <w:rFonts w:ascii="Times New Roman" w:hAnsi="Times New Roman"/>
        </w:rPr>
        <w:t>Зоны инженерной и транспортной инфраструктуры</w:t>
      </w:r>
    </w:p>
    <w:p w:rsidR="00CA5A63" w:rsidRPr="00CA5A63" w:rsidRDefault="00CA5A63" w:rsidP="00CA5A63">
      <w:pPr>
        <w:pStyle w:val="0"/>
        <w:ind w:firstLine="709"/>
        <w:rPr>
          <w:rFonts w:ascii="Times New Roman" w:hAnsi="Times New Roman"/>
        </w:rPr>
      </w:pPr>
      <w:r w:rsidRPr="00CA5A63">
        <w:rPr>
          <w:rFonts w:ascii="Times New Roman" w:hAnsi="Times New Roman"/>
        </w:rPr>
        <w:t>ИТ1 – Зона улиц и дорог.</w:t>
      </w:r>
    </w:p>
    <w:p w:rsidR="00CA5A63" w:rsidRPr="00CA5A63" w:rsidRDefault="00CA5A63" w:rsidP="00CA5A63">
      <w:pPr>
        <w:pStyle w:val="0"/>
        <w:ind w:firstLine="709"/>
        <w:rPr>
          <w:rFonts w:ascii="Times New Roman" w:hAnsi="Times New Roman"/>
        </w:rPr>
      </w:pPr>
      <w:r w:rsidRPr="00CA5A63">
        <w:rPr>
          <w:rFonts w:ascii="Times New Roman" w:hAnsi="Times New Roman"/>
        </w:rPr>
        <w:t>ИТ(п) – Зона планируемого размещения объектов инженерной инфраструктуры.</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Рекреационные зоны </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Р1 – Зона озелененных территорий общего пользования </w:t>
      </w:r>
    </w:p>
    <w:p w:rsidR="00CA5A63" w:rsidRPr="00CA5A63" w:rsidRDefault="00CA5A63" w:rsidP="00CA5A63">
      <w:pPr>
        <w:pStyle w:val="0"/>
        <w:ind w:firstLine="709"/>
        <w:rPr>
          <w:rFonts w:ascii="Times New Roman" w:hAnsi="Times New Roman"/>
        </w:rPr>
      </w:pPr>
      <w:r w:rsidRPr="00CA5A63">
        <w:rPr>
          <w:rFonts w:ascii="Times New Roman" w:hAnsi="Times New Roman"/>
        </w:rPr>
        <w:t>Р2(п)- Зона планируемых зеленых насаждений специального назначения.(планируемые).</w:t>
      </w:r>
    </w:p>
    <w:p w:rsidR="00CA5A63" w:rsidRPr="00CA5A63" w:rsidRDefault="00CA5A63" w:rsidP="00CA5A63">
      <w:pPr>
        <w:pStyle w:val="0"/>
        <w:ind w:firstLine="709"/>
        <w:rPr>
          <w:rFonts w:ascii="Times New Roman" w:hAnsi="Times New Roman"/>
        </w:rPr>
      </w:pPr>
      <w:r w:rsidRPr="00CA5A63">
        <w:rPr>
          <w:rFonts w:ascii="Times New Roman" w:hAnsi="Times New Roman"/>
        </w:rPr>
        <w:t>Р3(п) – Зоны и объекты отдыха, физической культуры и спорта (планируемые).</w:t>
      </w:r>
    </w:p>
    <w:p w:rsidR="00CA5A63" w:rsidRPr="00CA5A63" w:rsidRDefault="00CA5A63" w:rsidP="00CA5A63">
      <w:pPr>
        <w:pStyle w:val="0"/>
        <w:ind w:firstLine="709"/>
        <w:rPr>
          <w:rFonts w:ascii="Times New Roman" w:hAnsi="Times New Roman"/>
        </w:rPr>
      </w:pPr>
      <w:r w:rsidRPr="00CA5A63">
        <w:rPr>
          <w:rFonts w:ascii="Times New Roman" w:hAnsi="Times New Roman"/>
        </w:rPr>
        <w:t>Зона специального назначения</w:t>
      </w:r>
    </w:p>
    <w:p w:rsidR="00CA5A63" w:rsidRPr="00CA5A63" w:rsidRDefault="00CA5A63" w:rsidP="00CA5A63">
      <w:pPr>
        <w:pStyle w:val="0"/>
        <w:ind w:firstLine="709"/>
        <w:rPr>
          <w:rFonts w:ascii="Times New Roman" w:hAnsi="Times New Roman"/>
        </w:rPr>
      </w:pPr>
      <w:r w:rsidRPr="00CA5A63">
        <w:rPr>
          <w:rFonts w:ascii="Times New Roman" w:hAnsi="Times New Roman"/>
        </w:rPr>
        <w:t>СП1(п) – Зона кладбищ.</w:t>
      </w:r>
    </w:p>
    <w:p w:rsidR="00CA5A63" w:rsidRPr="00CA5A63" w:rsidRDefault="00CA5A63" w:rsidP="00CA5A63">
      <w:pPr>
        <w:pStyle w:val="0"/>
        <w:ind w:firstLine="709"/>
        <w:rPr>
          <w:rFonts w:ascii="Times New Roman" w:hAnsi="Times New Roman"/>
        </w:rPr>
      </w:pPr>
      <w:r w:rsidRPr="00CA5A63">
        <w:rPr>
          <w:rFonts w:ascii="Times New Roman" w:hAnsi="Times New Roman"/>
        </w:rPr>
        <w:t>СП - Зона объектов специального назначения.</w:t>
      </w:r>
    </w:p>
    <w:p w:rsidR="00CA5A63" w:rsidRPr="00CA5A63" w:rsidRDefault="00CA5A63" w:rsidP="00CA5A63">
      <w:pPr>
        <w:pStyle w:val="0"/>
        <w:ind w:firstLine="709"/>
        <w:rPr>
          <w:rFonts w:ascii="Times New Roman" w:hAnsi="Times New Roman"/>
        </w:rPr>
      </w:pPr>
      <w:r w:rsidRPr="00CA5A63">
        <w:rPr>
          <w:rFonts w:ascii="Times New Roman" w:hAnsi="Times New Roman"/>
        </w:rPr>
        <w:t>Зона сельскохозяйственного использования</w:t>
      </w:r>
    </w:p>
    <w:p w:rsidR="00CA5A63" w:rsidRPr="00CA5A63" w:rsidRDefault="00CA5A63" w:rsidP="00CA5A63">
      <w:pPr>
        <w:pStyle w:val="0"/>
        <w:ind w:firstLine="709"/>
        <w:rPr>
          <w:rFonts w:ascii="Times New Roman" w:hAnsi="Times New Roman"/>
        </w:rPr>
      </w:pPr>
      <w:r w:rsidRPr="00CA5A63">
        <w:rPr>
          <w:rFonts w:ascii="Times New Roman" w:hAnsi="Times New Roman"/>
        </w:rPr>
        <w:t>С1 – Зона сельскохозяйственных угодий.</w:t>
      </w:r>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Сх1 – Зона сельскохозяйственных угодий в составе земель сельскохозяйственного назначения.</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Зона водных объектов</w:t>
      </w:r>
    </w:p>
    <w:p w:rsidR="00CA5A63" w:rsidRPr="00CA5A63" w:rsidRDefault="00CA5A63" w:rsidP="00CA5A63">
      <w:pPr>
        <w:ind w:firstLine="709"/>
        <w:rPr>
          <w:rFonts w:ascii="Times New Roman" w:hAnsi="Times New Roman"/>
        </w:rPr>
      </w:pPr>
      <w:r w:rsidRPr="00CA5A63">
        <w:rPr>
          <w:rFonts w:ascii="Times New Roman" w:hAnsi="Times New Roman"/>
        </w:rPr>
        <w:t>В1 - Зона земель водного фонда.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В2 - </w:t>
      </w:r>
      <w:r w:rsidRPr="00CA5A63">
        <w:rPr>
          <w:rFonts w:ascii="Times New Roman" w:hAnsi="Times New Roman"/>
        </w:rPr>
        <w:t>Зона водных объектов в составе земель сельскохозяйственного назначения.</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Зоны лесов</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Л1 - Зона земель лесного фонда.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Л2 - Зона лесонасаждений в составе земель сельскохозяйственного назначения.</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(ч. </w:t>
      </w:r>
      <w:r w:rsidRPr="00CA5A63">
        <w:rPr>
          <w:rFonts w:ascii="Times New Roman" w:eastAsia="Calibri" w:hAnsi="Times New Roman"/>
          <w:color w:val="000000"/>
          <w:kern w:val="24"/>
          <w:lang w:val="en-US"/>
        </w:rPr>
        <w:t>II</w:t>
      </w:r>
      <w:r w:rsidRPr="00CA5A63">
        <w:rPr>
          <w:rFonts w:ascii="Times New Roman" w:eastAsia="Calibri" w:hAnsi="Times New Roman"/>
          <w:color w:val="000000"/>
          <w:kern w:val="24"/>
        </w:rPr>
        <w:t xml:space="preserve"> в ред. решения от 25.11.2016 № 89)</w:t>
      </w:r>
    </w:p>
    <w:p w:rsidR="00CA5A63" w:rsidRPr="00CA5A63" w:rsidRDefault="00CA5A63" w:rsidP="00CA5A63">
      <w:pPr>
        <w:pStyle w:val="1"/>
        <w:ind w:firstLine="0"/>
        <w:rPr>
          <w:rFonts w:ascii="Times New Roman" w:hAnsi="Times New Roman" w:cs="Times New Roman"/>
          <w:b w:val="0"/>
          <w:caps/>
          <w:kern w:val="28"/>
          <w:sz w:val="24"/>
          <w:szCs w:val="24"/>
        </w:rPr>
      </w:pPr>
      <w:r w:rsidRPr="00CA5A63">
        <w:rPr>
          <w:rFonts w:ascii="Times New Roman" w:hAnsi="Times New Roman" w:cs="Times New Roman"/>
          <w:b w:val="0"/>
          <w:kern w:val="28"/>
          <w:sz w:val="24"/>
          <w:szCs w:val="24"/>
        </w:rPr>
        <w:t xml:space="preserve">Часть </w:t>
      </w:r>
      <w:r w:rsidRPr="00CA5A63">
        <w:rPr>
          <w:rFonts w:ascii="Times New Roman" w:hAnsi="Times New Roman" w:cs="Times New Roman"/>
          <w:b w:val="0"/>
          <w:kern w:val="28"/>
          <w:sz w:val="24"/>
          <w:szCs w:val="24"/>
          <w:lang w:val="en-US"/>
        </w:rPr>
        <w:t>III</w:t>
      </w:r>
      <w:r w:rsidRPr="00CA5A63">
        <w:rPr>
          <w:rFonts w:ascii="Times New Roman" w:hAnsi="Times New Roman" w:cs="Times New Roman"/>
          <w:b w:val="0"/>
          <w:kern w:val="28"/>
          <w:sz w:val="24"/>
          <w:szCs w:val="24"/>
        </w:rPr>
        <w:t>. Градостроительные регламенты</w:t>
      </w:r>
      <w:bookmarkEnd w:id="107"/>
      <w:bookmarkEnd w:id="108"/>
      <w:bookmarkEnd w:id="109"/>
      <w:bookmarkEnd w:id="110"/>
    </w:p>
    <w:p w:rsidR="00CA5A63" w:rsidRPr="00CA5A63" w:rsidRDefault="00CA5A63" w:rsidP="00CA5A63">
      <w:pPr>
        <w:pStyle w:val="2"/>
        <w:widowControl w:val="0"/>
        <w:ind w:firstLine="0"/>
        <w:rPr>
          <w:rFonts w:ascii="Times New Roman" w:hAnsi="Times New Roman" w:cs="Times New Roman"/>
          <w:b w:val="0"/>
          <w:sz w:val="24"/>
          <w:szCs w:val="24"/>
        </w:rPr>
      </w:pPr>
      <w:bookmarkStart w:id="121" w:name="_Toc286742607"/>
      <w:bookmarkStart w:id="122" w:name="_Toc283904168"/>
      <w:bookmarkStart w:id="123" w:name="_Toc280099718"/>
      <w:bookmarkStart w:id="124" w:name="_Toc260230600"/>
      <w:bookmarkStart w:id="125" w:name="_Toc168826907"/>
      <w:r w:rsidRPr="00CA5A63">
        <w:rPr>
          <w:rFonts w:ascii="Times New Roman" w:hAnsi="Times New Roman" w:cs="Times New Roman"/>
          <w:b w:val="0"/>
          <w:sz w:val="24"/>
          <w:szCs w:val="24"/>
        </w:rPr>
        <w:t>Раздел 8. Градостроительные регламенты о видах использования территории</w:t>
      </w:r>
      <w:bookmarkEnd w:id="121"/>
      <w:bookmarkEnd w:id="122"/>
      <w:bookmarkEnd w:id="123"/>
      <w:bookmarkEnd w:id="124"/>
      <w:bookmarkEnd w:id="125"/>
    </w:p>
    <w:p w:rsidR="00CA5A63" w:rsidRPr="00CA5A63" w:rsidRDefault="00CA5A63" w:rsidP="00CA5A63">
      <w:pPr>
        <w:pStyle w:val="3"/>
        <w:widowControl w:val="0"/>
        <w:tabs>
          <w:tab w:val="left" w:pos="0"/>
        </w:tabs>
        <w:ind w:firstLine="709"/>
        <w:rPr>
          <w:rFonts w:ascii="Times New Roman" w:hAnsi="Times New Roman" w:cs="Times New Roman"/>
          <w:b w:val="0"/>
          <w:sz w:val="24"/>
          <w:szCs w:val="24"/>
        </w:rPr>
      </w:pPr>
      <w:bookmarkStart w:id="126" w:name="_Toc286742608"/>
      <w:bookmarkStart w:id="127" w:name="_Toc283904169"/>
      <w:bookmarkStart w:id="128" w:name="_Toc280099719"/>
      <w:bookmarkStart w:id="129" w:name="_Toc260230601"/>
      <w:bookmarkStart w:id="130" w:name="_Toc168826908"/>
      <w:r w:rsidRPr="00CA5A63">
        <w:rPr>
          <w:rFonts w:ascii="Times New Roman" w:hAnsi="Times New Roman" w:cs="Times New Roman"/>
          <w:b w:val="0"/>
          <w:sz w:val="24"/>
          <w:szCs w:val="24"/>
        </w:rPr>
        <w:t>Статья 8.1. Общие положения.</w:t>
      </w:r>
      <w:bookmarkEnd w:id="126"/>
      <w:bookmarkEnd w:id="127"/>
      <w:bookmarkEnd w:id="128"/>
      <w:bookmarkEnd w:id="129"/>
      <w:bookmarkEnd w:id="130"/>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 xml:space="preserve">1. Решения по землепользованию и застройке принимаются в соответствии с генеральным планом развития </w:t>
      </w:r>
      <w:r w:rsidRPr="00CA5A63">
        <w:rPr>
          <w:rFonts w:ascii="Times New Roman" w:hAnsi="Times New Roman"/>
          <w:bCs/>
        </w:rPr>
        <w:t>Филоновского</w:t>
      </w:r>
      <w:r w:rsidRPr="00CA5A63">
        <w:rPr>
          <w:rFonts w:ascii="Times New Roman" w:hAnsi="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2. Действие градостроительных регламентов не распространяется на земельные участки:</w:t>
      </w:r>
    </w:p>
    <w:p w:rsidR="00CA5A63" w:rsidRPr="00CA5A63" w:rsidRDefault="00CA5A63" w:rsidP="00CA5A63">
      <w:pPr>
        <w:pStyle w:val="0"/>
        <w:ind w:firstLine="709"/>
        <w:rPr>
          <w:rFonts w:ascii="Times New Roman" w:hAnsi="Times New Roman"/>
        </w:rPr>
      </w:pPr>
      <w:bookmarkStart w:id="131" w:name="_Toc278962006"/>
      <w:r w:rsidRPr="00CA5A63">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CA5A63" w:rsidRPr="00CA5A63" w:rsidRDefault="00CA5A63" w:rsidP="00CA5A63">
      <w:pPr>
        <w:pStyle w:val="0"/>
        <w:ind w:firstLine="709"/>
        <w:rPr>
          <w:rFonts w:ascii="Times New Roman" w:hAnsi="Times New Roman"/>
        </w:rPr>
      </w:pPr>
      <w:bookmarkStart w:id="132" w:name="_Toc278962007"/>
      <w:r w:rsidRPr="00CA5A63">
        <w:rPr>
          <w:rFonts w:ascii="Times New Roman" w:hAnsi="Times New Roman"/>
        </w:rPr>
        <w:t>2) в границах территорий общего пользования;</w:t>
      </w:r>
      <w:bookmarkEnd w:id="132"/>
    </w:p>
    <w:p w:rsidR="00CA5A63" w:rsidRPr="00CA5A63" w:rsidRDefault="00CA5A63" w:rsidP="00CA5A63">
      <w:pPr>
        <w:pStyle w:val="0"/>
        <w:ind w:firstLine="709"/>
        <w:rPr>
          <w:rFonts w:ascii="Times New Roman" w:hAnsi="Times New Roman"/>
        </w:rPr>
      </w:pPr>
      <w:bookmarkStart w:id="133" w:name="_Toc278962008"/>
      <w:r w:rsidRPr="00CA5A63">
        <w:rPr>
          <w:rFonts w:ascii="Times New Roman" w:hAnsi="Times New Roman"/>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3"/>
    </w:p>
    <w:p w:rsidR="00CA5A63" w:rsidRPr="00CA5A63" w:rsidRDefault="00CA5A63" w:rsidP="00CA5A63">
      <w:pPr>
        <w:pStyle w:val="0"/>
        <w:ind w:firstLine="709"/>
        <w:rPr>
          <w:rFonts w:ascii="Times New Roman" w:hAnsi="Times New Roman"/>
        </w:rPr>
      </w:pPr>
      <w:bookmarkStart w:id="134" w:name="_Toc278962009"/>
      <w:r w:rsidRPr="00CA5A63">
        <w:rPr>
          <w:rFonts w:ascii="Times New Roman" w:hAnsi="Times New Roman"/>
        </w:rPr>
        <w:t>4) представленные для добычи полезных ископаемых.</w:t>
      </w:r>
      <w:bookmarkEnd w:id="134"/>
    </w:p>
    <w:p w:rsidR="00CA5A63" w:rsidRPr="00CA5A63" w:rsidRDefault="00CA5A63" w:rsidP="00CA5A63">
      <w:pPr>
        <w:pStyle w:val="0"/>
        <w:ind w:firstLine="709"/>
        <w:rPr>
          <w:rFonts w:ascii="Times New Roman" w:hAnsi="Times New Roman"/>
        </w:rPr>
      </w:pPr>
      <w:r w:rsidRPr="00CA5A63">
        <w:rPr>
          <w:rFonts w:ascii="Times New Roman" w:hAnsi="Times New Roman"/>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CA5A63" w:rsidRPr="00CA5A63" w:rsidRDefault="00CA5A63" w:rsidP="00CA5A63">
      <w:pPr>
        <w:pStyle w:val="0"/>
        <w:ind w:firstLine="709"/>
        <w:rPr>
          <w:rFonts w:ascii="Times New Roman" w:hAnsi="Times New Roman"/>
        </w:rPr>
      </w:pPr>
      <w:r w:rsidRPr="00CA5A63">
        <w:rPr>
          <w:rFonts w:ascii="Times New Roman" w:hAnsi="Times New Roman"/>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CA5A63" w:rsidRPr="00CA5A63" w:rsidRDefault="00CA5A63" w:rsidP="00CA5A63">
      <w:pPr>
        <w:pStyle w:val="3"/>
        <w:widowControl w:val="0"/>
        <w:tabs>
          <w:tab w:val="left" w:pos="0"/>
        </w:tabs>
        <w:ind w:firstLine="709"/>
        <w:rPr>
          <w:rFonts w:ascii="Times New Roman" w:hAnsi="Times New Roman" w:cs="Times New Roman"/>
          <w:b w:val="0"/>
          <w:sz w:val="24"/>
          <w:szCs w:val="24"/>
        </w:rPr>
      </w:pPr>
      <w:bookmarkStart w:id="135" w:name="_Toc286742609"/>
      <w:bookmarkStart w:id="136" w:name="_Toc283904170"/>
      <w:bookmarkStart w:id="137" w:name="_Toc280099720"/>
      <w:bookmarkStart w:id="138" w:name="_Toc260230602"/>
      <w:bookmarkStart w:id="139" w:name="_Toc168826909"/>
      <w:r w:rsidRPr="00CA5A63">
        <w:rPr>
          <w:rFonts w:ascii="Times New Roman" w:hAnsi="Times New Roman" w:cs="Times New Roman"/>
          <w:b w:val="0"/>
          <w:sz w:val="24"/>
          <w:szCs w:val="24"/>
        </w:rPr>
        <w:t>Статья 8.2. Содержание градостроительных регламентов.</w:t>
      </w:r>
      <w:bookmarkEnd w:id="135"/>
      <w:bookmarkEnd w:id="136"/>
      <w:bookmarkEnd w:id="137"/>
      <w:bookmarkEnd w:id="138"/>
      <w:bookmarkEnd w:id="139"/>
    </w:p>
    <w:p w:rsidR="00CA5A63" w:rsidRPr="00CA5A63" w:rsidRDefault="00CA5A63" w:rsidP="00CA5A63">
      <w:pPr>
        <w:pStyle w:val="0"/>
        <w:ind w:firstLine="709"/>
        <w:rPr>
          <w:rFonts w:ascii="Times New Roman" w:hAnsi="Times New Roman"/>
        </w:rPr>
      </w:pPr>
      <w:r w:rsidRPr="00CA5A63">
        <w:rPr>
          <w:rFonts w:ascii="Times New Roman" w:hAnsi="Times New Roman"/>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A5A63" w:rsidRPr="00CA5A63" w:rsidRDefault="00CA5A63" w:rsidP="00CA5A63">
      <w:pPr>
        <w:pStyle w:val="afb"/>
        <w:widowControl w:val="0"/>
        <w:spacing w:line="240" w:lineRule="auto"/>
        <w:ind w:left="0" w:firstLine="709"/>
        <w:rPr>
          <w:rFonts w:ascii="Times New Roman" w:hAnsi="Times New Roman"/>
          <w:szCs w:val="24"/>
        </w:rPr>
      </w:pPr>
      <w:r w:rsidRPr="00CA5A63">
        <w:rPr>
          <w:rFonts w:ascii="Times New Roman" w:hAnsi="Times New Roman"/>
          <w:szCs w:val="24"/>
        </w:rPr>
        <w:t>основные виды разрешенного использования земельных участков и иных объектов недвижимости;</w:t>
      </w:r>
    </w:p>
    <w:p w:rsidR="00CA5A63" w:rsidRPr="00CA5A63" w:rsidRDefault="00CA5A63" w:rsidP="00CA5A63">
      <w:pPr>
        <w:pStyle w:val="afb"/>
        <w:widowControl w:val="0"/>
        <w:spacing w:line="240" w:lineRule="auto"/>
        <w:ind w:left="0" w:firstLine="709"/>
        <w:rPr>
          <w:rFonts w:ascii="Times New Roman" w:hAnsi="Times New Roman"/>
          <w:szCs w:val="24"/>
        </w:rPr>
      </w:pPr>
      <w:r w:rsidRPr="00CA5A63">
        <w:rPr>
          <w:rFonts w:ascii="Times New Roman" w:hAnsi="Times New Roman"/>
          <w:szCs w:val="24"/>
        </w:rPr>
        <w:t>вспомогательные виды разрешенного использования;</w:t>
      </w:r>
    </w:p>
    <w:p w:rsidR="00CA5A63" w:rsidRPr="00CA5A63" w:rsidRDefault="00CA5A63" w:rsidP="00CA5A63">
      <w:pPr>
        <w:pStyle w:val="afb"/>
        <w:widowControl w:val="0"/>
        <w:spacing w:line="240" w:lineRule="auto"/>
        <w:ind w:left="0" w:firstLine="709"/>
        <w:rPr>
          <w:rFonts w:ascii="Times New Roman" w:hAnsi="Times New Roman"/>
          <w:szCs w:val="24"/>
        </w:rPr>
      </w:pPr>
      <w:r w:rsidRPr="00CA5A63">
        <w:rPr>
          <w:rFonts w:ascii="Times New Roman" w:hAnsi="Times New Roman"/>
          <w:szCs w:val="24"/>
        </w:rPr>
        <w:t>условно разрешенные виды использования;</w:t>
      </w:r>
    </w:p>
    <w:p w:rsidR="00CA5A63" w:rsidRPr="00CA5A63" w:rsidRDefault="00CA5A63" w:rsidP="00CA5A63">
      <w:pPr>
        <w:pStyle w:val="afb"/>
        <w:widowControl w:val="0"/>
        <w:spacing w:line="240" w:lineRule="auto"/>
        <w:ind w:left="0" w:firstLine="709"/>
        <w:rPr>
          <w:rFonts w:ascii="Times New Roman" w:hAnsi="Times New Roman"/>
          <w:szCs w:val="24"/>
        </w:rPr>
      </w:pPr>
      <w:r w:rsidRPr="00CA5A63">
        <w:rPr>
          <w:rFonts w:ascii="Times New Roman" w:hAnsi="Times New Roman"/>
          <w:szCs w:val="24"/>
        </w:rPr>
        <w:t xml:space="preserve">архитектурно-строительные требования; </w:t>
      </w:r>
    </w:p>
    <w:p w:rsidR="00CA5A63" w:rsidRPr="00CA5A63" w:rsidRDefault="00CA5A63" w:rsidP="00CA5A63">
      <w:pPr>
        <w:pStyle w:val="afb"/>
        <w:widowControl w:val="0"/>
        <w:spacing w:line="240" w:lineRule="auto"/>
        <w:ind w:left="0" w:firstLine="709"/>
        <w:rPr>
          <w:rFonts w:ascii="Times New Roman" w:hAnsi="Times New Roman"/>
          <w:szCs w:val="24"/>
        </w:rPr>
      </w:pPr>
      <w:r w:rsidRPr="00CA5A63">
        <w:rPr>
          <w:rFonts w:ascii="Times New Roman" w:hAnsi="Times New Roman"/>
          <w:szCs w:val="24"/>
        </w:rPr>
        <w:t>санитарно-гигиенические и экологические требования;</w:t>
      </w:r>
    </w:p>
    <w:p w:rsidR="00CA5A63" w:rsidRPr="00CA5A63" w:rsidRDefault="00CA5A63" w:rsidP="00CA5A63">
      <w:pPr>
        <w:pStyle w:val="afb"/>
        <w:widowControl w:val="0"/>
        <w:spacing w:line="240" w:lineRule="auto"/>
        <w:ind w:left="0" w:firstLine="709"/>
        <w:rPr>
          <w:rFonts w:ascii="Times New Roman" w:hAnsi="Times New Roman"/>
          <w:szCs w:val="24"/>
        </w:rPr>
      </w:pPr>
      <w:r w:rsidRPr="00CA5A63">
        <w:rPr>
          <w:rFonts w:ascii="Times New Roman" w:hAnsi="Times New Roman"/>
          <w:szCs w:val="24"/>
        </w:rPr>
        <w:t>защита от опасных природных процессов;</w:t>
      </w:r>
    </w:p>
    <w:p w:rsidR="00CA5A63" w:rsidRPr="00CA5A63" w:rsidRDefault="00CA5A63" w:rsidP="00CA5A63">
      <w:pPr>
        <w:pStyle w:val="0"/>
        <w:ind w:firstLine="709"/>
        <w:rPr>
          <w:rFonts w:ascii="Times New Roman" w:hAnsi="Times New Roman"/>
        </w:rPr>
      </w:pPr>
      <w:r w:rsidRPr="00CA5A63">
        <w:rPr>
          <w:rFonts w:ascii="Times New Roman" w:hAnsi="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A5A63" w:rsidRPr="00CA5A63" w:rsidRDefault="00CA5A63" w:rsidP="00CA5A63">
      <w:pPr>
        <w:pStyle w:val="29"/>
        <w:spacing w:after="0" w:line="240" w:lineRule="auto"/>
        <w:ind w:firstLine="709"/>
        <w:rPr>
          <w:rFonts w:ascii="Times New Roman" w:hAnsi="Times New Roman"/>
        </w:rPr>
      </w:pPr>
      <w:r w:rsidRPr="00CA5A63">
        <w:rPr>
          <w:rFonts w:ascii="Times New Roman" w:hAnsi="Times New Roman"/>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w:t>
      </w:r>
      <w:r w:rsidRPr="00CA5A63">
        <w:rPr>
          <w:rFonts w:ascii="Times New Roman" w:hAnsi="Times New Roman"/>
        </w:rPr>
        <w:lastRenderedPageBreak/>
        <w:t>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A5A63" w:rsidRPr="00CA5A63" w:rsidRDefault="00CA5A63" w:rsidP="00CA5A63">
      <w:pPr>
        <w:pStyle w:val="Web"/>
        <w:spacing w:before="0" w:after="0"/>
        <w:ind w:firstLine="709"/>
        <w:rPr>
          <w:rFonts w:ascii="Times New Roman" w:hAnsi="Times New Roman"/>
          <w:szCs w:val="24"/>
        </w:rPr>
      </w:pPr>
      <w:r w:rsidRPr="00CA5A63">
        <w:rPr>
          <w:rFonts w:ascii="Times New Roman" w:hAnsi="Times New Roman"/>
          <w:szCs w:val="24"/>
        </w:rPr>
        <w:t>2) условно разрешенные виды разрешенного использования земельных участков и объектов капитального строительства</w:t>
      </w:r>
      <w:r w:rsidRPr="00CA5A63">
        <w:rPr>
          <w:rFonts w:ascii="Times New Roman" w:hAnsi="Times New Roman"/>
          <w:bCs/>
          <w:szCs w:val="24"/>
        </w:rPr>
        <w:t xml:space="preserve"> – виды деятельности</w:t>
      </w:r>
      <w:r w:rsidRPr="00CA5A63">
        <w:rPr>
          <w:rFonts w:ascii="Times New Roman" w:hAnsi="Times New Roman"/>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CA5A63" w:rsidRPr="00CA5A63" w:rsidRDefault="00CA5A63" w:rsidP="00CA5A63">
      <w:pPr>
        <w:ind w:firstLine="709"/>
        <w:rPr>
          <w:rFonts w:ascii="Times New Roman" w:hAnsi="Times New Roman"/>
        </w:rPr>
      </w:pPr>
      <w:r w:rsidRPr="00CA5A63">
        <w:rPr>
          <w:rFonts w:ascii="Times New Roman" w:hAnsi="Times New Roman"/>
        </w:rPr>
        <w:t>3)вспомогательные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CA5A63" w:rsidRPr="00CA5A63" w:rsidRDefault="00CA5A63" w:rsidP="00CA5A63">
      <w:pPr>
        <w:ind w:firstLine="709"/>
        <w:rPr>
          <w:rFonts w:ascii="Times New Roman" w:hAnsi="Times New Roman"/>
        </w:rPr>
      </w:pPr>
      <w:r w:rsidRPr="00CA5A63">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CA5A63" w:rsidRPr="00CA5A63" w:rsidRDefault="00CA5A63" w:rsidP="00CA5A63">
      <w:pPr>
        <w:ind w:firstLine="709"/>
        <w:rPr>
          <w:rFonts w:ascii="Times New Roman" w:hAnsi="Times New Roman"/>
        </w:rPr>
      </w:pPr>
      <w:r w:rsidRPr="00CA5A63">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5A63" w:rsidRPr="00CA5A63" w:rsidRDefault="00CA5A63" w:rsidP="00CA5A63">
      <w:pPr>
        <w:ind w:firstLine="709"/>
        <w:rPr>
          <w:rFonts w:ascii="Times New Roman" w:hAnsi="Times New Roman"/>
        </w:rPr>
      </w:pPr>
      <w:r w:rsidRPr="00CA5A63">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CA5A63" w:rsidRPr="00CA5A63" w:rsidRDefault="00CA5A63" w:rsidP="00CA5A63">
      <w:pPr>
        <w:ind w:firstLine="709"/>
        <w:rPr>
          <w:rFonts w:ascii="Times New Roman" w:hAnsi="Times New Roman"/>
        </w:rPr>
      </w:pPr>
      <w:r w:rsidRPr="00CA5A63">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CA5A63" w:rsidRPr="00CA5A63" w:rsidRDefault="00CA5A63" w:rsidP="00CA5A63">
      <w:pPr>
        <w:ind w:firstLine="709"/>
        <w:rPr>
          <w:rFonts w:ascii="Times New Roman" w:hAnsi="Times New Roman"/>
        </w:rPr>
      </w:pPr>
      <w:r w:rsidRPr="00CA5A63">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CA5A63" w:rsidRPr="00CA5A63" w:rsidRDefault="00CA5A63" w:rsidP="00CA5A63">
      <w:pPr>
        <w:ind w:firstLine="709"/>
        <w:rPr>
          <w:rFonts w:ascii="Times New Roman" w:hAnsi="Times New Roman"/>
        </w:rPr>
      </w:pPr>
      <w:r w:rsidRPr="00CA5A63">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CA5A63" w:rsidRPr="00CA5A63" w:rsidRDefault="00CA5A63" w:rsidP="00CA5A63">
      <w:pPr>
        <w:ind w:firstLine="709"/>
        <w:rPr>
          <w:rFonts w:ascii="Times New Roman" w:hAnsi="Times New Roman"/>
        </w:rPr>
      </w:pPr>
      <w:r w:rsidRPr="00CA5A63">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CA5A63" w:rsidRPr="00CA5A63" w:rsidRDefault="00CA5A63" w:rsidP="00CA5A63">
      <w:pPr>
        <w:ind w:firstLine="709"/>
        <w:rPr>
          <w:rFonts w:ascii="Times New Roman" w:hAnsi="Times New Roman"/>
        </w:rPr>
      </w:pPr>
      <w:r w:rsidRPr="00CA5A63">
        <w:rPr>
          <w:rFonts w:ascii="Times New Roman" w:hAnsi="Times New Roman"/>
        </w:rPr>
        <w:t>- общественные туалеты (кроме встроенных в жилые дома, детские учреждения).</w:t>
      </w:r>
    </w:p>
    <w:p w:rsidR="00CA5A63" w:rsidRPr="00CA5A63" w:rsidRDefault="00CA5A63" w:rsidP="00CA5A63">
      <w:pPr>
        <w:ind w:firstLine="709"/>
        <w:rPr>
          <w:rFonts w:ascii="Times New Roman" w:hAnsi="Times New Roman"/>
        </w:rPr>
      </w:pPr>
      <w:r w:rsidRPr="00CA5A63">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A5A63" w:rsidRPr="00CA5A63" w:rsidRDefault="00CA5A63" w:rsidP="00CA5A63">
      <w:pPr>
        <w:shd w:val="clear" w:color="auto" w:fill="FFFFFF"/>
        <w:ind w:firstLine="709"/>
        <w:rPr>
          <w:rFonts w:ascii="Times New Roman" w:hAnsi="Times New Roman"/>
        </w:rPr>
      </w:pPr>
      <w:r w:rsidRPr="00CA5A63">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A5A63" w:rsidRPr="00CA5A63" w:rsidRDefault="00CA5A63" w:rsidP="00CA5A63">
      <w:pPr>
        <w:shd w:val="clear" w:color="auto" w:fill="FFFFFF"/>
        <w:ind w:firstLine="709"/>
        <w:rPr>
          <w:rFonts w:ascii="Times New Roman" w:hAnsi="Times New Roman"/>
        </w:rPr>
      </w:pPr>
      <w:r w:rsidRPr="00CA5A63">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CA5A63" w:rsidRPr="00CA5A63" w:rsidRDefault="00CA5A63" w:rsidP="00CA5A63">
      <w:pPr>
        <w:pStyle w:val="3"/>
        <w:ind w:firstLine="709"/>
        <w:rPr>
          <w:rFonts w:ascii="Times New Roman" w:hAnsi="Times New Roman" w:cs="Times New Roman"/>
          <w:b w:val="0"/>
          <w:sz w:val="24"/>
          <w:szCs w:val="24"/>
        </w:rPr>
      </w:pPr>
      <w:bookmarkStart w:id="140" w:name="_Toc286742610"/>
      <w:bookmarkStart w:id="141" w:name="_Toc283904171"/>
      <w:bookmarkStart w:id="142" w:name="_Toc280099721"/>
      <w:r w:rsidRPr="00CA5A63">
        <w:rPr>
          <w:rFonts w:ascii="Times New Roman" w:hAnsi="Times New Roman" w:cs="Times New Roman"/>
          <w:b w:val="0"/>
          <w:sz w:val="24"/>
          <w:szCs w:val="24"/>
        </w:rPr>
        <w:t>Статья 8.3. Жилые зоны</w:t>
      </w:r>
      <w:bookmarkEnd w:id="140"/>
      <w:bookmarkEnd w:id="141"/>
      <w:bookmarkEnd w:id="142"/>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lastRenderedPageBreak/>
        <w:t>8.3.1. Зона застройки индивидуальными жилыми домами – Ж1.</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На территории </w:t>
      </w:r>
      <w:r w:rsidRPr="00CA5A63">
        <w:rPr>
          <w:rFonts w:ascii="Times New Roman" w:hAnsi="Times New Roman"/>
          <w:bCs/>
        </w:rPr>
        <w:t>Филоновского</w:t>
      </w:r>
      <w:r w:rsidRPr="00CA5A63">
        <w:rPr>
          <w:rFonts w:ascii="Times New Roman" w:hAnsi="Times New Roman"/>
        </w:rPr>
        <w:t xml:space="preserve"> сельского поселения выделяются участки зоны застройки индивидуальными жилыми домами в т.ч.</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 Филоново 23 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х. Перещепное 13 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 Свобода 24участка;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х. Тихий Дон 9участков.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№п/п</w:t>
            </w: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1.</w:t>
            </w: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Индивидуальные жилые дома (усадебного типа) одноквартирные.</w:t>
            </w:r>
          </w:p>
          <w:p w:rsidR="00CA5A63" w:rsidRPr="00CA5A63" w:rsidRDefault="00CA5A63" w:rsidP="00703AAD">
            <w:pPr>
              <w:pStyle w:val="0"/>
              <w:ind w:firstLine="142"/>
              <w:rPr>
                <w:rFonts w:ascii="Times New Roman" w:hAnsi="Times New Roman"/>
              </w:rPr>
            </w:pPr>
            <w:r w:rsidRPr="00CA5A63">
              <w:rPr>
                <w:rFonts w:ascii="Times New Roman" w:hAnsi="Times New Roman"/>
              </w:rPr>
              <w:t>Дома блокированные двухквартирные с участками при каждой квартире.</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хозяйственные постройки;</w:t>
            </w:r>
          </w:p>
          <w:p w:rsidR="00CA5A63" w:rsidRPr="00CA5A63" w:rsidRDefault="00CA5A63" w:rsidP="00703AAD">
            <w:pPr>
              <w:pStyle w:val="0"/>
              <w:ind w:firstLine="142"/>
              <w:rPr>
                <w:rFonts w:ascii="Times New Roman" w:hAnsi="Times New Roman"/>
              </w:rPr>
            </w:pPr>
            <w:r w:rsidRPr="00CA5A63">
              <w:rPr>
                <w:rFonts w:ascii="Times New Roman" w:hAnsi="Times New Roman"/>
              </w:rPr>
              <w:t>гаражи не более чем на 2 машины, в т.ч. встроенные в 1 этажи жилых домов;</w:t>
            </w:r>
          </w:p>
          <w:p w:rsidR="00CA5A63" w:rsidRPr="00CA5A63" w:rsidRDefault="00CA5A63" w:rsidP="00703AAD">
            <w:pPr>
              <w:pStyle w:val="0"/>
              <w:ind w:firstLine="142"/>
              <w:rPr>
                <w:rFonts w:ascii="Times New Roman" w:hAnsi="Times New Roman"/>
              </w:rPr>
            </w:pPr>
            <w:r w:rsidRPr="00CA5A63">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A5A63" w:rsidRPr="00CA5A63" w:rsidRDefault="00CA5A63" w:rsidP="00703AAD">
            <w:pPr>
              <w:pStyle w:val="0"/>
              <w:ind w:firstLine="142"/>
              <w:rPr>
                <w:rFonts w:ascii="Times New Roman" w:hAnsi="Times New Roman"/>
              </w:rPr>
            </w:pPr>
            <w:r w:rsidRPr="00CA5A63">
              <w:rPr>
                <w:rFonts w:ascii="Times New Roman" w:hAnsi="Times New Roman"/>
              </w:rPr>
              <w:t>открытые места для стоянки автомобилей;</w:t>
            </w:r>
          </w:p>
          <w:p w:rsidR="00CA5A63" w:rsidRPr="00CA5A63" w:rsidRDefault="00CA5A63" w:rsidP="00703AAD">
            <w:pPr>
              <w:pStyle w:val="0"/>
              <w:ind w:firstLine="142"/>
              <w:rPr>
                <w:rFonts w:ascii="Times New Roman" w:hAnsi="Times New Roman"/>
              </w:rPr>
            </w:pPr>
            <w:r w:rsidRPr="00CA5A63">
              <w:rPr>
                <w:rFonts w:ascii="Times New Roman" w:hAnsi="Times New Roman"/>
              </w:rPr>
              <w:t>места хранения мотоциклов, мопедов;</w:t>
            </w:r>
          </w:p>
          <w:p w:rsidR="00CA5A63" w:rsidRPr="00CA5A63" w:rsidRDefault="00CA5A63" w:rsidP="00703AAD">
            <w:pPr>
              <w:pStyle w:val="0"/>
              <w:ind w:firstLine="142"/>
              <w:rPr>
                <w:rFonts w:ascii="Times New Roman" w:hAnsi="Times New Roman"/>
              </w:rPr>
            </w:pPr>
            <w:r w:rsidRPr="00CA5A63">
              <w:rPr>
                <w:rFonts w:ascii="Times New Roman" w:hAnsi="Times New Roman"/>
              </w:rPr>
              <w:t>летние кухни;</w:t>
            </w:r>
          </w:p>
          <w:p w:rsidR="00CA5A63" w:rsidRPr="00CA5A63" w:rsidRDefault="00CA5A63" w:rsidP="00703AAD">
            <w:pPr>
              <w:pStyle w:val="0"/>
              <w:ind w:firstLine="142"/>
              <w:rPr>
                <w:rFonts w:ascii="Times New Roman" w:hAnsi="Times New Roman"/>
              </w:rPr>
            </w:pPr>
            <w:r w:rsidRPr="00CA5A63">
              <w:rPr>
                <w:rFonts w:ascii="Times New Roman" w:hAnsi="Times New Roman"/>
              </w:rPr>
              <w:t>отдельно стоящие беседки и навесы, в т.ч. предназначенные для осуществления хозяйственной деятельности;</w:t>
            </w:r>
          </w:p>
          <w:p w:rsidR="00CA5A63" w:rsidRPr="00CA5A63" w:rsidRDefault="00CA5A63" w:rsidP="00703AAD">
            <w:pPr>
              <w:pStyle w:val="0"/>
              <w:ind w:firstLine="142"/>
              <w:rPr>
                <w:rFonts w:ascii="Times New Roman" w:hAnsi="Times New Roman"/>
              </w:rPr>
            </w:pPr>
            <w:r w:rsidRPr="00CA5A63">
              <w:rPr>
                <w:rFonts w:ascii="Times New Roman" w:hAnsi="Times New Roman"/>
              </w:rPr>
              <w:t>строения для домашних животных и птицы;</w:t>
            </w:r>
          </w:p>
          <w:p w:rsidR="00CA5A63" w:rsidRPr="00CA5A63" w:rsidRDefault="00CA5A63" w:rsidP="00703AAD">
            <w:pPr>
              <w:pStyle w:val="0"/>
              <w:ind w:firstLine="142"/>
              <w:rPr>
                <w:rFonts w:ascii="Times New Roman" w:hAnsi="Times New Roman"/>
              </w:rPr>
            </w:pPr>
            <w:r w:rsidRPr="00CA5A63">
              <w:rPr>
                <w:rFonts w:ascii="Times New Roman" w:hAnsi="Times New Roman"/>
              </w:rPr>
              <w:t>отдельно стоящие индивидуальные душевые, бани, сауны, бассейны, расположенные на приусадебных участках;</w:t>
            </w:r>
          </w:p>
          <w:p w:rsidR="00CA5A63" w:rsidRPr="00CA5A63" w:rsidRDefault="00CA5A63" w:rsidP="00703AAD">
            <w:pPr>
              <w:pStyle w:val="0"/>
              <w:ind w:firstLine="142"/>
              <w:rPr>
                <w:rFonts w:ascii="Times New Roman" w:hAnsi="Times New Roman"/>
              </w:rPr>
            </w:pPr>
            <w:r w:rsidRPr="00CA5A63">
              <w:rPr>
                <w:rFonts w:ascii="Times New Roman" w:hAnsi="Times New Roman"/>
              </w:rPr>
              <w:t>теплицы, оранжереи;</w:t>
            </w:r>
          </w:p>
          <w:p w:rsidR="00CA5A63" w:rsidRPr="00CA5A63" w:rsidRDefault="00CA5A63" w:rsidP="00703AAD">
            <w:pPr>
              <w:pStyle w:val="0"/>
              <w:ind w:firstLine="142"/>
              <w:rPr>
                <w:rFonts w:ascii="Times New Roman" w:hAnsi="Times New Roman"/>
              </w:rPr>
            </w:pPr>
            <w:r w:rsidRPr="00CA5A63">
              <w:rPr>
                <w:rFonts w:ascii="Times New Roman" w:hAnsi="Times New Roman"/>
              </w:rPr>
              <w:t>надворные туалеты (при условии устройства септика с фильтрующим колодцем);</w:t>
            </w:r>
          </w:p>
          <w:p w:rsidR="00CA5A63" w:rsidRPr="00CA5A63" w:rsidRDefault="00CA5A63" w:rsidP="00703AAD">
            <w:pPr>
              <w:pStyle w:val="0"/>
              <w:ind w:firstLine="142"/>
              <w:rPr>
                <w:rFonts w:ascii="Times New Roman" w:hAnsi="Times New Roman"/>
              </w:rPr>
            </w:pPr>
            <w:r w:rsidRPr="00CA5A63">
              <w:rPr>
                <w:rFonts w:ascii="Times New Roman" w:hAnsi="Times New Roman"/>
              </w:rPr>
              <w:t>индивидуальные резервуары для хранения воды, скважины для забора воды, индивидуальные колодцы;</w:t>
            </w:r>
          </w:p>
          <w:p w:rsidR="00CA5A63" w:rsidRPr="00CA5A63" w:rsidRDefault="00CA5A63" w:rsidP="00703AAD">
            <w:pPr>
              <w:pStyle w:val="0"/>
              <w:ind w:firstLine="142"/>
              <w:rPr>
                <w:rFonts w:ascii="Times New Roman" w:hAnsi="Times New Roman"/>
              </w:rPr>
            </w:pPr>
            <w:r w:rsidRPr="00CA5A63">
              <w:rPr>
                <w:rFonts w:ascii="Times New Roman" w:hAnsi="Times New Roman"/>
              </w:rPr>
              <w:t>сады, огороды палисадники;</w:t>
            </w:r>
          </w:p>
          <w:p w:rsidR="00CA5A63" w:rsidRPr="00CA5A63" w:rsidRDefault="00CA5A63" w:rsidP="00703AAD">
            <w:pPr>
              <w:pStyle w:val="0"/>
              <w:ind w:firstLine="142"/>
              <w:rPr>
                <w:rFonts w:ascii="Times New Roman" w:hAnsi="Times New Roman"/>
              </w:rPr>
            </w:pPr>
            <w:r w:rsidRPr="00CA5A63">
              <w:rPr>
                <w:rFonts w:ascii="Times New Roman" w:hAnsi="Times New Roman"/>
              </w:rPr>
              <w:t>открытые площадки для индивидуальных занятий спортом и физкультурой;</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отдыха взрослого населения и площадки для детей;</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сбора мусора;</w:t>
            </w:r>
          </w:p>
          <w:p w:rsidR="00CA5A63" w:rsidRPr="00CA5A63" w:rsidRDefault="00CA5A63" w:rsidP="00703AAD">
            <w:pPr>
              <w:pStyle w:val="0"/>
              <w:ind w:firstLine="142"/>
              <w:rPr>
                <w:rFonts w:ascii="Times New Roman" w:hAnsi="Times New Roman"/>
              </w:rPr>
            </w:pPr>
            <w:r w:rsidRPr="00CA5A63">
              <w:rPr>
                <w:rFonts w:ascii="Times New Roman" w:hAnsi="Times New Roman"/>
              </w:rPr>
              <w:t>сооружения и устройства сетей инженерно-технического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придомовые зеленые насаждения;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 (гидранты, резервуары и т.п.)</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2.</w:t>
            </w: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 xml:space="preserve">временные павильоны </w:t>
            </w:r>
            <w:r w:rsidRPr="00CA5A63">
              <w:rPr>
                <w:rFonts w:ascii="Times New Roman" w:hAnsi="Times New Roman"/>
              </w:rPr>
              <w:lastRenderedPageBreak/>
              <w:t>розничной торговли;</w:t>
            </w:r>
          </w:p>
          <w:p w:rsidR="00CA5A63" w:rsidRPr="00CA5A63" w:rsidRDefault="00CA5A63" w:rsidP="00703AAD">
            <w:pPr>
              <w:pStyle w:val="0"/>
              <w:ind w:firstLine="142"/>
              <w:rPr>
                <w:rFonts w:ascii="Times New Roman" w:hAnsi="Times New Roman"/>
              </w:rPr>
            </w:pPr>
            <w:r w:rsidRPr="00CA5A63">
              <w:rPr>
                <w:rFonts w:ascii="Times New Roman" w:hAnsi="Times New Roman"/>
              </w:rPr>
              <w:t>магазины продовольственные и промтоварные торговой площадью не более 50 кв.м;</w:t>
            </w:r>
          </w:p>
          <w:p w:rsidR="00CA5A63" w:rsidRPr="00CA5A63" w:rsidRDefault="00CA5A63" w:rsidP="00703AAD">
            <w:pPr>
              <w:pStyle w:val="0"/>
              <w:ind w:firstLine="142"/>
              <w:rPr>
                <w:rFonts w:ascii="Times New Roman" w:hAnsi="Times New Roman"/>
              </w:rPr>
            </w:pPr>
            <w:r w:rsidRPr="00CA5A63">
              <w:rPr>
                <w:rFonts w:ascii="Times New Roman" w:hAnsi="Times New Roman"/>
              </w:rPr>
              <w:t>предприятия общественного питания;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индивидуальной трудовой деятельности;</w:t>
            </w:r>
          </w:p>
          <w:p w:rsidR="00CA5A63" w:rsidRPr="00CA5A63" w:rsidRDefault="00CA5A63" w:rsidP="00703AAD">
            <w:pPr>
              <w:pStyle w:val="0"/>
              <w:ind w:firstLine="142"/>
              <w:rPr>
                <w:rFonts w:ascii="Times New Roman" w:hAnsi="Times New Roman"/>
              </w:rPr>
            </w:pPr>
            <w:r w:rsidRPr="00CA5A63">
              <w:rPr>
                <w:rFonts w:ascii="Times New Roman" w:hAnsi="Times New Roman"/>
              </w:rPr>
              <w:t>почтовые отделения;</w:t>
            </w:r>
          </w:p>
          <w:p w:rsidR="00CA5A63" w:rsidRPr="00CA5A63" w:rsidRDefault="00CA5A63" w:rsidP="00703AAD">
            <w:pPr>
              <w:pStyle w:val="0"/>
              <w:ind w:firstLine="142"/>
              <w:rPr>
                <w:rFonts w:ascii="Times New Roman" w:hAnsi="Times New Roman"/>
              </w:rPr>
            </w:pPr>
            <w:r w:rsidRPr="00CA5A63">
              <w:rPr>
                <w:rFonts w:ascii="Times New Roman" w:hAnsi="Times New Roman"/>
              </w:rPr>
              <w:t>учреждения социальной защиты (дома-интернаты, дома ребенка);</w:t>
            </w:r>
          </w:p>
          <w:p w:rsidR="00CA5A63" w:rsidRPr="00CA5A63" w:rsidRDefault="00CA5A63" w:rsidP="00703AAD">
            <w:pPr>
              <w:pStyle w:val="0"/>
              <w:ind w:firstLine="142"/>
              <w:rPr>
                <w:rFonts w:ascii="Times New Roman" w:hAnsi="Times New Roman"/>
              </w:rPr>
            </w:pPr>
            <w:r w:rsidRPr="00CA5A63">
              <w:rPr>
                <w:rFonts w:ascii="Times New Roman" w:hAnsi="Times New Roman"/>
              </w:rPr>
              <w:t>дошкольные образовательные учреждения;</w:t>
            </w:r>
          </w:p>
          <w:p w:rsidR="00CA5A63" w:rsidRPr="00CA5A63" w:rsidRDefault="00CA5A63" w:rsidP="00703AAD">
            <w:pPr>
              <w:pStyle w:val="0"/>
              <w:ind w:firstLine="142"/>
              <w:rPr>
                <w:rFonts w:ascii="Times New Roman" w:hAnsi="Times New Roman"/>
              </w:rPr>
            </w:pPr>
            <w:r w:rsidRPr="00CA5A63">
              <w:rPr>
                <w:rFonts w:ascii="Times New Roman" w:hAnsi="Times New Roman"/>
              </w:rPr>
              <w:t>школы;</w:t>
            </w:r>
          </w:p>
          <w:p w:rsidR="00CA5A63" w:rsidRPr="00CA5A63" w:rsidRDefault="00CA5A63" w:rsidP="00703AAD">
            <w:pPr>
              <w:pStyle w:val="0"/>
              <w:ind w:firstLine="142"/>
              <w:rPr>
                <w:rFonts w:ascii="Times New Roman" w:hAnsi="Times New Roman"/>
              </w:rPr>
            </w:pPr>
            <w:r w:rsidRPr="00CA5A63">
              <w:rPr>
                <w:rFonts w:ascii="Times New Roman" w:hAnsi="Times New Roman"/>
              </w:rPr>
              <w:t>многоквартирные малоэтажные секционные дома;</w:t>
            </w:r>
          </w:p>
          <w:p w:rsidR="00CA5A63" w:rsidRPr="00CA5A63" w:rsidRDefault="00CA5A63" w:rsidP="00703AAD">
            <w:pPr>
              <w:pStyle w:val="0"/>
              <w:ind w:firstLine="142"/>
              <w:rPr>
                <w:rFonts w:ascii="Times New Roman" w:hAnsi="Times New Roman"/>
              </w:rPr>
            </w:pPr>
            <w:r w:rsidRPr="00CA5A63">
              <w:rPr>
                <w:rFonts w:ascii="Times New Roman" w:hAnsi="Times New Roman"/>
              </w:rPr>
              <w:t>фельдшерско-акушерские пункты, аптеки;</w:t>
            </w:r>
          </w:p>
          <w:p w:rsidR="00CA5A63" w:rsidRPr="00CA5A63" w:rsidRDefault="00CA5A63" w:rsidP="00703AAD">
            <w:pPr>
              <w:pStyle w:val="0"/>
              <w:ind w:firstLine="142"/>
              <w:rPr>
                <w:rFonts w:ascii="Times New Roman" w:hAnsi="Times New Roman"/>
              </w:rPr>
            </w:pPr>
            <w:r w:rsidRPr="00CA5A63">
              <w:rPr>
                <w:rFonts w:ascii="Times New Roman" w:hAnsi="Times New Roman"/>
              </w:rPr>
              <w:t>ветлечебницы без постоянного содержания животных;</w:t>
            </w:r>
          </w:p>
          <w:p w:rsidR="00CA5A63" w:rsidRPr="00CA5A63" w:rsidRDefault="00CA5A63" w:rsidP="00703AAD">
            <w:pPr>
              <w:pStyle w:val="0"/>
              <w:ind w:firstLine="142"/>
              <w:rPr>
                <w:rFonts w:ascii="Times New Roman" w:hAnsi="Times New Roman"/>
              </w:rPr>
            </w:pPr>
            <w:r w:rsidRPr="00CA5A63">
              <w:rPr>
                <w:rFonts w:ascii="Times New Roman" w:hAnsi="Times New Roman"/>
              </w:rPr>
              <w:t>памятники и памятные знаки;</w:t>
            </w:r>
          </w:p>
          <w:p w:rsidR="00CA5A63" w:rsidRPr="00CA5A63" w:rsidRDefault="00CA5A63" w:rsidP="00703AAD">
            <w:pPr>
              <w:pStyle w:val="0"/>
              <w:ind w:firstLine="142"/>
              <w:rPr>
                <w:rFonts w:ascii="Times New Roman" w:hAnsi="Times New Roman"/>
              </w:rPr>
            </w:pPr>
            <w:r w:rsidRPr="00CA5A63">
              <w:rPr>
                <w:rFonts w:ascii="Times New Roman" w:hAnsi="Times New Roman"/>
              </w:rPr>
              <w:t>религиозные объекты.</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 xml:space="preserve">сооружения локального инженерного </w:t>
            </w:r>
            <w:r w:rsidRPr="00CA5A63">
              <w:rPr>
                <w:rFonts w:ascii="Times New Roman" w:hAnsi="Times New Roman"/>
              </w:rPr>
              <w:lastRenderedPageBreak/>
              <w:t>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надворные туалеты (при условии устройства септика с фильтрующим колодцем);</w:t>
            </w:r>
          </w:p>
          <w:p w:rsidR="00CA5A63" w:rsidRPr="00CA5A63" w:rsidRDefault="00CA5A63" w:rsidP="00703AAD">
            <w:pPr>
              <w:pStyle w:val="0"/>
              <w:ind w:firstLine="142"/>
              <w:rPr>
                <w:rFonts w:ascii="Times New Roman" w:hAnsi="Times New Roman"/>
              </w:rPr>
            </w:pPr>
            <w:r w:rsidRPr="00CA5A63">
              <w:rPr>
                <w:rFonts w:ascii="Times New Roman" w:hAnsi="Times New Roman"/>
              </w:rPr>
              <w:t>гаражи служебного транспорта;</w:t>
            </w:r>
          </w:p>
          <w:p w:rsidR="00CA5A63" w:rsidRPr="00CA5A63" w:rsidRDefault="00CA5A63" w:rsidP="00703AAD">
            <w:pPr>
              <w:pStyle w:val="0"/>
              <w:ind w:firstLine="142"/>
              <w:rPr>
                <w:rFonts w:ascii="Times New Roman" w:hAnsi="Times New Roman"/>
              </w:rPr>
            </w:pPr>
            <w:r w:rsidRPr="00CA5A63">
              <w:rPr>
                <w:rFonts w:ascii="Times New Roman" w:hAnsi="Times New Roman"/>
              </w:rPr>
              <w:t>автостоянки;</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сбора мусора;</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3.</w:t>
            </w: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- 5000 кв.м</w:t>
            </w:r>
          </w:p>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- 100 кв. 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этажа</w:t>
            </w:r>
          </w:p>
        </w:tc>
      </w:tr>
      <w:tr w:rsidR="00CA5A63" w:rsidRPr="00CA5A63" w:rsidTr="00703AAD">
        <w:trPr>
          <w:trHeight w:val="6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Для земельных участков малоэтажной многоквартирной жилой застройки</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- 1га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- 300 кв.м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Минимальные отступы от границ земельных участков в </w:t>
            </w:r>
            <w:r w:rsidRPr="00CA5A63">
              <w:rPr>
                <w:rFonts w:ascii="Times New Roman" w:hAnsi="Times New Roman"/>
                <w:bCs/>
                <w:iCs/>
              </w:rPr>
              <w:lastRenderedPageBreak/>
              <w:t>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6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 этажа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Для земельных участков </w:t>
            </w:r>
            <w:r w:rsidRPr="00CA5A63">
              <w:rPr>
                <w:rFonts w:ascii="Times New Roman" w:hAnsi="Times New Roman"/>
              </w:rPr>
              <w:t>дошкольного, начального и среднего общего образования</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- 0,4 га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этажа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Для земельных участков объектов </w:t>
            </w:r>
            <w:r w:rsidRPr="00CA5A63">
              <w:rPr>
                <w:rFonts w:ascii="Times New Roman" w:hAnsi="Times New Roman"/>
              </w:rPr>
              <w:t>коммунального обслуживания</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- 4 кв.м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15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80%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Для прочих земельных участков, не относящихся к жилой застройке</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- 400 кв.м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 xml:space="preserve">Предельное количество </w:t>
            </w:r>
            <w:r w:rsidRPr="00CA5A63">
              <w:rPr>
                <w:rFonts w:ascii="Times New Roman" w:hAnsi="Times New Roman"/>
                <w:bCs/>
                <w:iCs/>
              </w:rPr>
              <w:lastRenderedPageBreak/>
              <w:t>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1 этаж</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color w:val="000000"/>
              </w:rPr>
            </w:pPr>
            <w:r w:rsidRPr="00CA5A63">
              <w:rPr>
                <w:rFonts w:ascii="Times New Roman" w:hAnsi="Times New Roman"/>
                <w:bCs/>
                <w:color w:val="000000"/>
              </w:rPr>
              <w:t>4.</w:t>
            </w: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Архитектурно-строительные требования</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color w:val="000000"/>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Нормативные размеры земельных участков для объектов образования местного значения:</w:t>
            </w:r>
          </w:p>
          <w:p w:rsidR="00CA5A63" w:rsidRPr="00CA5A63" w:rsidRDefault="00CA5A63" w:rsidP="00703AAD">
            <w:pPr>
              <w:ind w:firstLine="142"/>
              <w:rPr>
                <w:rFonts w:ascii="Times New Roman" w:hAnsi="Times New Roman"/>
                <w:bCs/>
                <w:iCs/>
              </w:rPr>
            </w:pPr>
            <w:r w:rsidRPr="00CA5A63">
              <w:rPr>
                <w:rFonts w:ascii="Times New Roman" w:hAnsi="Times New Roman"/>
                <w:bCs/>
                <w:iCs/>
              </w:rPr>
              <w:t>- дошкольное образовательное учреждение - 35 м² на 1 место,</w:t>
            </w:r>
          </w:p>
          <w:p w:rsidR="00CA5A63" w:rsidRPr="00CA5A63" w:rsidRDefault="00CA5A63" w:rsidP="00703AAD">
            <w:pPr>
              <w:ind w:firstLine="142"/>
              <w:rPr>
                <w:rFonts w:ascii="Times New Roman" w:hAnsi="Times New Roman"/>
                <w:bCs/>
                <w:iCs/>
              </w:rPr>
            </w:pPr>
            <w:r w:rsidRPr="00CA5A63">
              <w:rPr>
                <w:rFonts w:ascii="Times New Roman" w:hAnsi="Times New Roman"/>
                <w:bCs/>
                <w:iCs/>
              </w:rPr>
              <w:t>- общеобразовательные учреждения при вместимости 40-600 мест - 50 м² на 1 место; 600-800 мест - 40 м² на 1 место.</w:t>
            </w:r>
          </w:p>
          <w:p w:rsidR="00CA5A63" w:rsidRPr="00CA5A63" w:rsidRDefault="00CA5A63" w:rsidP="00703AAD">
            <w:pPr>
              <w:autoSpaceDE w:val="0"/>
              <w:ind w:firstLine="142"/>
              <w:rPr>
                <w:rFonts w:ascii="Times New Roman" w:hAnsi="Times New Roman"/>
              </w:rPr>
            </w:pPr>
            <w:r w:rsidRPr="00CA5A63">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CA5A63" w:rsidRPr="00CA5A63" w:rsidRDefault="00CA5A63" w:rsidP="00703AAD">
            <w:pPr>
              <w:autoSpaceDE w:val="0"/>
              <w:ind w:firstLine="142"/>
              <w:rPr>
                <w:rFonts w:ascii="Times New Roman" w:hAnsi="Times New Roman"/>
              </w:rPr>
            </w:pPr>
            <w:r w:rsidRPr="00CA5A63">
              <w:rPr>
                <w:rFonts w:ascii="Times New Roman" w:hAnsi="Times New Roman"/>
              </w:rPr>
              <w:t>1,0 м - для одноэтажного жилого дома;</w:t>
            </w:r>
          </w:p>
          <w:p w:rsidR="00CA5A63" w:rsidRPr="00CA5A63" w:rsidRDefault="00CA5A63" w:rsidP="00703AAD">
            <w:pPr>
              <w:autoSpaceDE w:val="0"/>
              <w:ind w:firstLine="142"/>
              <w:rPr>
                <w:rFonts w:ascii="Times New Roman" w:hAnsi="Times New Roman"/>
              </w:rPr>
            </w:pPr>
            <w:r w:rsidRPr="00CA5A63">
              <w:rPr>
                <w:rFonts w:ascii="Times New Roman" w:hAnsi="Times New Roman"/>
              </w:rPr>
              <w:t>1,5 м - для двухэтажного жилого дома;</w:t>
            </w:r>
          </w:p>
          <w:p w:rsidR="00CA5A63" w:rsidRPr="00CA5A63" w:rsidRDefault="00CA5A63" w:rsidP="00703AAD">
            <w:pPr>
              <w:autoSpaceDE w:val="0"/>
              <w:ind w:firstLine="142"/>
              <w:rPr>
                <w:rFonts w:ascii="Times New Roman" w:hAnsi="Times New Roman"/>
              </w:rPr>
            </w:pPr>
            <w:r w:rsidRPr="00CA5A63">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постройки для содержания скота и птицы – 4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других построек (бани, гаража, летней кухни, сарая и др.) – 1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дворовых туалетов, помойных ям, выгребов, септиков – 4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стволов высокорослых деревьев – 4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стволов среднерослых деревьев – 2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кустарника – 1 м.</w:t>
            </w:r>
          </w:p>
          <w:p w:rsidR="00CA5A63" w:rsidRPr="00CA5A63" w:rsidRDefault="00CA5A63" w:rsidP="00703AAD">
            <w:pPr>
              <w:autoSpaceDE w:val="0"/>
              <w:ind w:firstLine="142"/>
              <w:rPr>
                <w:rFonts w:ascii="Times New Roman" w:hAnsi="Times New Roman"/>
              </w:rPr>
            </w:pPr>
            <w:r w:rsidRPr="00CA5A63">
              <w:rPr>
                <w:rFonts w:ascii="Times New Roman" w:hAnsi="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A5A63" w:rsidRPr="00CA5A63" w:rsidRDefault="00CA5A63" w:rsidP="00703AAD">
            <w:pPr>
              <w:autoSpaceDE w:val="0"/>
              <w:ind w:firstLine="142"/>
              <w:rPr>
                <w:rFonts w:ascii="Times New Roman" w:hAnsi="Times New Roman"/>
              </w:rPr>
            </w:pPr>
            <w:r w:rsidRPr="00CA5A63">
              <w:rPr>
                <w:rFonts w:ascii="Times New Roman" w:hAnsi="Times New Roman"/>
              </w:rPr>
              <w:t>от жилого строения (или дома) и погреба до выгребной ямы, уборной и постройки для содержания мелкого скота и птицы - 12 м;</w:t>
            </w:r>
          </w:p>
          <w:p w:rsidR="00CA5A63" w:rsidRPr="00CA5A63" w:rsidRDefault="00CA5A63" w:rsidP="00703AAD">
            <w:pPr>
              <w:autoSpaceDE w:val="0"/>
              <w:ind w:firstLine="142"/>
              <w:rPr>
                <w:rFonts w:ascii="Times New Roman" w:hAnsi="Times New Roman"/>
              </w:rPr>
            </w:pPr>
            <w:r w:rsidRPr="00CA5A63">
              <w:rPr>
                <w:rFonts w:ascii="Times New Roman" w:hAnsi="Times New Roman"/>
              </w:rPr>
              <w:t>до душа, бани (сауны) - 8 м;</w:t>
            </w:r>
          </w:p>
          <w:p w:rsidR="00CA5A63" w:rsidRPr="00CA5A63" w:rsidRDefault="00CA5A63" w:rsidP="00703AAD">
            <w:pPr>
              <w:ind w:firstLine="142"/>
              <w:rPr>
                <w:rFonts w:ascii="Times New Roman" w:hAnsi="Times New Roman"/>
              </w:rPr>
            </w:pPr>
            <w:r w:rsidRPr="00CA5A63">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rPr>
              <w:t xml:space="preserve">Минимальное расстояние от </w:t>
            </w:r>
            <w:r w:rsidRPr="00CA5A63">
              <w:rPr>
                <w:rFonts w:ascii="Times New Roman" w:hAnsi="Times New Roman"/>
                <w:color w:val="000000"/>
                <w:lang w:eastAsia="en-US"/>
              </w:rPr>
              <w:t>детских дошкольных учреждений и общеобразовательных школ:</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color w:val="000000"/>
                <w:lang w:eastAsia="en-US"/>
              </w:rPr>
              <w:t>до красных линий - 10 м.</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color w:val="000000"/>
                <w:lang w:eastAsia="en-US"/>
              </w:rPr>
              <w:t>до стен жилых домов - по нормам инсоляции.</w:t>
            </w:r>
          </w:p>
          <w:p w:rsidR="00CA5A63" w:rsidRPr="00CA5A63" w:rsidRDefault="00CA5A63" w:rsidP="00703AAD">
            <w:pPr>
              <w:autoSpaceDE w:val="0"/>
              <w:ind w:firstLine="142"/>
              <w:rPr>
                <w:rFonts w:ascii="Times New Roman" w:hAnsi="Times New Roman"/>
              </w:rPr>
            </w:pPr>
            <w:r w:rsidRPr="00CA5A63">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CA5A63" w:rsidRPr="00CA5A63" w:rsidRDefault="00CA5A63" w:rsidP="00703AAD">
            <w:pPr>
              <w:widowControl w:val="0"/>
              <w:shd w:val="clear" w:color="auto" w:fill="FFFFFF"/>
              <w:ind w:firstLine="142"/>
              <w:rPr>
                <w:rFonts w:ascii="Times New Roman" w:hAnsi="Times New Roman"/>
                <w:bCs/>
                <w:iCs/>
              </w:rPr>
            </w:pPr>
            <w:r w:rsidRPr="00CA5A63">
              <w:rPr>
                <w:rFonts w:ascii="Times New Roman" w:hAnsi="Times New Roman"/>
              </w:rPr>
              <w:t>Доля нежилого фонда в общем объеме фонда на участке жилой застройки не должна превышать 20 %.</w:t>
            </w:r>
          </w:p>
          <w:p w:rsidR="00CA5A63" w:rsidRPr="00CA5A63" w:rsidRDefault="00CA5A63" w:rsidP="00703AAD">
            <w:pPr>
              <w:autoSpaceDE w:val="0"/>
              <w:autoSpaceDN w:val="0"/>
              <w:adjustRightInd w:val="0"/>
              <w:ind w:firstLine="142"/>
              <w:rPr>
                <w:rFonts w:ascii="Times New Roman" w:hAnsi="Times New Roman"/>
                <w:bCs/>
                <w:iCs/>
              </w:rPr>
            </w:pPr>
            <w:r w:rsidRPr="00CA5A63">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CA5A63">
              <w:rPr>
                <w:rFonts w:ascii="Times New Roman" w:hAnsi="Times New Roman"/>
                <w:bCs/>
                <w:iCs/>
              </w:rPr>
              <w:t>В том числе: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по продаже ковровых изделий, автозапчастей, шин и автомобильных масел;</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специализированные рыбные;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специализированные овощные без мойки и расфасовки;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суммарной торговой площадью более 1000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объекты с режимом функционирования после 23 часов;</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мастерские ремонта бытовых машин и приборов, ремонта обуви нормируемой площадью свыше 100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бани и сауны;</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дискотеки;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общественные уборные;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похоронные бюро;</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склады оптовой (или мелкооптовой) торговли;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зуботехнические лаборатории;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дерматовенерологические, психиатрические, инфекционные и фтизиатрические кабинеты врачебного приема.</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Расстояние от сараев для скота и птицы до шахтных колодцев должно быть не менее 50м.</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w:t>
            </w:r>
            <w:r w:rsidRPr="00CA5A63">
              <w:rPr>
                <w:rFonts w:ascii="Times New Roman" w:hAnsi="Times New Roman"/>
              </w:rPr>
              <w:lastRenderedPageBreak/>
              <w:t>т.п.</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 xml:space="preserve"> Вспомогательные строения, за исключением гаражей располагать со стороны улиц не допускается.</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Для земельных участков площадью менее 1200кв.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CA5A63" w:rsidRPr="00CA5A63" w:rsidRDefault="00CA5A63" w:rsidP="00703AAD">
            <w:pPr>
              <w:widowControl w:val="0"/>
              <w:tabs>
                <w:tab w:val="left" w:pos="337"/>
              </w:tabs>
              <w:ind w:firstLine="142"/>
              <w:rPr>
                <w:rFonts w:ascii="Times New Roman" w:hAnsi="Times New Roman"/>
              </w:rPr>
            </w:pPr>
            <w:r w:rsidRPr="00CA5A63">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CA5A63" w:rsidRPr="00CA5A63" w:rsidRDefault="00CA5A63" w:rsidP="00703AAD">
            <w:pPr>
              <w:widowControl w:val="0"/>
              <w:tabs>
                <w:tab w:val="left" w:pos="337"/>
              </w:tabs>
              <w:ind w:firstLine="142"/>
              <w:rPr>
                <w:rFonts w:ascii="Times New Roman" w:hAnsi="Times New Roman"/>
              </w:rPr>
            </w:pPr>
            <w:r w:rsidRPr="00CA5A63">
              <w:rPr>
                <w:rFonts w:ascii="Times New Roman" w:hAnsi="Times New Roman"/>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CA5A63" w:rsidRPr="00CA5A63" w:rsidRDefault="00CA5A63" w:rsidP="00703AAD">
            <w:pPr>
              <w:ind w:firstLine="142"/>
              <w:rPr>
                <w:rFonts w:ascii="Times New Roman" w:hAnsi="Times New Roman"/>
                <w:bCs/>
                <w:iCs/>
              </w:rPr>
            </w:pPr>
            <w:r w:rsidRPr="00CA5A63">
              <w:rPr>
                <w:rFonts w:ascii="Times New Roman" w:hAnsi="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CA5A63" w:rsidRPr="00CA5A63" w:rsidTr="00703AAD">
        <w:trPr>
          <w:trHeight w:val="315"/>
        </w:trPr>
        <w:tc>
          <w:tcPr>
            <w:tcW w:w="9570" w:type="dxa"/>
            <w:gridSpan w:val="4"/>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rPr>
              <w:lastRenderedPageBreak/>
              <w:t>Ограничения использования земельных участков и объектов капитального строительства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color w:val="000000"/>
                <w:kern w:val="24"/>
              </w:rPr>
            </w:pPr>
            <w:r w:rsidRPr="00CA5A63">
              <w:rPr>
                <w:rFonts w:ascii="Times New Roman" w:hAnsi="Times New Roman"/>
                <w:color w:val="000000"/>
                <w:kern w:val="24"/>
              </w:rPr>
              <w:t>5.</w:t>
            </w:r>
          </w:p>
        </w:tc>
        <w:tc>
          <w:tcPr>
            <w:tcW w:w="42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474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color w:val="000000"/>
              </w:rPr>
              <w:t>Водоснабжение следует производить от централизованных систем в соответствии со СНиП 2.04. 02;</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Санитарная очистка территории;</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Площадки для мусоросборников размещаются из расчета 1 контейнер на 10 домов, но не далее чем 100м от входа в дом;</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 xml:space="preserve">Обустройство и озеленение прилегающих к земельным участкам тротуаров и газонов. </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5A63" w:rsidRPr="00CA5A63" w:rsidRDefault="00CA5A63" w:rsidP="00703AAD">
            <w:pPr>
              <w:widowControl w:val="0"/>
              <w:tabs>
                <w:tab w:val="left" w:pos="360"/>
                <w:tab w:val="left" w:pos="1155"/>
              </w:tabs>
              <w:ind w:firstLine="142"/>
              <w:rPr>
                <w:rFonts w:ascii="Times New Roman" w:hAnsi="Times New Roman"/>
              </w:rPr>
            </w:pPr>
            <w:r w:rsidRPr="00CA5A63">
              <w:rPr>
                <w:rFonts w:ascii="Times New Roman" w:hAnsi="Times New Roman"/>
                <w:bCs/>
                <w:iCs/>
                <w:color w:val="000000"/>
              </w:rPr>
              <w:t xml:space="preserve">При проектировании территории жилой застройки должны соблюдаться требования </w:t>
            </w:r>
            <w:r w:rsidRPr="00CA5A63">
              <w:rPr>
                <w:rFonts w:ascii="Times New Roman" w:hAnsi="Times New Roman"/>
                <w:bCs/>
                <w:iCs/>
                <w:color w:val="000000"/>
              </w:rPr>
              <w:lastRenderedPageBreak/>
              <w:t>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color w:val="000000"/>
                <w:kern w:val="24"/>
              </w:rPr>
            </w:pPr>
            <w:r w:rsidRPr="00CA5A63">
              <w:rPr>
                <w:rFonts w:ascii="Times New Roman" w:hAnsi="Times New Roman"/>
                <w:color w:val="000000"/>
                <w:kern w:val="24"/>
              </w:rPr>
              <w:lastRenderedPageBreak/>
              <w:t>6.</w:t>
            </w:r>
          </w:p>
        </w:tc>
        <w:tc>
          <w:tcPr>
            <w:tcW w:w="42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Защита от опасных природных процессов.</w:t>
            </w:r>
          </w:p>
        </w:tc>
        <w:tc>
          <w:tcPr>
            <w:tcW w:w="474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Крутые участки рельефа должны быть оборудованы системой нагорных и водоотводных каналов.</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Проведение мероприятий по борьбе с оврагообразованием.</w:t>
            </w:r>
          </w:p>
          <w:p w:rsidR="00CA5A63" w:rsidRPr="00CA5A63" w:rsidRDefault="00CA5A63" w:rsidP="00703AAD">
            <w:pPr>
              <w:widowControl w:val="0"/>
              <w:tabs>
                <w:tab w:val="left" w:pos="360"/>
              </w:tabs>
              <w:snapToGrid w:val="0"/>
              <w:ind w:firstLine="142"/>
              <w:rPr>
                <w:rFonts w:ascii="Times New Roman" w:hAnsi="Times New Roman"/>
              </w:rPr>
            </w:pPr>
            <w:r w:rsidRPr="00CA5A63">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2. Описание прохождения границ зоны застройки индивидуальными жилыми домами.</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tcPr>
          <w:p w:rsidR="00CA5A63" w:rsidRPr="00CA5A63" w:rsidRDefault="00CA5A63"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16 в северо-восточном направлении через точки 17, 18 до пересечения с границей населенного пункта в точке 19; далее по границе населенного пункта до точки 20; в северо-западном и юго-западном направлениях через точки 21, 22 и далее в северном направлении до точки 23, далее до точки 16.</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14 в восточном направлении до точки 15; затем в южном направлении до точки 24; далее по границе жилых домов до точки 25; в северо-западном направлении до точки 14. </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 в северо-восточном направлении до точки 13; по границе жилых домов до точки 26; в юго-западном направлении до точки 27; по границе огородов через точки 37, 39 до пересечения с границей населенного пункта в точке 34; по границе населенного пункта до точки 33; по границе жилых домов до точки 32; по границе огородов через точки 31, 30, 29 до точки 28; в северном направлении до точки 12.</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204по границе населенного пункта до точки 202; до пересечения с границей населенного пункта в точке 202.</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203 по границе огородов до точки 214; по границе жилых домов до точки 206; по границе населенного пункта до точки 205; по границе </w:t>
            </w:r>
            <w:r w:rsidRPr="00CA5A63">
              <w:rPr>
                <w:rFonts w:ascii="Times New Roman" w:hAnsi="Times New Roman"/>
              </w:rPr>
              <w:lastRenderedPageBreak/>
              <w:t>жилых домов до точки 203.</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Ж 1/1/6</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207 по границе жилых домов через точки 213, 212 до точки 211; по границе огородов через точку 210 до точки 208; по границе населенного пункта до точки 207.</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219 по границе огородов точкам 218, 217 до точки 222; по границе жилых домов через точку 221 до точки 219.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199 по границе жилых домов до точки 223; по границе огородов точкам 216, 215, 201 до точки 199.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130 по границе жилых домов через точки 131, 198до точки 200; по границе населенного пункта до точки 130.</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66 по границе жилых домов до точки 128; до пересечения с границей населенного пункта в точке 129; по границе населенного пункта до точки 64; по границе огородов через точку 65 до точки 66.</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57 по границе жилых домов до точки 67; по границе огородов через точку 58 до точки 57.</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49 по границе населенного пункта до точки 84; по границе жилых домов через точку 50 до пересечения с границей населенного пункта в точке 49.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1/1/13</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89 по границе жилых домов через точки 80,81, 82 до точки 83; по границе огородов через точку 87 до точки 89.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79 по границе жилых домов через точку 90 до точки 102; по границе огородов через точки 91,78 до точки 79.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1/1/15</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56 по границе огородов через точку 70 до точки 93; затем по береговой линии пруда до точки 94; по границе огородов до точки 69; по границе жилых домов до точки 56.</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1/1/16</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68 по границе огородов через точки 95, 151 до точки 150; по границе жилых домов до точки 68.</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точки196 по границе жилых домов через точки 132, 133, 142, 143 до точки 144; по границе огородов точкам 145, 146, 154, 195 до точки 196.</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224 по границе жилых домов через точки 197, 232, 231, 230, 229, 228 до точки 227; по границе огородов по точкам 226, 225 до точки 224.</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1/1/19</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124 по границе жилых домов через точки 158, 162 до точки 157; по границе огородов через точку 152 до точки 124.</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1/1/20</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123 по границе огородов через точку 122 до точки 159; по границе жилых домов до точки 123.</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1/1/21</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101 по границе жилых домов через точки 103, 114, 119, 161, 160 до точки 121; по границе огородов по точкам 120, 113, 112, 111, 110, 99, 100 до точки 101.</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1/1/22</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85 по границе населенного пункта до точки 107; по границе огородов до точки 106; по границе жилых домов по точкам 105, 104, 86 до пересечения с границей населенного пункта в точке 85.</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1/1/23</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118 по границе жилых домов через точку 115 до точки 109; до пересечения с границей населенного пункта в точке 108; по границе населенного пункта до точки 116; по границе огородов до точки 118.</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х.Перещепное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tcPr>
          <w:p w:rsidR="00CA5A63" w:rsidRPr="00CA5A63" w:rsidRDefault="00CA5A63"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5 по границе населенного пункта до точки 3; в восточном направлении до точки4; по границе жилых домов до точки 6; до пересечения с границей населенного пункта в точке 5.</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2 по границе населенного пункта до точки 23; в юго-восточном направлении до точки 26; по границе жилых домов через точки 22, 7 до точки 2.</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24 по границе населенного пункта до точки 25; по границе огородов через точки 28, 76 до точки 77; по границе населенного пункта до точки 78; по границе жилых домов через точки 75, 29 до точки 24.</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79 по границе населенного пункта до точки 80; по границе огородов через точки 81; по границе населенного пункта до точки 82; по границе огородов до точки 83; по границе населенного пункта до точки88; по границе жилых домов через точки 87, 86, 85, 84 до точки 79.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96 по границе жилых домов через точки 92, 91, 90, 89 до точки 88; по границе населенного пункта до точки 99; по границе огородов через точки 98, 97 до точки 96.</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104 по границе жилых домов через точки 95, 94 до точки 93; в южном направлении до точки 100; по границе огородов через точки 101, 102, 103 до точки 104.</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31 по границе жилых домов через точки 74, 73, 72 до точки 71; в северо-западном направлении до точки 31.</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8 по границе огородов по точкам 20, 34, 35, 36; по границе жилых домов через точки 37, 45 до точки 8.</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19 по границе жилых домов через точки 18, 15, 16, 17, 46 до точки 47; по границе огородов до точки 19.</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32 по границе жилых домов через точки 70, 69, 67 до точки 32.</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52 по границе жилых домов через точки 51, 56, 61 до точки 60; по границе огородов до точки 59; по границе населенного пункта до точки 58; по границе огородов через точку 55 до точки 54; по границе населенного пункта до точки 53; по границе огородов до точки 52.</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57 по границе жилых домов через точку 66 до точки 68; по границе населенного пункта до точки </w:t>
            </w:r>
            <w:smartTag w:uri="urn:schemas-microsoft-com:office:smarttags" w:element="metricconverter">
              <w:smartTagPr>
                <w:attr w:name="ProductID" w:val="64’"/>
              </w:smartTagPr>
              <w:r w:rsidRPr="00CA5A63">
                <w:rPr>
                  <w:rFonts w:ascii="Times New Roman" w:hAnsi="Times New Roman"/>
                </w:rPr>
                <w:t>64’</w:t>
              </w:r>
            </w:smartTag>
            <w:r w:rsidRPr="00CA5A63">
              <w:rPr>
                <w:rFonts w:ascii="Times New Roman" w:hAnsi="Times New Roman"/>
              </w:rPr>
              <w:t xml:space="preserve">; по границе огородов через точку </w:t>
            </w:r>
            <w:smartTag w:uri="urn:schemas-microsoft-com:office:smarttags" w:element="metricconverter">
              <w:smartTagPr>
                <w:attr w:name="ProductID" w:val="65’"/>
              </w:smartTagPr>
              <w:r w:rsidRPr="00CA5A63">
                <w:rPr>
                  <w:rFonts w:ascii="Times New Roman" w:hAnsi="Times New Roman"/>
                </w:rPr>
                <w:t>65’</w:t>
              </w:r>
            </w:smartTag>
            <w:r w:rsidRPr="00CA5A63">
              <w:rPr>
                <w:rFonts w:ascii="Times New Roman" w:hAnsi="Times New Roman"/>
              </w:rPr>
              <w:t xml:space="preserve"> до точки </w:t>
            </w:r>
            <w:smartTag w:uri="urn:schemas-microsoft-com:office:smarttags" w:element="metricconverter">
              <w:smartTagPr>
                <w:attr w:name="ProductID" w:val="62’"/>
              </w:smartTagPr>
              <w:r w:rsidRPr="00CA5A63">
                <w:rPr>
                  <w:rFonts w:ascii="Times New Roman" w:hAnsi="Times New Roman"/>
                </w:rPr>
                <w:t>62’</w:t>
              </w:r>
            </w:smartTag>
            <w:r w:rsidRPr="00CA5A63">
              <w:rPr>
                <w:rFonts w:ascii="Times New Roman" w:hAnsi="Times New Roman"/>
              </w:rPr>
              <w:t>; в северо-западном направлении до точки 57.</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108 по границе жилых домов через точку 106 до точки 107; по границе огородов через точку 109 до точки 110; в юго-западном направлении до точки 112 и северо-западном направлении до точки 108.</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 по границе огородов до точки 2; по границе жилых домов через точку 4 до точки 5; по границе населенного пункта до точки 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 по границе населенного пункта до точки 6; в восточном направлении до точки 7; по границе жилых домов до точки 11; в западном направлении до точки 12.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 по границе населенного пункта до точки 9; по границе огородов до точки 10; по границе населенного пункта до точки 13; по границе жилых домов до точки 8.</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Ж 1/3/4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14 по границе населенного пункта до точки 15; по границе огородов через точки 16, 17, 25, 26, 28 до точки 29; в юго-западном направлении до точки 30; по границе жилых домов до точки 14.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1/3/5</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22 в северном направлении через точку 20 до точки 19; в восточном направлении до точки 18; по границе жилых домов до точки 24; по границе зоны Ж 1(п)/3/1 через точку </w:t>
            </w:r>
            <w:smartTag w:uri="urn:schemas-microsoft-com:office:smarttags" w:element="metricconverter">
              <w:smartTagPr>
                <w:attr w:name="ProductID" w:val="18’"/>
              </w:smartTagPr>
              <w:r w:rsidRPr="00CA5A63">
                <w:rPr>
                  <w:rFonts w:ascii="Times New Roman" w:hAnsi="Times New Roman"/>
                </w:rPr>
                <w:t>18’</w:t>
              </w:r>
            </w:smartTag>
            <w:r w:rsidRPr="00CA5A63">
              <w:rPr>
                <w:rFonts w:ascii="Times New Roman" w:hAnsi="Times New Roman"/>
              </w:rPr>
              <w:t xml:space="preserve"> до точки </w:t>
            </w:r>
            <w:smartTag w:uri="urn:schemas-microsoft-com:office:smarttags" w:element="metricconverter">
              <w:smartTagPr>
                <w:attr w:name="ProductID" w:val="23’"/>
              </w:smartTagPr>
              <w:r w:rsidRPr="00CA5A63">
                <w:rPr>
                  <w:rFonts w:ascii="Times New Roman" w:hAnsi="Times New Roman"/>
                </w:rPr>
                <w:t>23’</w:t>
              </w:r>
            </w:smartTag>
            <w:r w:rsidRPr="00CA5A63">
              <w:rPr>
                <w:rFonts w:ascii="Times New Roman" w:hAnsi="Times New Roman"/>
              </w:rPr>
              <w:t>; в северо-западном и юго-западном направлениях через точку 23 до точки 22.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1/3/6</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32 в юго-восточном направлении до точки 34; в южном и юго-западном направлениях через точку 39 до точки 40; в северо-восточном направлении до точки 32.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1/3/7</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45 по границе огородов через точку 44 до точки 43; в восточном направлении до точки 48; по границе жилых домов до точки 46; по границе населенного пункта до точки 45.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1/3/8</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47 по границе жилых домов до точки 50; по границе огородов через точку 51 до точки 52; по границе населенного пункта до точки 47.</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1/3/9</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Отточки 78 по границе населенного пункта до точки 58; по границе жилых домов до точки 81; по границе огородов до точки 78.</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1/3/10</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61 по границе населенного пункта до точки 62; по границе огородов через точки 63, 64, 65, 66 до точки 67; по границе жилых домов через точку 74 до точки 61.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80 по границе жилых домов до точки 117; по границе огородов через точки 116, 115, 114 до точки 80.</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90 по границе огородов через точки 89, 86, 87, 92 до точки </w:t>
            </w:r>
            <w:smartTag w:uri="urn:schemas-microsoft-com:office:smarttags" w:element="metricconverter">
              <w:smartTagPr>
                <w:attr w:name="ProductID" w:val="99’"/>
              </w:smartTagPr>
              <w:r w:rsidRPr="00CA5A63">
                <w:rPr>
                  <w:rFonts w:ascii="Times New Roman" w:hAnsi="Times New Roman"/>
                </w:rPr>
                <w:t>99’</w:t>
              </w:r>
            </w:smartTag>
            <w:r w:rsidRPr="00CA5A63">
              <w:rPr>
                <w:rFonts w:ascii="Times New Roman" w:hAnsi="Times New Roman"/>
              </w:rPr>
              <w:t xml:space="preserve">; по границе жилых домов через точки </w:t>
            </w:r>
            <w:smartTag w:uri="urn:schemas-microsoft-com:office:smarttags" w:element="metricconverter">
              <w:smartTagPr>
                <w:attr w:name="ProductID" w:val="112’"/>
              </w:smartTagPr>
              <w:r w:rsidRPr="00CA5A63">
                <w:rPr>
                  <w:rFonts w:ascii="Times New Roman" w:hAnsi="Times New Roman"/>
                </w:rPr>
                <w:t>112’</w:t>
              </w:r>
            </w:smartTag>
            <w:r w:rsidRPr="00CA5A63">
              <w:rPr>
                <w:rFonts w:ascii="Times New Roman" w:hAnsi="Times New Roman"/>
              </w:rPr>
              <w:t>, 113, 91 до точки 90.</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110 по границе огородов через точку 103 до точки 109; по границе жилых домов до точки 110.</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104 по границе населенного пункта до точки 142; в северо-восточном и северо-западном направлениях через точки 106, 105 до точки 104.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1/3/15</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107 в юго-восточном направлении до точки 122; по границе огородов через точки 126, 125, 124 до точки 123; до пересечения с границей населенного пункта в точке 143; по границе населенного пункта до точки 152; в северо-западном и северо-восточном направлениях через точку 153 до точки 107.</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1/3/16</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По точкам 121, 108, 127, 128 и далее в северо-западном направлении до точки 121.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1/3/17</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118 в юго-восточном и юго-западном направлениях через точки 120, 129 до точки 130; по границе огородов через точку 119 до точки 118.</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1/3/18</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136’"/>
              </w:smartTagPr>
              <w:r w:rsidRPr="00CA5A63">
                <w:rPr>
                  <w:rFonts w:ascii="Times New Roman" w:hAnsi="Times New Roman"/>
                </w:rPr>
                <w:t>136’</w:t>
              </w:r>
            </w:smartTag>
            <w:r w:rsidRPr="00CA5A63">
              <w:rPr>
                <w:rFonts w:ascii="Times New Roman" w:hAnsi="Times New Roman"/>
              </w:rPr>
              <w:t xml:space="preserve"> по границе огородов через точку 136, 137 до точки 138; по границе жилых домов через точку 145 до точки </w:t>
            </w:r>
            <w:smartTag w:uri="urn:schemas-microsoft-com:office:smarttags" w:element="metricconverter">
              <w:smartTagPr>
                <w:attr w:name="ProductID" w:val="136’"/>
              </w:smartTagPr>
              <w:r w:rsidRPr="00CA5A63">
                <w:rPr>
                  <w:rFonts w:ascii="Times New Roman" w:hAnsi="Times New Roman"/>
                </w:rPr>
                <w:t>136’</w:t>
              </w:r>
            </w:smartTag>
            <w:r w:rsidRPr="00CA5A63">
              <w:rPr>
                <w:rFonts w:ascii="Times New Roman" w:hAnsi="Times New Roman"/>
              </w:rPr>
              <w:t>.</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1/3/19</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133 по границе жилых домов до точки 134; по границе населенного пункта до точки 133.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1/3/20</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135 по границе жилых домов до точки 146; в юго-западном направлении до точки 147; по границе населенного пункта до точки 135.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1/3/21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139 в восточном направлении до точки 140; по границе жилых домов через точку 144 до точки 139.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1/3/22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149 по границе жилых домов до точки 150; по границе огородов через точки 155, 156, 157, 158, 148 до точки 149.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Ж 1/3/23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151 по границе жилых домов до точки 141; по границе огородов через точку 154 до точки 151.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1/3/24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131 по границе огородов через точку</w:t>
            </w:r>
            <w:smartTag w:uri="urn:schemas-microsoft-com:office:smarttags" w:element="metricconverter">
              <w:smartTagPr>
                <w:attr w:name="ProductID" w:val="135’"/>
              </w:smartTagPr>
              <w:r w:rsidRPr="00CA5A63">
                <w:rPr>
                  <w:rFonts w:ascii="Times New Roman" w:hAnsi="Times New Roman"/>
                </w:rPr>
                <w:t>135’</w:t>
              </w:r>
            </w:smartTag>
            <w:r w:rsidRPr="00CA5A63">
              <w:rPr>
                <w:rFonts w:ascii="Times New Roman" w:hAnsi="Times New Roman"/>
              </w:rPr>
              <w:t xml:space="preserve"> до точки </w:t>
            </w:r>
            <w:smartTag w:uri="urn:schemas-microsoft-com:office:smarttags" w:element="metricconverter">
              <w:smartTagPr>
                <w:attr w:name="ProductID" w:val="134’"/>
              </w:smartTagPr>
              <w:r w:rsidRPr="00CA5A63">
                <w:rPr>
                  <w:rFonts w:ascii="Times New Roman" w:hAnsi="Times New Roman"/>
                </w:rPr>
                <w:t>134’</w:t>
              </w:r>
            </w:smartTag>
            <w:r w:rsidRPr="00CA5A63">
              <w:rPr>
                <w:rFonts w:ascii="Times New Roman" w:hAnsi="Times New Roman"/>
              </w:rPr>
              <w:t>; по границе жилых домов до точки 132; по границе населенного пункта до точки 131.</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х.Тихий Дон (4)</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 по границе населенного пункта до точки 1; в южном направлении до точки 5; в западном, южном, восточном направлениях через точки 4, 7, 8, 9 до точки 10; до пересечения с границей населенного пункта через точки 11, 17, 16 в точке 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 по границе населенного пункта до точки 13; по границе жилых домов через точку 6 до пересечения с границей населенного пункта в точке 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14 по границе населенного пункта до точки 25; по границе огородов через точки 26, 27, 39, 40 до точки 41; по границе населенного пункта до точки 42; по границе жилых домов через точки 43, 38, 28, 12 до пересечения с границей населенного пункта в точке 14.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15 по границе жилых домов через точку 29 до точки 30; в северо-западном и западном направлениях через точку 30’до точки </w:t>
            </w:r>
            <w:smartTag w:uri="urn:schemas-microsoft-com:office:smarttags" w:element="metricconverter">
              <w:smartTagPr>
                <w:attr w:name="ProductID" w:val="31’"/>
              </w:smartTagPr>
              <w:r w:rsidRPr="00CA5A63">
                <w:rPr>
                  <w:rFonts w:ascii="Times New Roman" w:hAnsi="Times New Roman"/>
                </w:rPr>
                <w:t>31’</w:t>
              </w:r>
            </w:smartTag>
            <w:r w:rsidRPr="00CA5A63">
              <w:rPr>
                <w:rFonts w:ascii="Times New Roman" w:hAnsi="Times New Roman"/>
              </w:rPr>
              <w:t>; по границе огородов через точки 24, 23, 22 до точки 15.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1/4/5</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19 в северо-восточном и юго-восточном направлениях через точку 20 до точки 32; до пересечения с границей населенного пункта в точке 33; по границе населенного пункта до точки 19.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1/4/6</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34 по границе жилых домов через точку 35 до точки 46; до пересечения с границей населенного пункта через точку 49 в точке 47; по границе населенного пункта до точки 34.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1/4/7</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37 по границе жилых домов до точки 44; в юго-западном, северо-западном и восточном направлениях через точки 45, 36 до точки 37.</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1/4/8</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48 до пересечения с границей населенного пункта через точку 51 в точке 52; по границе населенного пункта до точки 48.</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1/4/9</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53 по границе жилых домов до точки 54; по границе огородов до точки 57; по границе населенного пункта до точки 53.</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8.3.2. Зона планируемого размещения жилой застройки – Ж1(п)</w:t>
      </w:r>
    </w:p>
    <w:p w:rsidR="00CA5A63" w:rsidRPr="00CA5A63" w:rsidRDefault="00CA5A63" w:rsidP="00CA5A63">
      <w:pPr>
        <w:pStyle w:val="0"/>
        <w:ind w:firstLine="709"/>
        <w:rPr>
          <w:rFonts w:ascii="Times New Roman" w:hAnsi="Times New Roman"/>
        </w:rPr>
      </w:pPr>
      <w:r w:rsidRPr="00CA5A63">
        <w:rPr>
          <w:rFonts w:ascii="Times New Roman" w:hAnsi="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CA5A63" w:rsidRPr="00CA5A63" w:rsidRDefault="00CA5A63" w:rsidP="00CA5A63">
      <w:pPr>
        <w:pStyle w:val="0"/>
        <w:ind w:firstLine="709"/>
        <w:rPr>
          <w:rFonts w:ascii="Times New Roman" w:hAnsi="Times New Roman"/>
        </w:rPr>
      </w:pPr>
      <w:r w:rsidRPr="00CA5A63">
        <w:rPr>
          <w:rFonts w:ascii="Times New Roman" w:hAnsi="Times New Roman"/>
        </w:rPr>
        <w:t>в с.Свобода выделяется 3участка;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в х.Тихий Дон выделяется 1участок.</w:t>
      </w:r>
    </w:p>
    <w:p w:rsidR="00CA5A63" w:rsidRPr="00CA5A63" w:rsidRDefault="00CA5A63" w:rsidP="00CA5A63">
      <w:pPr>
        <w:pStyle w:val="0"/>
        <w:ind w:firstLine="709"/>
        <w:rPr>
          <w:rFonts w:ascii="Times New Roman" w:hAnsi="Times New Roman"/>
        </w:rPr>
      </w:pPr>
      <w:r w:rsidRPr="00CA5A63">
        <w:rPr>
          <w:rFonts w:ascii="Times New Roman" w:hAnsi="Times New Roman"/>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CA5A63" w:rsidRPr="00CA5A63" w:rsidRDefault="00CA5A63" w:rsidP="00CA5A63">
      <w:pPr>
        <w:pStyle w:val="0"/>
        <w:tabs>
          <w:tab w:val="num" w:pos="1080"/>
        </w:tabs>
        <w:ind w:firstLine="709"/>
        <w:rPr>
          <w:rFonts w:ascii="Times New Roman" w:hAnsi="Times New Roman"/>
        </w:rPr>
      </w:pPr>
      <w:r w:rsidRPr="00CA5A63">
        <w:rPr>
          <w:rFonts w:ascii="Times New Roman" w:hAnsi="Times New Roman"/>
        </w:rPr>
        <w:t>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№п/п</w:t>
            </w: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1.</w:t>
            </w: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Индивидуальные жилые дома (усадебного типа) одноквартирные.</w:t>
            </w:r>
          </w:p>
          <w:p w:rsidR="00CA5A63" w:rsidRPr="00CA5A63" w:rsidRDefault="00CA5A63" w:rsidP="00703AAD">
            <w:pPr>
              <w:pStyle w:val="0"/>
              <w:ind w:firstLine="142"/>
              <w:rPr>
                <w:rFonts w:ascii="Times New Roman" w:hAnsi="Times New Roman"/>
              </w:rPr>
            </w:pPr>
            <w:r w:rsidRPr="00CA5A63">
              <w:rPr>
                <w:rFonts w:ascii="Times New Roman" w:hAnsi="Times New Roman"/>
              </w:rPr>
              <w:t>Дома блокированные двухквартирные с участками при каждой квартире.</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хозяйственные постройки;</w:t>
            </w:r>
          </w:p>
          <w:p w:rsidR="00CA5A63" w:rsidRPr="00CA5A63" w:rsidRDefault="00CA5A63" w:rsidP="00703AAD">
            <w:pPr>
              <w:pStyle w:val="0"/>
              <w:ind w:firstLine="142"/>
              <w:rPr>
                <w:rFonts w:ascii="Times New Roman" w:hAnsi="Times New Roman"/>
              </w:rPr>
            </w:pPr>
            <w:r w:rsidRPr="00CA5A63">
              <w:rPr>
                <w:rFonts w:ascii="Times New Roman" w:hAnsi="Times New Roman"/>
              </w:rPr>
              <w:t>гаражи не более чем на 2 машины, в т.ч. встроенные в 1 этажи жилых домов;</w:t>
            </w:r>
          </w:p>
          <w:p w:rsidR="00CA5A63" w:rsidRPr="00CA5A63" w:rsidRDefault="00CA5A63" w:rsidP="00703AAD">
            <w:pPr>
              <w:pStyle w:val="0"/>
              <w:ind w:firstLine="142"/>
              <w:rPr>
                <w:rFonts w:ascii="Times New Roman" w:hAnsi="Times New Roman"/>
              </w:rPr>
            </w:pPr>
            <w:r w:rsidRPr="00CA5A63">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A5A63" w:rsidRPr="00CA5A63" w:rsidRDefault="00CA5A63" w:rsidP="00703AAD">
            <w:pPr>
              <w:pStyle w:val="0"/>
              <w:ind w:firstLine="142"/>
              <w:rPr>
                <w:rFonts w:ascii="Times New Roman" w:hAnsi="Times New Roman"/>
              </w:rPr>
            </w:pPr>
            <w:r w:rsidRPr="00CA5A63">
              <w:rPr>
                <w:rFonts w:ascii="Times New Roman" w:hAnsi="Times New Roman"/>
              </w:rPr>
              <w:t>открытые места для стоянки автомобилей;</w:t>
            </w:r>
          </w:p>
          <w:p w:rsidR="00CA5A63" w:rsidRPr="00CA5A63" w:rsidRDefault="00CA5A63" w:rsidP="00703AAD">
            <w:pPr>
              <w:pStyle w:val="0"/>
              <w:ind w:firstLine="142"/>
              <w:rPr>
                <w:rFonts w:ascii="Times New Roman" w:hAnsi="Times New Roman"/>
              </w:rPr>
            </w:pPr>
            <w:r w:rsidRPr="00CA5A63">
              <w:rPr>
                <w:rFonts w:ascii="Times New Roman" w:hAnsi="Times New Roman"/>
              </w:rPr>
              <w:t>места хранения мотоциклов, мопедов;</w:t>
            </w:r>
          </w:p>
          <w:p w:rsidR="00CA5A63" w:rsidRPr="00CA5A63" w:rsidRDefault="00CA5A63" w:rsidP="00703AAD">
            <w:pPr>
              <w:pStyle w:val="0"/>
              <w:ind w:firstLine="142"/>
              <w:rPr>
                <w:rFonts w:ascii="Times New Roman" w:hAnsi="Times New Roman"/>
              </w:rPr>
            </w:pPr>
            <w:r w:rsidRPr="00CA5A63">
              <w:rPr>
                <w:rFonts w:ascii="Times New Roman" w:hAnsi="Times New Roman"/>
              </w:rPr>
              <w:t>летние кухни;</w:t>
            </w:r>
          </w:p>
          <w:p w:rsidR="00CA5A63" w:rsidRPr="00CA5A63" w:rsidRDefault="00CA5A63" w:rsidP="00703AAD">
            <w:pPr>
              <w:pStyle w:val="0"/>
              <w:ind w:firstLine="142"/>
              <w:rPr>
                <w:rFonts w:ascii="Times New Roman" w:hAnsi="Times New Roman"/>
              </w:rPr>
            </w:pPr>
            <w:r w:rsidRPr="00CA5A63">
              <w:rPr>
                <w:rFonts w:ascii="Times New Roman" w:hAnsi="Times New Roman"/>
              </w:rPr>
              <w:t>отдельно стоящие беседки и навесы, в т.ч. предназначенные для осуществления хозяйственной деятельности;</w:t>
            </w:r>
          </w:p>
          <w:p w:rsidR="00CA5A63" w:rsidRPr="00CA5A63" w:rsidRDefault="00CA5A63" w:rsidP="00703AAD">
            <w:pPr>
              <w:pStyle w:val="0"/>
              <w:ind w:firstLine="142"/>
              <w:rPr>
                <w:rFonts w:ascii="Times New Roman" w:hAnsi="Times New Roman"/>
              </w:rPr>
            </w:pPr>
            <w:r w:rsidRPr="00CA5A63">
              <w:rPr>
                <w:rFonts w:ascii="Times New Roman" w:hAnsi="Times New Roman"/>
              </w:rPr>
              <w:t>строения для домашних животных и птицы;</w:t>
            </w:r>
          </w:p>
          <w:p w:rsidR="00CA5A63" w:rsidRPr="00CA5A63" w:rsidRDefault="00CA5A63" w:rsidP="00703AAD">
            <w:pPr>
              <w:pStyle w:val="0"/>
              <w:ind w:firstLine="142"/>
              <w:rPr>
                <w:rFonts w:ascii="Times New Roman" w:hAnsi="Times New Roman"/>
              </w:rPr>
            </w:pPr>
            <w:r w:rsidRPr="00CA5A63">
              <w:rPr>
                <w:rFonts w:ascii="Times New Roman" w:hAnsi="Times New Roman"/>
              </w:rPr>
              <w:t>отдельно стоящие индивидуальные душевые, бани, сауны, бассейны, расположенные на приусадебных участках;</w:t>
            </w:r>
          </w:p>
          <w:p w:rsidR="00CA5A63" w:rsidRPr="00CA5A63" w:rsidRDefault="00CA5A63" w:rsidP="00703AAD">
            <w:pPr>
              <w:pStyle w:val="0"/>
              <w:ind w:firstLine="142"/>
              <w:rPr>
                <w:rFonts w:ascii="Times New Roman" w:hAnsi="Times New Roman"/>
              </w:rPr>
            </w:pPr>
            <w:r w:rsidRPr="00CA5A63">
              <w:rPr>
                <w:rFonts w:ascii="Times New Roman" w:hAnsi="Times New Roman"/>
              </w:rPr>
              <w:t>теплицы, оранжереи;</w:t>
            </w:r>
          </w:p>
          <w:p w:rsidR="00CA5A63" w:rsidRPr="00CA5A63" w:rsidRDefault="00CA5A63" w:rsidP="00703AAD">
            <w:pPr>
              <w:pStyle w:val="0"/>
              <w:ind w:firstLine="142"/>
              <w:rPr>
                <w:rFonts w:ascii="Times New Roman" w:hAnsi="Times New Roman"/>
              </w:rPr>
            </w:pPr>
            <w:r w:rsidRPr="00CA5A63">
              <w:rPr>
                <w:rFonts w:ascii="Times New Roman" w:hAnsi="Times New Roman"/>
              </w:rPr>
              <w:t>надворные туалеты (при условии устройства септика с фильтрующим колодцем);</w:t>
            </w:r>
          </w:p>
          <w:p w:rsidR="00CA5A63" w:rsidRPr="00CA5A63" w:rsidRDefault="00CA5A63" w:rsidP="00703AAD">
            <w:pPr>
              <w:pStyle w:val="0"/>
              <w:ind w:firstLine="142"/>
              <w:rPr>
                <w:rFonts w:ascii="Times New Roman" w:hAnsi="Times New Roman"/>
              </w:rPr>
            </w:pPr>
            <w:r w:rsidRPr="00CA5A63">
              <w:rPr>
                <w:rFonts w:ascii="Times New Roman" w:hAnsi="Times New Roman"/>
              </w:rPr>
              <w:t>индивидуальные резервуары для хранения воды, скважины для забора воды, индивидуальные колодцы;</w:t>
            </w:r>
          </w:p>
          <w:p w:rsidR="00CA5A63" w:rsidRPr="00CA5A63" w:rsidRDefault="00CA5A63" w:rsidP="00703AAD">
            <w:pPr>
              <w:pStyle w:val="0"/>
              <w:ind w:firstLine="142"/>
              <w:rPr>
                <w:rFonts w:ascii="Times New Roman" w:hAnsi="Times New Roman"/>
              </w:rPr>
            </w:pPr>
            <w:r w:rsidRPr="00CA5A63">
              <w:rPr>
                <w:rFonts w:ascii="Times New Roman" w:hAnsi="Times New Roman"/>
              </w:rPr>
              <w:t>сады, огороды палисадники;</w:t>
            </w:r>
          </w:p>
          <w:p w:rsidR="00CA5A63" w:rsidRPr="00CA5A63" w:rsidRDefault="00CA5A63" w:rsidP="00703AAD">
            <w:pPr>
              <w:pStyle w:val="0"/>
              <w:ind w:firstLine="142"/>
              <w:rPr>
                <w:rFonts w:ascii="Times New Roman" w:hAnsi="Times New Roman"/>
              </w:rPr>
            </w:pPr>
            <w:r w:rsidRPr="00CA5A63">
              <w:rPr>
                <w:rFonts w:ascii="Times New Roman" w:hAnsi="Times New Roman"/>
              </w:rPr>
              <w:t>открытые площадки для индивидуальных занятий спортом и физкультурой;</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отдыха взрослого населения и площадки для детей;</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сбора мусора;</w:t>
            </w:r>
          </w:p>
          <w:p w:rsidR="00CA5A63" w:rsidRPr="00CA5A63" w:rsidRDefault="00CA5A63" w:rsidP="00703AAD">
            <w:pPr>
              <w:pStyle w:val="0"/>
              <w:ind w:firstLine="142"/>
              <w:rPr>
                <w:rFonts w:ascii="Times New Roman" w:hAnsi="Times New Roman"/>
              </w:rPr>
            </w:pPr>
            <w:r w:rsidRPr="00CA5A63">
              <w:rPr>
                <w:rFonts w:ascii="Times New Roman" w:hAnsi="Times New Roman"/>
              </w:rPr>
              <w:t>сооружения и устройства сетей инженерно-технического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придомовые зеленые насаждения;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 (гидранты, резервуары и т.п.)</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2.</w:t>
            </w: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временные павильоны розничной торговли;</w:t>
            </w:r>
          </w:p>
          <w:p w:rsidR="00CA5A63" w:rsidRPr="00CA5A63" w:rsidRDefault="00CA5A63" w:rsidP="00703AAD">
            <w:pPr>
              <w:pStyle w:val="0"/>
              <w:ind w:firstLine="142"/>
              <w:rPr>
                <w:rFonts w:ascii="Times New Roman" w:hAnsi="Times New Roman"/>
              </w:rPr>
            </w:pPr>
            <w:r w:rsidRPr="00CA5A63">
              <w:rPr>
                <w:rFonts w:ascii="Times New Roman" w:hAnsi="Times New Roman"/>
              </w:rPr>
              <w:t>магазины продовольственные и промтоварные торговой площадью не более 50 кв.м;</w:t>
            </w:r>
          </w:p>
          <w:p w:rsidR="00CA5A63" w:rsidRPr="00CA5A63" w:rsidRDefault="00CA5A63" w:rsidP="00703AAD">
            <w:pPr>
              <w:pStyle w:val="0"/>
              <w:ind w:firstLine="142"/>
              <w:rPr>
                <w:rFonts w:ascii="Times New Roman" w:hAnsi="Times New Roman"/>
              </w:rPr>
            </w:pPr>
            <w:r w:rsidRPr="00CA5A63">
              <w:rPr>
                <w:rFonts w:ascii="Times New Roman" w:hAnsi="Times New Roman"/>
              </w:rPr>
              <w:t>предприятия общественного питания;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индивидуальной трудовой деятельности;</w:t>
            </w:r>
          </w:p>
          <w:p w:rsidR="00CA5A63" w:rsidRPr="00CA5A63" w:rsidRDefault="00CA5A63" w:rsidP="00703AAD">
            <w:pPr>
              <w:pStyle w:val="0"/>
              <w:ind w:firstLine="142"/>
              <w:rPr>
                <w:rFonts w:ascii="Times New Roman" w:hAnsi="Times New Roman"/>
              </w:rPr>
            </w:pPr>
            <w:r w:rsidRPr="00CA5A63">
              <w:rPr>
                <w:rFonts w:ascii="Times New Roman" w:hAnsi="Times New Roman"/>
              </w:rPr>
              <w:t>почтовые отделения;</w:t>
            </w:r>
          </w:p>
          <w:p w:rsidR="00CA5A63" w:rsidRPr="00CA5A63" w:rsidRDefault="00CA5A63" w:rsidP="00703AAD">
            <w:pPr>
              <w:pStyle w:val="0"/>
              <w:ind w:firstLine="142"/>
              <w:rPr>
                <w:rFonts w:ascii="Times New Roman" w:hAnsi="Times New Roman"/>
              </w:rPr>
            </w:pPr>
            <w:r w:rsidRPr="00CA5A63">
              <w:rPr>
                <w:rFonts w:ascii="Times New Roman" w:hAnsi="Times New Roman"/>
              </w:rPr>
              <w:t>учреждения социальной защиты (дома-интернаты, дома ребенка);</w:t>
            </w:r>
          </w:p>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дошкольные образовательные учреждения;</w:t>
            </w:r>
          </w:p>
          <w:p w:rsidR="00CA5A63" w:rsidRPr="00CA5A63" w:rsidRDefault="00CA5A63" w:rsidP="00703AAD">
            <w:pPr>
              <w:pStyle w:val="0"/>
              <w:ind w:firstLine="142"/>
              <w:rPr>
                <w:rFonts w:ascii="Times New Roman" w:hAnsi="Times New Roman"/>
              </w:rPr>
            </w:pPr>
            <w:r w:rsidRPr="00CA5A63">
              <w:rPr>
                <w:rFonts w:ascii="Times New Roman" w:hAnsi="Times New Roman"/>
              </w:rPr>
              <w:t>школы;</w:t>
            </w:r>
          </w:p>
          <w:p w:rsidR="00CA5A63" w:rsidRPr="00CA5A63" w:rsidRDefault="00CA5A63" w:rsidP="00703AAD">
            <w:pPr>
              <w:pStyle w:val="0"/>
              <w:ind w:firstLine="142"/>
              <w:rPr>
                <w:rFonts w:ascii="Times New Roman" w:hAnsi="Times New Roman"/>
              </w:rPr>
            </w:pPr>
            <w:r w:rsidRPr="00CA5A63">
              <w:rPr>
                <w:rFonts w:ascii="Times New Roman" w:hAnsi="Times New Roman"/>
              </w:rPr>
              <w:t>многоквартирные малоэтажные секционные дома;</w:t>
            </w:r>
          </w:p>
          <w:p w:rsidR="00CA5A63" w:rsidRPr="00CA5A63" w:rsidRDefault="00CA5A63" w:rsidP="00703AAD">
            <w:pPr>
              <w:pStyle w:val="0"/>
              <w:ind w:firstLine="142"/>
              <w:rPr>
                <w:rFonts w:ascii="Times New Roman" w:hAnsi="Times New Roman"/>
              </w:rPr>
            </w:pPr>
            <w:r w:rsidRPr="00CA5A63">
              <w:rPr>
                <w:rFonts w:ascii="Times New Roman" w:hAnsi="Times New Roman"/>
              </w:rPr>
              <w:t>фельдшерско-акушерские пункты, аптеки;</w:t>
            </w:r>
          </w:p>
          <w:p w:rsidR="00CA5A63" w:rsidRPr="00CA5A63" w:rsidRDefault="00CA5A63" w:rsidP="00703AAD">
            <w:pPr>
              <w:pStyle w:val="0"/>
              <w:ind w:firstLine="142"/>
              <w:rPr>
                <w:rFonts w:ascii="Times New Roman" w:hAnsi="Times New Roman"/>
              </w:rPr>
            </w:pPr>
            <w:r w:rsidRPr="00CA5A63">
              <w:rPr>
                <w:rFonts w:ascii="Times New Roman" w:hAnsi="Times New Roman"/>
              </w:rPr>
              <w:t>ветлечебницы без постоянного содержания животных;</w:t>
            </w:r>
          </w:p>
          <w:p w:rsidR="00CA5A63" w:rsidRPr="00CA5A63" w:rsidRDefault="00CA5A63" w:rsidP="00703AAD">
            <w:pPr>
              <w:pStyle w:val="0"/>
              <w:ind w:firstLine="142"/>
              <w:rPr>
                <w:rFonts w:ascii="Times New Roman" w:hAnsi="Times New Roman"/>
              </w:rPr>
            </w:pPr>
            <w:r w:rsidRPr="00CA5A63">
              <w:rPr>
                <w:rFonts w:ascii="Times New Roman" w:hAnsi="Times New Roman"/>
              </w:rPr>
              <w:t>памятники и памятные знаки;</w:t>
            </w:r>
          </w:p>
          <w:p w:rsidR="00CA5A63" w:rsidRPr="00CA5A63" w:rsidRDefault="00CA5A63" w:rsidP="00703AAD">
            <w:pPr>
              <w:pStyle w:val="0"/>
              <w:ind w:firstLine="142"/>
              <w:rPr>
                <w:rFonts w:ascii="Times New Roman" w:hAnsi="Times New Roman"/>
              </w:rPr>
            </w:pPr>
            <w:r w:rsidRPr="00CA5A63">
              <w:rPr>
                <w:rFonts w:ascii="Times New Roman" w:hAnsi="Times New Roman"/>
              </w:rPr>
              <w:t>религиозные объекты.</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сооружения локального инженерного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надворные туалеты (при условии устройства септика с фильтрующим колодцем);</w:t>
            </w:r>
          </w:p>
          <w:p w:rsidR="00CA5A63" w:rsidRPr="00CA5A63" w:rsidRDefault="00CA5A63" w:rsidP="00703AAD">
            <w:pPr>
              <w:pStyle w:val="0"/>
              <w:ind w:firstLine="142"/>
              <w:rPr>
                <w:rFonts w:ascii="Times New Roman" w:hAnsi="Times New Roman"/>
              </w:rPr>
            </w:pPr>
            <w:r w:rsidRPr="00CA5A63">
              <w:rPr>
                <w:rFonts w:ascii="Times New Roman" w:hAnsi="Times New Roman"/>
              </w:rPr>
              <w:t>гаражи служебного транспорта;</w:t>
            </w:r>
          </w:p>
          <w:p w:rsidR="00CA5A63" w:rsidRPr="00CA5A63" w:rsidRDefault="00CA5A63" w:rsidP="00703AAD">
            <w:pPr>
              <w:pStyle w:val="0"/>
              <w:ind w:firstLine="142"/>
              <w:rPr>
                <w:rFonts w:ascii="Times New Roman" w:hAnsi="Times New Roman"/>
              </w:rPr>
            </w:pPr>
            <w:r w:rsidRPr="00CA5A63">
              <w:rPr>
                <w:rFonts w:ascii="Times New Roman" w:hAnsi="Times New Roman"/>
              </w:rPr>
              <w:t>автостоянки;</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сбора мусора;</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3.</w:t>
            </w: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- 5000 кв.м</w:t>
            </w:r>
          </w:p>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- 100 кв. 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этажа</w:t>
            </w:r>
          </w:p>
        </w:tc>
      </w:tr>
      <w:tr w:rsidR="00CA5A63" w:rsidRPr="00CA5A63" w:rsidTr="00703AAD">
        <w:trPr>
          <w:trHeight w:val="6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Для земельных участков малоэтажной многоквартирной жилой застройки</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- 1га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- 300 кв.м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 этажа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Для земельных участков </w:t>
            </w:r>
            <w:r w:rsidRPr="00CA5A63">
              <w:rPr>
                <w:rFonts w:ascii="Times New Roman" w:hAnsi="Times New Roman"/>
              </w:rPr>
              <w:t>дошкольного, начального и среднего общего образования</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 xml:space="preserve">Предельные (минимальные и (или) максимальные) размеры </w:t>
            </w:r>
            <w:r w:rsidRPr="00CA5A63">
              <w:rPr>
                <w:rFonts w:ascii="Times New Roman" w:hAnsi="Times New Roman"/>
                <w:bCs/>
                <w:iCs/>
              </w:rPr>
              <w:lastRenderedPageBreak/>
              <w:t>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Минимальный - 0,4 га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этажа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Для земельных участков объектов </w:t>
            </w:r>
            <w:r w:rsidRPr="00CA5A63">
              <w:rPr>
                <w:rFonts w:ascii="Times New Roman" w:hAnsi="Times New Roman"/>
              </w:rPr>
              <w:t>коммунального обслуживания</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- 4 кв.м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15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80%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Для прочих земельных участков, не относящихся к жилой застройке</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- 400 кв.м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этаж</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54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60%</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color w:val="000000"/>
              </w:rPr>
            </w:pPr>
            <w:r w:rsidRPr="00CA5A63">
              <w:rPr>
                <w:rFonts w:ascii="Times New Roman" w:hAnsi="Times New Roman"/>
                <w:bCs/>
                <w:color w:val="000000"/>
              </w:rPr>
              <w:t>4.</w:t>
            </w: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Архитектурно-строительные требования</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color w:val="000000"/>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Нормативные размеры земельных участков для объектов образования местного значения:</w:t>
            </w:r>
          </w:p>
          <w:p w:rsidR="00CA5A63" w:rsidRPr="00CA5A63" w:rsidRDefault="00CA5A63" w:rsidP="00703AAD">
            <w:pPr>
              <w:ind w:firstLine="142"/>
              <w:rPr>
                <w:rFonts w:ascii="Times New Roman" w:hAnsi="Times New Roman"/>
                <w:bCs/>
                <w:iCs/>
              </w:rPr>
            </w:pPr>
            <w:r w:rsidRPr="00CA5A63">
              <w:rPr>
                <w:rFonts w:ascii="Times New Roman" w:hAnsi="Times New Roman"/>
                <w:bCs/>
                <w:iCs/>
              </w:rPr>
              <w:t>- дошкольное образовательное учреждение - 35 м² на 1 место,</w:t>
            </w:r>
          </w:p>
          <w:p w:rsidR="00CA5A63" w:rsidRPr="00CA5A63" w:rsidRDefault="00CA5A63" w:rsidP="00703AAD">
            <w:pPr>
              <w:ind w:firstLine="142"/>
              <w:rPr>
                <w:rFonts w:ascii="Times New Roman" w:hAnsi="Times New Roman"/>
                <w:bCs/>
                <w:iCs/>
              </w:rPr>
            </w:pPr>
            <w:r w:rsidRPr="00CA5A63">
              <w:rPr>
                <w:rFonts w:ascii="Times New Roman" w:hAnsi="Times New Roman"/>
                <w:bCs/>
                <w:iCs/>
              </w:rPr>
              <w:t>- общеобразовательные учреждения при вместимости 40-600 мест - 50 м² на 1 место; 600-800 мест - 40 м² на 1 место.</w:t>
            </w:r>
          </w:p>
          <w:p w:rsidR="00CA5A63" w:rsidRPr="00CA5A63" w:rsidRDefault="00CA5A63" w:rsidP="00703AAD">
            <w:pPr>
              <w:autoSpaceDE w:val="0"/>
              <w:ind w:firstLine="142"/>
              <w:rPr>
                <w:rFonts w:ascii="Times New Roman" w:hAnsi="Times New Roman"/>
              </w:rPr>
            </w:pPr>
            <w:r w:rsidRPr="00CA5A63">
              <w:rPr>
                <w:rFonts w:ascii="Times New Roman" w:hAnsi="Times New Roman"/>
              </w:rPr>
              <w:t xml:space="preserve">В сложившейся застройке, при ширине земельного участка 12 метров и менее, для </w:t>
            </w:r>
            <w:r w:rsidRPr="00CA5A63">
              <w:rPr>
                <w:rFonts w:ascii="Times New Roman" w:hAnsi="Times New Roman"/>
              </w:rPr>
              <w:lastRenderedPageBreak/>
              <w:t>строительства жилого дома минимальный отступ от границы соседнего участка при согласии соседей (заверяется нотариально) составляет не менее:</w:t>
            </w:r>
          </w:p>
          <w:p w:rsidR="00CA5A63" w:rsidRPr="00CA5A63" w:rsidRDefault="00CA5A63" w:rsidP="00703AAD">
            <w:pPr>
              <w:autoSpaceDE w:val="0"/>
              <w:ind w:firstLine="142"/>
              <w:rPr>
                <w:rFonts w:ascii="Times New Roman" w:hAnsi="Times New Roman"/>
              </w:rPr>
            </w:pPr>
            <w:r w:rsidRPr="00CA5A63">
              <w:rPr>
                <w:rFonts w:ascii="Times New Roman" w:hAnsi="Times New Roman"/>
              </w:rPr>
              <w:t>1,0 м - для одноэтажного жилого дома;</w:t>
            </w:r>
          </w:p>
          <w:p w:rsidR="00CA5A63" w:rsidRPr="00CA5A63" w:rsidRDefault="00CA5A63" w:rsidP="00703AAD">
            <w:pPr>
              <w:autoSpaceDE w:val="0"/>
              <w:ind w:firstLine="142"/>
              <w:rPr>
                <w:rFonts w:ascii="Times New Roman" w:hAnsi="Times New Roman"/>
              </w:rPr>
            </w:pPr>
            <w:r w:rsidRPr="00CA5A63">
              <w:rPr>
                <w:rFonts w:ascii="Times New Roman" w:hAnsi="Times New Roman"/>
              </w:rPr>
              <w:t>1,5 м - для двухэтажного жилого дома;</w:t>
            </w:r>
          </w:p>
          <w:p w:rsidR="00CA5A63" w:rsidRPr="00CA5A63" w:rsidRDefault="00CA5A63" w:rsidP="00703AAD">
            <w:pPr>
              <w:autoSpaceDE w:val="0"/>
              <w:ind w:firstLine="142"/>
              <w:rPr>
                <w:rFonts w:ascii="Times New Roman" w:hAnsi="Times New Roman"/>
              </w:rPr>
            </w:pPr>
            <w:r w:rsidRPr="00CA5A63">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постройки для содержания скота и птицы – 4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других построек (бани, гаража, летней кухни, сарая и др.) – 1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дворовых туалетов, помойных ям, выгребов, септиков – 4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стволов высокорослых деревьев – 4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стволов среднерослых деревьев – 2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от кустарника – 1 м.</w:t>
            </w:r>
          </w:p>
          <w:p w:rsidR="00CA5A63" w:rsidRPr="00CA5A63" w:rsidRDefault="00CA5A63" w:rsidP="00703AAD">
            <w:pPr>
              <w:autoSpaceDE w:val="0"/>
              <w:ind w:firstLine="142"/>
              <w:rPr>
                <w:rFonts w:ascii="Times New Roman" w:hAnsi="Times New Roman"/>
              </w:rPr>
            </w:pPr>
            <w:r w:rsidRPr="00CA5A63">
              <w:rPr>
                <w:rFonts w:ascii="Times New Roman" w:hAnsi="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A5A63" w:rsidRPr="00CA5A63" w:rsidRDefault="00CA5A63" w:rsidP="00703AAD">
            <w:pPr>
              <w:autoSpaceDE w:val="0"/>
              <w:ind w:firstLine="142"/>
              <w:rPr>
                <w:rFonts w:ascii="Times New Roman" w:hAnsi="Times New Roman"/>
              </w:rPr>
            </w:pPr>
            <w:r w:rsidRPr="00CA5A63">
              <w:rPr>
                <w:rFonts w:ascii="Times New Roman" w:hAnsi="Times New Roman"/>
              </w:rPr>
              <w:t>от жилого строения (или дома) и погреба до выгребной ямы, уборной и постройки для содержания мелкого скота и птицы - 12 м;</w:t>
            </w:r>
          </w:p>
          <w:p w:rsidR="00CA5A63" w:rsidRPr="00CA5A63" w:rsidRDefault="00CA5A63" w:rsidP="00703AAD">
            <w:pPr>
              <w:autoSpaceDE w:val="0"/>
              <w:ind w:firstLine="142"/>
              <w:rPr>
                <w:rFonts w:ascii="Times New Roman" w:hAnsi="Times New Roman"/>
              </w:rPr>
            </w:pPr>
            <w:r w:rsidRPr="00CA5A63">
              <w:rPr>
                <w:rFonts w:ascii="Times New Roman" w:hAnsi="Times New Roman"/>
              </w:rPr>
              <w:t>до душа, бани (сауны) - 8 м;</w:t>
            </w:r>
          </w:p>
          <w:p w:rsidR="00CA5A63" w:rsidRPr="00CA5A63" w:rsidRDefault="00CA5A63" w:rsidP="00703AAD">
            <w:pPr>
              <w:ind w:firstLine="142"/>
              <w:rPr>
                <w:rFonts w:ascii="Times New Roman" w:hAnsi="Times New Roman"/>
              </w:rPr>
            </w:pPr>
            <w:r w:rsidRPr="00CA5A63">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rPr>
              <w:t xml:space="preserve">Минимальное расстояние от </w:t>
            </w:r>
            <w:r w:rsidRPr="00CA5A63">
              <w:rPr>
                <w:rFonts w:ascii="Times New Roman" w:hAnsi="Times New Roman"/>
                <w:color w:val="000000"/>
                <w:lang w:eastAsia="en-US"/>
              </w:rPr>
              <w:t>детских дошкольных учреждений и общеобразовательных школ:</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color w:val="000000"/>
                <w:lang w:eastAsia="en-US"/>
              </w:rPr>
              <w:t>до красных линий - 10 м.</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color w:val="000000"/>
                <w:lang w:eastAsia="en-US"/>
              </w:rPr>
              <w:t>до стен жилых домов - по нормам инсоляции.</w:t>
            </w:r>
          </w:p>
          <w:p w:rsidR="00CA5A63" w:rsidRPr="00CA5A63" w:rsidRDefault="00CA5A63" w:rsidP="00703AAD">
            <w:pPr>
              <w:autoSpaceDE w:val="0"/>
              <w:ind w:firstLine="142"/>
              <w:rPr>
                <w:rFonts w:ascii="Times New Roman" w:hAnsi="Times New Roman"/>
              </w:rPr>
            </w:pPr>
            <w:r w:rsidRPr="00CA5A63">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CA5A63" w:rsidRPr="00CA5A63" w:rsidRDefault="00CA5A63" w:rsidP="00703AAD">
            <w:pPr>
              <w:widowControl w:val="0"/>
              <w:shd w:val="clear" w:color="auto" w:fill="FFFFFF"/>
              <w:ind w:firstLine="142"/>
              <w:rPr>
                <w:rFonts w:ascii="Times New Roman" w:hAnsi="Times New Roman"/>
                <w:bCs/>
                <w:iCs/>
              </w:rPr>
            </w:pPr>
            <w:r w:rsidRPr="00CA5A63">
              <w:rPr>
                <w:rFonts w:ascii="Times New Roman" w:hAnsi="Times New Roman"/>
              </w:rPr>
              <w:t>Доля нежилого фонда в общем объеме фонда на участке жилой застройки не должна превышать 20 %.</w:t>
            </w:r>
          </w:p>
          <w:p w:rsidR="00CA5A63" w:rsidRPr="00CA5A63" w:rsidRDefault="00CA5A63" w:rsidP="00703AAD">
            <w:pPr>
              <w:autoSpaceDE w:val="0"/>
              <w:autoSpaceDN w:val="0"/>
              <w:adjustRightInd w:val="0"/>
              <w:ind w:firstLine="142"/>
              <w:rPr>
                <w:rFonts w:ascii="Times New Roman" w:hAnsi="Times New Roman"/>
                <w:bCs/>
                <w:iCs/>
              </w:rPr>
            </w:pPr>
            <w:r w:rsidRPr="00CA5A63">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CA5A63">
              <w:rPr>
                <w:rFonts w:ascii="Times New Roman" w:hAnsi="Times New Roman"/>
                <w:bCs/>
                <w:iCs/>
              </w:rPr>
              <w:t>В том числе: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по продаже ковровых изделий, автозапчастей, шин и автомобильных масел;</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специализированные рыбные;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специализированные овощные без мойки и расфасовки;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магазины суммарной торговой площадью более 1000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объекты с режимом функционирования после 23 часов;</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xml:space="preserve">- предприятия бытового обслуживания, в которых применяются </w:t>
            </w:r>
            <w:r w:rsidRPr="00CA5A63">
              <w:rPr>
                <w:rFonts w:ascii="Times New Roman" w:hAnsi="Times New Roman"/>
              </w:rPr>
              <w:lastRenderedPageBreak/>
              <w:t>легковоспламеняющиеся вещества (кроме парикмахерских и мастерских по ремонту часов общей площадью до 300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мастерские ремонта бытовых машин и приборов, ремонта обуви нормируемой площадью свыше 100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бани и сауны;</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дискотеки;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общественные уборные;</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похоронные бюро;</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склады оптовой (или мелкооптовой) торговли;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зуботехнические лаборатории;</w:t>
            </w:r>
          </w:p>
          <w:p w:rsidR="00CA5A63" w:rsidRPr="00CA5A63" w:rsidRDefault="00CA5A63" w:rsidP="00703AAD">
            <w:pPr>
              <w:autoSpaceDE w:val="0"/>
              <w:autoSpaceDN w:val="0"/>
              <w:adjustRightInd w:val="0"/>
              <w:ind w:firstLine="142"/>
              <w:rPr>
                <w:rFonts w:ascii="Times New Roman" w:hAnsi="Times New Roman"/>
              </w:rPr>
            </w:pPr>
            <w:r w:rsidRPr="00CA5A63">
              <w:rPr>
                <w:rFonts w:ascii="Times New Roman" w:hAnsi="Times New Roman"/>
              </w:rPr>
              <w:t>- дерматовенерологические, психиатрические, инфекционные и фтизиатрические кабинеты врачебного приема.</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Расстояние от сараев для скота и птицы до шахтных колодцев должно быть не менее 50м.</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 xml:space="preserve"> Вспомогательные строения, за исключением гаражей располагать со стороны улиц не допускается.</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Для земельных участков площадью менее 1200кв.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CA5A63" w:rsidRPr="00CA5A63" w:rsidRDefault="00CA5A63" w:rsidP="00703AAD">
            <w:pPr>
              <w:widowControl w:val="0"/>
              <w:tabs>
                <w:tab w:val="left" w:pos="360"/>
                <w:tab w:val="left" w:pos="1155"/>
              </w:tabs>
              <w:snapToGrid w:val="0"/>
              <w:ind w:firstLine="142"/>
              <w:rPr>
                <w:rFonts w:ascii="Times New Roman" w:hAnsi="Times New Roman"/>
              </w:rPr>
            </w:pPr>
            <w:r w:rsidRPr="00CA5A63">
              <w:rPr>
                <w:rFonts w:ascii="Times New Roman" w:hAnsi="Times New Roman"/>
              </w:rPr>
              <w:t>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CA5A63" w:rsidRPr="00CA5A63" w:rsidRDefault="00CA5A63" w:rsidP="00703AAD">
            <w:pPr>
              <w:widowControl w:val="0"/>
              <w:tabs>
                <w:tab w:val="left" w:pos="337"/>
              </w:tabs>
              <w:ind w:firstLine="142"/>
              <w:rPr>
                <w:rFonts w:ascii="Times New Roman" w:hAnsi="Times New Roman"/>
              </w:rPr>
            </w:pPr>
            <w:r w:rsidRPr="00CA5A63">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CA5A63" w:rsidRPr="00CA5A63" w:rsidRDefault="00CA5A63" w:rsidP="00703AAD">
            <w:pPr>
              <w:widowControl w:val="0"/>
              <w:tabs>
                <w:tab w:val="left" w:pos="337"/>
              </w:tabs>
              <w:ind w:firstLine="142"/>
              <w:rPr>
                <w:rFonts w:ascii="Times New Roman" w:hAnsi="Times New Roman"/>
              </w:rPr>
            </w:pPr>
            <w:r w:rsidRPr="00CA5A63">
              <w:rPr>
                <w:rFonts w:ascii="Times New Roman" w:hAnsi="Times New Roman"/>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CA5A63" w:rsidRPr="00CA5A63" w:rsidRDefault="00CA5A63" w:rsidP="00703AAD">
            <w:pPr>
              <w:ind w:firstLine="142"/>
              <w:rPr>
                <w:rFonts w:ascii="Times New Roman" w:hAnsi="Times New Roman"/>
                <w:bCs/>
                <w:iCs/>
              </w:rPr>
            </w:pPr>
            <w:r w:rsidRPr="00CA5A63">
              <w:rPr>
                <w:rFonts w:ascii="Times New Roman" w:hAnsi="Times New Roman"/>
              </w:rPr>
              <w:lastRenderedPageBreak/>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CA5A63" w:rsidRPr="00CA5A63" w:rsidTr="00703AAD">
        <w:trPr>
          <w:trHeight w:val="315"/>
        </w:trPr>
        <w:tc>
          <w:tcPr>
            <w:tcW w:w="9570" w:type="dxa"/>
            <w:gridSpan w:val="4"/>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rPr>
              <w:lastRenderedPageBreak/>
              <w:t>Ограничения использования земельных участков и объектов капитального строительства</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color w:val="000000"/>
                <w:kern w:val="24"/>
              </w:rPr>
            </w:pPr>
            <w:r w:rsidRPr="00CA5A63">
              <w:rPr>
                <w:rFonts w:ascii="Times New Roman" w:hAnsi="Times New Roman"/>
                <w:color w:val="000000"/>
                <w:kern w:val="24"/>
              </w:rPr>
              <w:t>5.</w:t>
            </w:r>
          </w:p>
        </w:tc>
        <w:tc>
          <w:tcPr>
            <w:tcW w:w="42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474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color w:val="000000"/>
              </w:rPr>
              <w:t>Водоснабжение следует производить от централизованных систем в соответствии со СНиП 2.04. 02;</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Санитарная очистка территории;</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Площадки для мусоросборников размещаются из расчета 1 контейнер на 10 домов, но не далее чем 100м от входа в дом;</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 xml:space="preserve">Обустройство и озеленение прилегающих к земельным участкам тротуаров и газонов. </w:t>
            </w:r>
          </w:p>
          <w:p w:rsidR="00CA5A63" w:rsidRPr="00CA5A63" w:rsidRDefault="00CA5A63" w:rsidP="00703AAD">
            <w:pPr>
              <w:ind w:firstLine="142"/>
              <w:rPr>
                <w:rFonts w:ascii="Times New Roman" w:hAnsi="Times New Roman"/>
              </w:rPr>
            </w:pPr>
            <w:r w:rsidRPr="00CA5A63">
              <w:rPr>
                <w:rFonts w:ascii="Times New Roman" w:hAnsi="Times New Roman"/>
                <w:bCs/>
                <w:iCs/>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5A63" w:rsidRPr="00CA5A63" w:rsidRDefault="00CA5A63" w:rsidP="00703AAD">
            <w:pPr>
              <w:widowControl w:val="0"/>
              <w:tabs>
                <w:tab w:val="left" w:pos="360"/>
                <w:tab w:val="left" w:pos="1155"/>
              </w:tabs>
              <w:ind w:firstLine="142"/>
              <w:rPr>
                <w:rFonts w:ascii="Times New Roman" w:hAnsi="Times New Roman"/>
              </w:rPr>
            </w:pPr>
            <w:r w:rsidRPr="00CA5A63">
              <w:rPr>
                <w:rFonts w:ascii="Times New Roman" w:hAnsi="Times New Roman"/>
                <w:bCs/>
                <w:iCs/>
                <w:color w:val="000000"/>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CA5A63" w:rsidRPr="00CA5A63"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color w:val="000000"/>
                <w:kern w:val="24"/>
              </w:rPr>
            </w:pPr>
            <w:r w:rsidRPr="00CA5A63">
              <w:rPr>
                <w:rFonts w:ascii="Times New Roman" w:hAnsi="Times New Roman"/>
                <w:color w:val="000000"/>
                <w:kern w:val="24"/>
              </w:rPr>
              <w:t>6.</w:t>
            </w:r>
          </w:p>
        </w:tc>
        <w:tc>
          <w:tcPr>
            <w:tcW w:w="42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Защита от опасных природных процессов.</w:t>
            </w:r>
          </w:p>
        </w:tc>
        <w:tc>
          <w:tcPr>
            <w:tcW w:w="474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Проведение мероприятий по инженерной подготовке территории, включая </w:t>
            </w:r>
            <w:r w:rsidRPr="00CA5A63">
              <w:rPr>
                <w:rFonts w:ascii="Times New Roman" w:hAnsi="Times New Roman"/>
              </w:rPr>
              <w:lastRenderedPageBreak/>
              <w:t>вертикальную планировку с организацией отвода поверхностных вод.</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Крутые участки рельефа должны быть оборудованы системой нагорных и водоотводных каналов.</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Проведение мероприятий по борьбе с оврагообразованием.</w:t>
            </w:r>
          </w:p>
          <w:p w:rsidR="00CA5A63" w:rsidRPr="00CA5A63" w:rsidRDefault="00CA5A63" w:rsidP="00703AAD">
            <w:pPr>
              <w:widowControl w:val="0"/>
              <w:tabs>
                <w:tab w:val="left" w:pos="360"/>
              </w:tabs>
              <w:snapToGrid w:val="0"/>
              <w:ind w:firstLine="142"/>
              <w:rPr>
                <w:rFonts w:ascii="Times New Roman" w:hAnsi="Times New Roman"/>
              </w:rPr>
            </w:pPr>
            <w:r w:rsidRPr="00CA5A63">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2) Описание прохождения границ зоны планируемого размещения жилой застройки:</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tcPr>
          <w:p w:rsidR="00CA5A63" w:rsidRPr="00CA5A63" w:rsidRDefault="00CA5A63"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1(п)/3/1</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23’"/>
              </w:smartTagPr>
              <w:r w:rsidRPr="00CA5A63">
                <w:rPr>
                  <w:rFonts w:ascii="Times New Roman" w:hAnsi="Times New Roman"/>
                </w:rPr>
                <w:t>23’</w:t>
              </w:r>
            </w:smartTag>
            <w:r w:rsidRPr="00CA5A63">
              <w:rPr>
                <w:rFonts w:ascii="Times New Roman" w:hAnsi="Times New Roman"/>
              </w:rPr>
              <w:t xml:space="preserve"> по границе зоны Ж 1/3/5 через точку </w:t>
            </w:r>
            <w:smartTag w:uri="urn:schemas-microsoft-com:office:smarttags" w:element="metricconverter">
              <w:smartTagPr>
                <w:attr w:name="ProductID" w:val="18’"/>
              </w:smartTagPr>
              <w:r w:rsidRPr="00CA5A63">
                <w:rPr>
                  <w:rFonts w:ascii="Times New Roman" w:hAnsi="Times New Roman"/>
                </w:rPr>
                <w:t>18’</w:t>
              </w:r>
            </w:smartTag>
            <w:r w:rsidRPr="00CA5A63">
              <w:rPr>
                <w:rFonts w:ascii="Times New Roman" w:hAnsi="Times New Roman"/>
              </w:rPr>
              <w:t xml:space="preserve"> до точки24; в южном направлении через точку </w:t>
            </w:r>
            <w:smartTag w:uri="urn:schemas-microsoft-com:office:smarttags" w:element="metricconverter">
              <w:smartTagPr>
                <w:attr w:name="ProductID" w:val="24’"/>
              </w:smartTagPr>
              <w:r w:rsidRPr="00CA5A63">
                <w:rPr>
                  <w:rFonts w:ascii="Times New Roman" w:hAnsi="Times New Roman"/>
                </w:rPr>
                <w:t>24’</w:t>
              </w:r>
            </w:smartTag>
            <w:r w:rsidRPr="00CA5A63">
              <w:rPr>
                <w:rFonts w:ascii="Times New Roman" w:hAnsi="Times New Roman"/>
              </w:rPr>
              <w:t xml:space="preserve"> до точки 31; в северо-западном направлении до точки</w:t>
            </w:r>
            <w:smartTag w:uri="urn:schemas-microsoft-com:office:smarttags" w:element="metricconverter">
              <w:smartTagPr>
                <w:attr w:name="ProductID" w:val="23’"/>
              </w:smartTagPr>
              <w:r w:rsidRPr="00CA5A63">
                <w:rPr>
                  <w:rFonts w:ascii="Times New Roman" w:hAnsi="Times New Roman"/>
                </w:rPr>
                <w:t>23’</w:t>
              </w:r>
            </w:smartTag>
            <w:r w:rsidRPr="00CA5A63">
              <w:rPr>
                <w:rFonts w:ascii="Times New Roman" w:hAnsi="Times New Roman"/>
              </w:rPr>
              <w:t>.</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1(п)/3/2</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99’"/>
              </w:smartTagPr>
              <w:r w:rsidRPr="00CA5A63">
                <w:rPr>
                  <w:rFonts w:ascii="Times New Roman" w:hAnsi="Times New Roman"/>
                </w:rPr>
                <w:t>99’</w:t>
              </w:r>
            </w:smartTag>
            <w:r w:rsidRPr="00CA5A63">
              <w:rPr>
                <w:rFonts w:ascii="Times New Roman" w:hAnsi="Times New Roman"/>
              </w:rPr>
              <w:t xml:space="preserve">в восточном и южном направлениях через точки 99, 100, 101 до точки 112; в юго-западном направлении до точки </w:t>
            </w:r>
            <w:smartTag w:uri="urn:schemas-microsoft-com:office:smarttags" w:element="metricconverter">
              <w:smartTagPr>
                <w:attr w:name="ProductID" w:val="112’"/>
              </w:smartTagPr>
              <w:r w:rsidRPr="00CA5A63">
                <w:rPr>
                  <w:rFonts w:ascii="Times New Roman" w:hAnsi="Times New Roman"/>
                </w:rPr>
                <w:t>112’</w:t>
              </w:r>
            </w:smartTag>
            <w:r w:rsidRPr="00CA5A63">
              <w:rPr>
                <w:rFonts w:ascii="Times New Roman" w:hAnsi="Times New Roman"/>
              </w:rPr>
              <w:t xml:space="preserve">; по границе зоны Ж 1/3/12 до точки </w:t>
            </w:r>
            <w:smartTag w:uri="urn:schemas-microsoft-com:office:smarttags" w:element="metricconverter">
              <w:smartTagPr>
                <w:attr w:name="ProductID" w:val="99’"/>
              </w:smartTagPr>
              <w:r w:rsidRPr="00CA5A63">
                <w:rPr>
                  <w:rFonts w:ascii="Times New Roman" w:hAnsi="Times New Roman"/>
                </w:rPr>
                <w:t>99’</w:t>
              </w:r>
            </w:smartTag>
            <w:r w:rsidRPr="00CA5A63">
              <w:rPr>
                <w:rFonts w:ascii="Times New Roman" w:hAnsi="Times New Roman"/>
              </w:rPr>
              <w:t>.</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1(п)/3/3</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134’"/>
              </w:smartTagPr>
              <w:r w:rsidRPr="00CA5A63">
                <w:rPr>
                  <w:rFonts w:ascii="Times New Roman" w:hAnsi="Times New Roman"/>
                </w:rPr>
                <w:t>134’</w:t>
              </w:r>
            </w:smartTag>
            <w:r w:rsidRPr="00CA5A63">
              <w:rPr>
                <w:rFonts w:ascii="Times New Roman" w:hAnsi="Times New Roman"/>
              </w:rPr>
              <w:t xml:space="preserve"> по границе зоны Ж 1/3/24 до точки </w:t>
            </w:r>
            <w:smartTag w:uri="urn:schemas-microsoft-com:office:smarttags" w:element="metricconverter">
              <w:smartTagPr>
                <w:attr w:name="ProductID" w:val="135’"/>
              </w:smartTagPr>
              <w:r w:rsidRPr="00CA5A63">
                <w:rPr>
                  <w:rFonts w:ascii="Times New Roman" w:hAnsi="Times New Roman"/>
                </w:rPr>
                <w:t>135’</w:t>
              </w:r>
            </w:smartTag>
            <w:r w:rsidRPr="00CA5A63">
              <w:rPr>
                <w:rFonts w:ascii="Times New Roman" w:hAnsi="Times New Roman"/>
              </w:rPr>
              <w:t xml:space="preserve">; ломанной линией в юго-восточном и юго-западном направлениях через точку 136 до точки </w:t>
            </w:r>
            <w:smartTag w:uri="urn:schemas-microsoft-com:office:smarttags" w:element="metricconverter">
              <w:smartTagPr>
                <w:attr w:name="ProductID" w:val="136’"/>
              </w:smartTagPr>
              <w:r w:rsidRPr="00CA5A63">
                <w:rPr>
                  <w:rFonts w:ascii="Times New Roman" w:hAnsi="Times New Roman"/>
                </w:rPr>
                <w:t>136’</w:t>
              </w:r>
            </w:smartTag>
            <w:r w:rsidRPr="00CA5A63">
              <w:rPr>
                <w:rFonts w:ascii="Times New Roman" w:hAnsi="Times New Roman"/>
              </w:rPr>
              <w:t xml:space="preserve">; в северо-западном направлении до точки </w:t>
            </w:r>
            <w:smartTag w:uri="urn:schemas-microsoft-com:office:smarttags" w:element="metricconverter">
              <w:smartTagPr>
                <w:attr w:name="ProductID" w:val="134’"/>
              </w:smartTagPr>
              <w:r w:rsidRPr="00CA5A63">
                <w:rPr>
                  <w:rFonts w:ascii="Times New Roman" w:hAnsi="Times New Roman"/>
                </w:rPr>
                <w:t>134’</w:t>
              </w:r>
            </w:smartTag>
            <w:r w:rsidRPr="00CA5A63">
              <w:rPr>
                <w:rFonts w:ascii="Times New Roman" w:hAnsi="Times New Roman"/>
              </w:rPr>
              <w:t>.</w:t>
            </w:r>
          </w:p>
        </w:tc>
      </w:tr>
    </w:tbl>
    <w:p w:rsidR="00CA5A63" w:rsidRPr="00CA5A63" w:rsidRDefault="00CA5A63" w:rsidP="00CA5A63">
      <w:pPr>
        <w:pStyle w:val="0"/>
        <w:ind w:firstLine="0"/>
        <w:rPr>
          <w:rFonts w:ascii="Times New Roman" w:hAnsi="Times New Roman"/>
        </w:rPr>
      </w:pPr>
      <w:r w:rsidRPr="00CA5A63">
        <w:rPr>
          <w:rFonts w:ascii="Times New Roman" w:hAnsi="Times New Roman"/>
        </w:rPr>
        <w:t>Населенный пункт х.Тихий Дон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A5A63" w:rsidRPr="00CA5A63" w:rsidTr="00703AAD">
        <w:tc>
          <w:tcPr>
            <w:tcW w:w="1634"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Ж 1(п)/4/1</w:t>
            </w:r>
          </w:p>
        </w:tc>
        <w:tc>
          <w:tcPr>
            <w:tcW w:w="79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31’"/>
              </w:smartTagPr>
              <w:r w:rsidRPr="00CA5A63">
                <w:rPr>
                  <w:rFonts w:ascii="Times New Roman" w:hAnsi="Times New Roman"/>
                </w:rPr>
                <w:t>31’</w:t>
              </w:r>
            </w:smartTag>
            <w:r w:rsidRPr="00CA5A63">
              <w:rPr>
                <w:rFonts w:ascii="Times New Roman" w:hAnsi="Times New Roman"/>
              </w:rPr>
              <w:t xml:space="preserve">по границе зоны Ж 1/4/4 через точку </w:t>
            </w:r>
            <w:smartTag w:uri="urn:schemas-microsoft-com:office:smarttags" w:element="metricconverter">
              <w:smartTagPr>
                <w:attr w:name="ProductID" w:val="30’"/>
              </w:smartTagPr>
              <w:r w:rsidRPr="00CA5A63">
                <w:rPr>
                  <w:rFonts w:ascii="Times New Roman" w:hAnsi="Times New Roman"/>
                </w:rPr>
                <w:t>30’</w:t>
              </w:r>
            </w:smartTag>
            <w:r w:rsidRPr="00CA5A63">
              <w:rPr>
                <w:rFonts w:ascii="Times New Roman" w:hAnsi="Times New Roman"/>
              </w:rPr>
              <w:t xml:space="preserve"> до точки 30; в западном и северном направлениях через точку 31 до точки </w:t>
            </w:r>
            <w:smartTag w:uri="urn:schemas-microsoft-com:office:smarttags" w:element="metricconverter">
              <w:smartTagPr>
                <w:attr w:name="ProductID" w:val="31’"/>
              </w:smartTagPr>
              <w:r w:rsidRPr="00CA5A63">
                <w:rPr>
                  <w:rFonts w:ascii="Times New Roman" w:hAnsi="Times New Roman"/>
                </w:rPr>
                <w:t>31’</w:t>
              </w:r>
            </w:smartTag>
            <w:r w:rsidRPr="00CA5A63">
              <w:rPr>
                <w:rFonts w:ascii="Times New Roman" w:hAnsi="Times New Roman"/>
              </w:rPr>
              <w:t>.</w:t>
            </w:r>
          </w:p>
        </w:tc>
      </w:tr>
    </w:tbl>
    <w:p w:rsidR="00CA5A63" w:rsidRPr="00CA5A63" w:rsidRDefault="00CA5A63" w:rsidP="00CA5A63">
      <w:pPr>
        <w:pStyle w:val="3"/>
        <w:ind w:firstLine="709"/>
        <w:rPr>
          <w:rFonts w:ascii="Times New Roman" w:hAnsi="Times New Roman" w:cs="Times New Roman"/>
          <w:b w:val="0"/>
          <w:sz w:val="24"/>
          <w:szCs w:val="24"/>
        </w:rPr>
      </w:pPr>
      <w:bookmarkStart w:id="143" w:name="_Toc286742611"/>
      <w:bookmarkStart w:id="144" w:name="_Toc283904172"/>
      <w:bookmarkStart w:id="145" w:name="_Toc280099722"/>
      <w:r w:rsidRPr="00CA5A63">
        <w:rPr>
          <w:rFonts w:ascii="Times New Roman" w:hAnsi="Times New Roman" w:cs="Times New Roman"/>
          <w:b w:val="0"/>
          <w:sz w:val="24"/>
          <w:szCs w:val="24"/>
        </w:rPr>
        <w:t>Статья 8.4. Общественно-деловые зоны</w:t>
      </w:r>
      <w:bookmarkEnd w:id="143"/>
      <w:bookmarkEnd w:id="144"/>
      <w:bookmarkEnd w:id="145"/>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8.4.1. Зона общественного центра – О1</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территории сельского поселения выделяются участки зонобщественного центра, в т.ч.:</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с.Филоново 4 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х.Перещепное 2 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с.Свобода 1участок.</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№п/п</w:t>
            </w: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outlineLvl w:val="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ab"/>
              <w:widowControl w:val="0"/>
              <w:snapToGrid w:val="0"/>
              <w:spacing w:after="0"/>
              <w:ind w:firstLine="142"/>
              <w:outlineLvl w:val="2"/>
              <w:rPr>
                <w:rFonts w:ascii="Times New Roman" w:hAnsi="Times New Roman"/>
              </w:rPr>
            </w:pPr>
            <w:r w:rsidRPr="00CA5A63">
              <w:rPr>
                <w:rFonts w:ascii="Times New Roman" w:hAnsi="Times New Roman"/>
              </w:rPr>
              <w:t xml:space="preserve">Зона обслуживания с элементами жилья, ориентированная на удовлетворение повседневных и периодических потребностей </w:t>
            </w:r>
            <w:r w:rsidRPr="00CA5A63">
              <w:rPr>
                <w:rFonts w:ascii="Times New Roman" w:hAnsi="Times New Roman"/>
              </w:rPr>
              <w:lastRenderedPageBreak/>
              <w:t>населения.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Административные учреждения.</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Гостиницы, общежития.</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Дошкольные и школьные образовательные учреждения</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Суды, юридические консультации, нотариальные конторы.</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Автовокзалы.</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Отделения банков, сберкассы.</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Спортивно-досуговые комплексы, кинотеатры, библиотеки, клубы.</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Станция юных натуралистов.</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Предприятия торговли, общественного питания, бытового обслуживания.</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Амбулаторно-поликлинические учреждения, аптеки.</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Отделения банков, почтовые отделения.</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Скверы, бульвары.</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Аварийно-диспетчерские службы.</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Открытые мини рынки.</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 xml:space="preserve">Транспортные агентства по сервисному обслуживанию населения. </w:t>
            </w:r>
          </w:p>
          <w:p w:rsidR="00CA5A63" w:rsidRPr="00CA5A63" w:rsidRDefault="00CA5A63" w:rsidP="00703AAD">
            <w:pPr>
              <w:widowControl w:val="0"/>
              <w:tabs>
                <w:tab w:val="left" w:pos="367"/>
                <w:tab w:val="left" w:pos="1155"/>
              </w:tabs>
              <w:ind w:firstLine="142"/>
              <w:outlineLvl w:val="2"/>
              <w:rPr>
                <w:rFonts w:ascii="Times New Roman" w:hAnsi="Times New Roman"/>
              </w:rPr>
            </w:pPr>
            <w:r w:rsidRPr="00CA5A63">
              <w:rPr>
                <w:rFonts w:ascii="Times New Roman" w:hAnsi="Times New Roman"/>
              </w:rPr>
              <w:t>Отделения, участковые пункты милиции.</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lastRenderedPageBreak/>
              <w:t>вспомогательные здания и сооружения технологически связанные с ведущим видом использования;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гаражи служебного транспорта;</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lastRenderedPageBreak/>
              <w:t>автостоянки, парковка;</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зеленые насаждения;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общественные туалеты;</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элементы визуальной информации, благоустройство;</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монументы, памятники и памятные знаки.</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outlineLvl w:val="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Культовые здания и сооружения;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временные павильоны и киоски розничной торговли и обслуживания населения;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гаражи служебного транспорта, автостоянки;</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автостоянки;</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благоустройство территории, малые архитектурные формы.</w:t>
            </w:r>
          </w:p>
        </w:tc>
      </w:tr>
      <w:tr w:rsidR="00CA5A63" w:rsidRPr="00CA5A63" w:rsidTr="00703AAD">
        <w:trPr>
          <w:trHeight w:val="809"/>
        </w:trPr>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3.</w:t>
            </w: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rPr>
          <w:trHeight w:val="360"/>
        </w:trPr>
        <w:tc>
          <w:tcPr>
            <w:tcW w:w="569" w:type="dxa"/>
            <w:vMerge w:val="restart"/>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outlineLvl w:val="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bCs/>
                <w:iCs/>
                <w:lang w:eastAsia="ru-RU"/>
              </w:rPr>
              <w:t>Для земельных участков объектов общественно-деловой застройки</w:t>
            </w:r>
          </w:p>
        </w:tc>
      </w:tr>
      <w:tr w:rsidR="00CA5A63" w:rsidRPr="00CA5A63" w:rsidTr="00703AAD">
        <w:trPr>
          <w:trHeight w:val="7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Минимальный –0,02 га</w:t>
            </w:r>
          </w:p>
          <w:p w:rsidR="00CA5A63" w:rsidRPr="00CA5A63" w:rsidRDefault="00CA5A63" w:rsidP="00703AAD">
            <w:pPr>
              <w:ind w:firstLine="142"/>
              <w:outlineLvl w:val="2"/>
              <w:rPr>
                <w:rFonts w:ascii="Times New Roman" w:hAnsi="Times New Roman"/>
                <w:bCs/>
                <w:iCs/>
              </w:rPr>
            </w:pPr>
          </w:p>
        </w:tc>
      </w:tr>
      <w:tr w:rsidR="00CA5A63" w:rsidRPr="00CA5A63" w:rsidTr="00703AAD">
        <w:trPr>
          <w:trHeight w:val="2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6 м</w:t>
            </w:r>
          </w:p>
        </w:tc>
      </w:tr>
      <w:tr w:rsidR="00CA5A63" w:rsidRPr="00CA5A63" w:rsidTr="00703AAD">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3 этажа</w:t>
            </w:r>
          </w:p>
        </w:tc>
      </w:tr>
      <w:tr w:rsidR="00CA5A63" w:rsidRPr="00CA5A63"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50%</w:t>
            </w:r>
          </w:p>
        </w:tc>
      </w:tr>
      <w:tr w:rsidR="00CA5A63" w:rsidRPr="00CA5A63" w:rsidTr="00703AAD">
        <w:trPr>
          <w:trHeight w:val="31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 xml:space="preserve">Для земельных участков </w:t>
            </w:r>
            <w:r w:rsidRPr="00CA5A63">
              <w:rPr>
                <w:rFonts w:ascii="Times New Roman" w:hAnsi="Times New Roman"/>
              </w:rPr>
              <w:t>дошкольного, начального и среднего общего образования</w:t>
            </w:r>
          </w:p>
        </w:tc>
      </w:tr>
      <w:tr w:rsidR="00CA5A63" w:rsidRPr="00CA5A63"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Минимальный - 0,4 га</w:t>
            </w:r>
          </w:p>
        </w:tc>
      </w:tr>
      <w:tr w:rsidR="00CA5A63" w:rsidRPr="00CA5A63" w:rsidTr="00703AAD">
        <w:trPr>
          <w:trHeight w:val="25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6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3 этажа</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60%</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 xml:space="preserve">Для земельных участков объектов </w:t>
            </w:r>
            <w:r w:rsidRPr="00CA5A63">
              <w:rPr>
                <w:rFonts w:ascii="Times New Roman" w:hAnsi="Times New Roman"/>
              </w:rPr>
              <w:t>коммунального обслуживания</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Минимальный - 4 кв.м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1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Предельная высота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15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80%</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Для земельных участков малоэтажной многоквартирной жилой застройки</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Максимальный - 1га</w:t>
            </w:r>
          </w:p>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Минимальный - 300 кв.м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6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4 этажа</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50%</w:t>
            </w:r>
          </w:p>
        </w:tc>
      </w:tr>
      <w:tr w:rsidR="00CA5A63" w:rsidRPr="00CA5A63" w:rsidTr="00703AAD">
        <w:trPr>
          <w:trHeight w:val="324"/>
        </w:trPr>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4.</w:t>
            </w: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Архитектурно-строительные требования</w:t>
            </w:r>
          </w:p>
        </w:tc>
      </w:tr>
      <w:tr w:rsidR="00CA5A63" w:rsidRPr="00CA5A63" w:rsidTr="00703AAD">
        <w:trPr>
          <w:trHeight w:val="1326"/>
        </w:trPr>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outlineLvl w:val="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outlineLvl w:val="2"/>
              <w:rPr>
                <w:rFonts w:ascii="Times New Roman" w:hAnsi="Times New Roman"/>
                <w:bCs/>
                <w:iCs/>
              </w:rPr>
            </w:pPr>
            <w:r w:rsidRPr="00CA5A63">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A5A63" w:rsidRPr="00CA5A63" w:rsidRDefault="00CA5A63" w:rsidP="00703AAD">
            <w:pPr>
              <w:ind w:firstLine="142"/>
              <w:outlineLvl w:val="2"/>
              <w:rPr>
                <w:rFonts w:ascii="Times New Roman" w:hAnsi="Times New Roman"/>
              </w:rPr>
            </w:pPr>
            <w:r w:rsidRPr="00CA5A63">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CA5A63" w:rsidRPr="00CA5A63" w:rsidRDefault="00CA5A63" w:rsidP="00703AAD">
            <w:pPr>
              <w:ind w:firstLine="142"/>
              <w:outlineLvl w:val="2"/>
              <w:rPr>
                <w:rFonts w:ascii="Times New Roman" w:hAnsi="Times New Roman"/>
                <w:color w:val="000000"/>
                <w:lang w:eastAsia="en-US"/>
              </w:rPr>
            </w:pPr>
            <w:r w:rsidRPr="00CA5A63">
              <w:rPr>
                <w:rFonts w:ascii="Times New Roman" w:hAnsi="Times New Roman"/>
              </w:rPr>
              <w:t>Минимальное расстояние от</w:t>
            </w:r>
            <w:r w:rsidRPr="00CA5A63">
              <w:rPr>
                <w:rFonts w:ascii="Times New Roman" w:hAnsi="Times New Roman"/>
                <w:color w:val="000000"/>
                <w:lang w:eastAsia="en-US"/>
              </w:rPr>
              <w:t xml:space="preserve"> детских дошкольных учреждений и общеобразовательных школ:</w:t>
            </w:r>
          </w:p>
          <w:p w:rsidR="00CA5A63" w:rsidRPr="00CA5A63" w:rsidRDefault="00CA5A63" w:rsidP="00703AAD">
            <w:pPr>
              <w:ind w:firstLine="142"/>
              <w:outlineLvl w:val="2"/>
              <w:rPr>
                <w:rFonts w:ascii="Times New Roman" w:hAnsi="Times New Roman"/>
                <w:color w:val="000000"/>
                <w:lang w:eastAsia="en-US"/>
              </w:rPr>
            </w:pPr>
            <w:r w:rsidRPr="00CA5A63">
              <w:rPr>
                <w:rFonts w:ascii="Times New Roman" w:hAnsi="Times New Roman"/>
                <w:color w:val="000000"/>
                <w:lang w:eastAsia="en-US"/>
              </w:rPr>
              <w:t>до красных линий - 10 м.</w:t>
            </w:r>
          </w:p>
          <w:p w:rsidR="00CA5A63" w:rsidRPr="00CA5A63" w:rsidRDefault="00CA5A63" w:rsidP="00703AAD">
            <w:pPr>
              <w:ind w:firstLine="142"/>
              <w:outlineLvl w:val="2"/>
              <w:rPr>
                <w:rFonts w:ascii="Times New Roman" w:hAnsi="Times New Roman"/>
                <w:color w:val="000000"/>
                <w:lang w:eastAsia="en-US"/>
              </w:rPr>
            </w:pPr>
            <w:r w:rsidRPr="00CA5A63">
              <w:rPr>
                <w:rFonts w:ascii="Times New Roman" w:hAnsi="Times New Roman"/>
                <w:color w:val="000000"/>
                <w:lang w:eastAsia="en-US"/>
              </w:rPr>
              <w:t>до стен жилых домов - по нормам инсоляции.</w:t>
            </w:r>
          </w:p>
          <w:p w:rsidR="00CA5A63" w:rsidRPr="00CA5A63" w:rsidRDefault="00CA5A63" w:rsidP="00703AAD">
            <w:pPr>
              <w:ind w:firstLine="142"/>
              <w:outlineLvl w:val="2"/>
              <w:rPr>
                <w:rFonts w:ascii="Times New Roman" w:hAnsi="Times New Roman"/>
              </w:rPr>
            </w:pPr>
            <w:r w:rsidRPr="00CA5A63">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CA5A63" w:rsidRPr="00CA5A63" w:rsidRDefault="00CA5A63" w:rsidP="00703AAD">
            <w:pPr>
              <w:ind w:firstLine="142"/>
              <w:outlineLvl w:val="2"/>
              <w:rPr>
                <w:rFonts w:ascii="Times New Roman" w:hAnsi="Times New Roman"/>
              </w:rPr>
            </w:pPr>
            <w:r w:rsidRPr="00CA5A63">
              <w:rPr>
                <w:rFonts w:ascii="Times New Roman" w:hAnsi="Times New Roman"/>
                <w:bCs/>
                <w:iCs/>
              </w:rPr>
              <w:t>Нормативные размеры земельных участков для объектов образования местного значения:</w:t>
            </w:r>
          </w:p>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 дошкольное образовательное учреждение - 35 м² на 1 место,</w:t>
            </w:r>
          </w:p>
          <w:p w:rsidR="00CA5A63" w:rsidRPr="00CA5A63" w:rsidRDefault="00CA5A63" w:rsidP="00703AAD">
            <w:pPr>
              <w:ind w:firstLine="142"/>
              <w:outlineLvl w:val="2"/>
              <w:rPr>
                <w:rFonts w:ascii="Times New Roman" w:hAnsi="Times New Roman"/>
                <w:bCs/>
                <w:iCs/>
              </w:rPr>
            </w:pPr>
            <w:r w:rsidRPr="00CA5A63">
              <w:rPr>
                <w:rFonts w:ascii="Times New Roman" w:hAnsi="Times New Roman"/>
                <w:bCs/>
                <w:iCs/>
              </w:rPr>
              <w:t>- общеобразовательные учреждения при вместимости 40-600 мест - 50 м² на 1 место; 600-800 мест - 40 м² на 1 место.</w:t>
            </w:r>
          </w:p>
          <w:p w:rsidR="00CA5A63" w:rsidRPr="00CA5A63" w:rsidRDefault="00CA5A63" w:rsidP="00703AAD">
            <w:pPr>
              <w:snapToGrid w:val="0"/>
              <w:ind w:firstLine="142"/>
              <w:outlineLvl w:val="2"/>
              <w:rPr>
                <w:rFonts w:ascii="Times New Roman" w:hAnsi="Times New Roman"/>
              </w:rPr>
            </w:pPr>
            <w:r w:rsidRPr="00CA5A63">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A5A63">
                <w:rPr>
                  <w:rFonts w:ascii="Times New Roman" w:hAnsi="Times New Roman"/>
                </w:rPr>
                <w:t>2,5 км</w:t>
              </w:r>
            </w:smartTag>
            <w:r w:rsidRPr="00CA5A63">
              <w:rPr>
                <w:rFonts w:ascii="Times New Roman" w:hAnsi="Times New Roman"/>
              </w:rPr>
              <w:t>), периодического спроса – в границах поселения с пешеходно-транспортной доступностью не более 60 минут.</w:t>
            </w:r>
          </w:p>
          <w:p w:rsidR="00CA5A63" w:rsidRPr="00CA5A63" w:rsidRDefault="00CA5A63" w:rsidP="00703AAD">
            <w:pPr>
              <w:widowControl w:val="0"/>
              <w:snapToGrid w:val="0"/>
              <w:ind w:firstLine="142"/>
              <w:outlineLvl w:val="2"/>
              <w:rPr>
                <w:rFonts w:ascii="Times New Roman" w:hAnsi="Times New Roman"/>
              </w:rPr>
            </w:pPr>
            <w:r w:rsidRPr="00CA5A63">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CA5A63" w:rsidRPr="00CA5A63" w:rsidRDefault="00CA5A63" w:rsidP="00703AAD">
            <w:pPr>
              <w:tabs>
                <w:tab w:val="num" w:pos="322"/>
              </w:tabs>
              <w:ind w:firstLine="142"/>
              <w:outlineLvl w:val="2"/>
              <w:rPr>
                <w:rFonts w:ascii="Times New Roman" w:hAnsi="Times New Roman"/>
              </w:rPr>
            </w:pPr>
            <w:r w:rsidRPr="00CA5A63">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CA5A63" w:rsidRPr="00CA5A63" w:rsidRDefault="00CA5A63" w:rsidP="00703AAD">
            <w:pPr>
              <w:tabs>
                <w:tab w:val="num" w:pos="322"/>
              </w:tabs>
              <w:ind w:firstLine="142"/>
              <w:outlineLvl w:val="2"/>
              <w:rPr>
                <w:rFonts w:ascii="Times New Roman" w:hAnsi="Times New Roman"/>
              </w:rPr>
            </w:pPr>
            <w:r w:rsidRPr="00CA5A63">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CA5A63" w:rsidRPr="00CA5A63" w:rsidRDefault="00CA5A63" w:rsidP="00703AAD">
            <w:pPr>
              <w:tabs>
                <w:tab w:val="num" w:pos="322"/>
              </w:tabs>
              <w:ind w:firstLine="142"/>
              <w:outlineLvl w:val="2"/>
              <w:rPr>
                <w:rFonts w:ascii="Times New Roman" w:hAnsi="Times New Roman"/>
              </w:rPr>
            </w:pPr>
            <w:r w:rsidRPr="00CA5A63">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CA5A63" w:rsidRPr="00CA5A63" w:rsidRDefault="00CA5A63" w:rsidP="00703AAD">
            <w:pPr>
              <w:tabs>
                <w:tab w:val="num" w:pos="322"/>
              </w:tabs>
              <w:ind w:firstLine="142"/>
              <w:outlineLvl w:val="2"/>
              <w:rPr>
                <w:rFonts w:ascii="Times New Roman" w:hAnsi="Times New Roman"/>
              </w:rPr>
            </w:pPr>
            <w:r w:rsidRPr="00CA5A63">
              <w:rPr>
                <w:rFonts w:ascii="Times New Roman" w:hAnsi="Times New Roman"/>
              </w:rPr>
              <w:t>для спортивных зданий и сооружений не менее 3 - 5 машино-мест на 100 мест;</w:t>
            </w:r>
          </w:p>
          <w:p w:rsidR="00CA5A63" w:rsidRPr="00CA5A63" w:rsidRDefault="00CA5A63" w:rsidP="00703AAD">
            <w:pPr>
              <w:tabs>
                <w:tab w:val="num" w:pos="322"/>
              </w:tabs>
              <w:ind w:firstLine="142"/>
              <w:outlineLvl w:val="2"/>
              <w:rPr>
                <w:rFonts w:ascii="Times New Roman" w:hAnsi="Times New Roman"/>
              </w:rPr>
            </w:pPr>
            <w:r w:rsidRPr="00CA5A63">
              <w:rPr>
                <w:rFonts w:ascii="Times New Roman" w:hAnsi="Times New Roman"/>
              </w:rPr>
              <w:t>для поликлиник не менее 2 машино-мест на 100 посещений;</w:t>
            </w:r>
          </w:p>
          <w:p w:rsidR="00CA5A63" w:rsidRPr="00CA5A63" w:rsidRDefault="00CA5A63" w:rsidP="00703AAD">
            <w:pPr>
              <w:ind w:firstLine="142"/>
              <w:outlineLvl w:val="2"/>
              <w:rPr>
                <w:rFonts w:ascii="Times New Roman" w:hAnsi="Times New Roman"/>
                <w:bCs/>
                <w:iCs/>
              </w:rPr>
            </w:pPr>
            <w:r w:rsidRPr="00CA5A63">
              <w:rPr>
                <w:rFonts w:ascii="Times New Roman" w:hAnsi="Times New Roman"/>
              </w:rPr>
              <w:t>для больниц не менее 3 машино-мест на 100 коек.</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outlineLvl w:val="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461"/>
              </w:tabs>
              <w:snapToGrid w:val="0"/>
              <w:ind w:firstLine="142"/>
              <w:outlineLvl w:val="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5.</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tabs>
                <w:tab w:val="left" w:pos="1155"/>
              </w:tabs>
              <w:snapToGrid w:val="0"/>
              <w:ind w:firstLine="142"/>
              <w:outlineLvl w:val="2"/>
              <w:rPr>
                <w:rFonts w:ascii="Times New Roman" w:hAnsi="Times New Roman"/>
              </w:rPr>
            </w:pPr>
            <w:r w:rsidRPr="00CA5A63">
              <w:rPr>
                <w:rFonts w:ascii="Times New Roman" w:hAnsi="Times New Roman"/>
              </w:rPr>
              <w:t xml:space="preserve">Санитарные и экологические </w:t>
            </w:r>
          </w:p>
          <w:p w:rsidR="00CA5A63" w:rsidRPr="00CA5A63" w:rsidRDefault="00CA5A63" w:rsidP="00703AAD">
            <w:pPr>
              <w:tabs>
                <w:tab w:val="left" w:pos="1155"/>
              </w:tabs>
              <w:snapToGrid w:val="0"/>
              <w:ind w:firstLine="142"/>
              <w:outlineLvl w:val="2"/>
              <w:rPr>
                <w:rFonts w:ascii="Times New Roman" w:hAnsi="Times New Roman"/>
              </w:rPr>
            </w:pPr>
            <w:r w:rsidRPr="00CA5A63">
              <w:rPr>
                <w:rFonts w:ascii="Times New Roman" w:hAnsi="Times New Roman"/>
              </w:rPr>
              <w:t>требования.</w:t>
            </w:r>
          </w:p>
        </w:tc>
        <w:tc>
          <w:tcPr>
            <w:tcW w:w="51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widowControl w:val="0"/>
              <w:tabs>
                <w:tab w:val="left" w:pos="420"/>
                <w:tab w:val="left" w:pos="461"/>
                <w:tab w:val="left" w:pos="1155"/>
              </w:tabs>
              <w:snapToGrid w:val="0"/>
              <w:ind w:firstLine="142"/>
              <w:outlineLvl w:val="2"/>
              <w:rPr>
                <w:rFonts w:ascii="Times New Roman" w:hAnsi="Times New Roman"/>
              </w:rPr>
            </w:pPr>
            <w:r w:rsidRPr="00CA5A63">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A5A63" w:rsidRPr="00CA5A63" w:rsidRDefault="00CA5A63" w:rsidP="00703AAD">
            <w:pPr>
              <w:widowControl w:val="0"/>
              <w:tabs>
                <w:tab w:val="left" w:pos="420"/>
                <w:tab w:val="left" w:pos="461"/>
                <w:tab w:val="left" w:pos="1155"/>
              </w:tabs>
              <w:snapToGrid w:val="0"/>
              <w:ind w:firstLine="142"/>
              <w:outlineLvl w:val="2"/>
              <w:rPr>
                <w:rFonts w:ascii="Times New Roman" w:hAnsi="Times New Roman"/>
              </w:rPr>
            </w:pPr>
            <w:r w:rsidRPr="00CA5A63">
              <w:rPr>
                <w:rFonts w:ascii="Times New Roman" w:hAnsi="Times New Roman"/>
              </w:rPr>
              <w:t>Устройство бордюрного обрамления, проезжей части улиц, тротуаров, газонов.</w:t>
            </w:r>
          </w:p>
          <w:p w:rsidR="00CA5A63" w:rsidRPr="00CA5A63" w:rsidRDefault="00CA5A63" w:rsidP="00703AAD">
            <w:pPr>
              <w:widowControl w:val="0"/>
              <w:tabs>
                <w:tab w:val="left" w:pos="1155"/>
              </w:tabs>
              <w:ind w:firstLine="142"/>
              <w:outlineLvl w:val="2"/>
              <w:rPr>
                <w:rFonts w:ascii="Times New Roman" w:hAnsi="Times New Roman"/>
              </w:rPr>
            </w:pPr>
            <w:r w:rsidRPr="00CA5A63">
              <w:rPr>
                <w:rFonts w:ascii="Times New Roman" w:hAnsi="Times New Roman"/>
              </w:rPr>
              <w:t>Санитарная чистка территории.</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t>6.</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snapToGrid w:val="0"/>
              <w:ind w:firstLine="142"/>
              <w:outlineLvl w:val="2"/>
              <w:rPr>
                <w:rFonts w:ascii="Times New Roman" w:hAnsi="Times New Roman"/>
              </w:rPr>
            </w:pPr>
            <w:r w:rsidRPr="00CA5A63">
              <w:rPr>
                <w:rFonts w:ascii="Times New Roman" w:hAnsi="Times New Roman"/>
              </w:rPr>
              <w:t xml:space="preserve">Защита от опасных природных </w:t>
            </w:r>
            <w:r w:rsidRPr="00CA5A63">
              <w:rPr>
                <w:rFonts w:ascii="Times New Roman" w:hAnsi="Times New Roman"/>
              </w:rPr>
              <w:lastRenderedPageBreak/>
              <w:t>процессов.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1155"/>
              </w:tabs>
              <w:snapToGrid w:val="0"/>
              <w:ind w:firstLine="142"/>
              <w:outlineLvl w:val="2"/>
              <w:rPr>
                <w:rFonts w:ascii="Times New Roman" w:hAnsi="Times New Roman"/>
              </w:rPr>
            </w:pPr>
            <w:r w:rsidRPr="00CA5A63">
              <w:rPr>
                <w:rFonts w:ascii="Times New Roman" w:hAnsi="Times New Roman"/>
              </w:rPr>
              <w:lastRenderedPageBreak/>
              <w:t xml:space="preserve">Организация отвода поверхностных вод по </w:t>
            </w:r>
            <w:r w:rsidRPr="00CA5A63">
              <w:rPr>
                <w:rFonts w:ascii="Times New Roman" w:hAnsi="Times New Roman"/>
              </w:rPr>
              <w:lastRenderedPageBreak/>
              <w:t>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1155"/>
              </w:tabs>
              <w:snapToGrid w:val="0"/>
              <w:ind w:firstLine="142"/>
              <w:outlineLvl w:val="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outlineLvl w:val="2"/>
              <w:rPr>
                <w:rFonts w:ascii="Times New Roman" w:hAnsi="Times New Roman"/>
              </w:rPr>
            </w:pPr>
            <w:r w:rsidRPr="00CA5A63">
              <w:rPr>
                <w:rFonts w:ascii="Times New Roman" w:hAnsi="Times New Roman"/>
              </w:rPr>
              <w:lastRenderedPageBreak/>
              <w:t>7.</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snapToGrid w:val="0"/>
              <w:ind w:firstLine="142"/>
              <w:outlineLvl w:val="2"/>
              <w:rPr>
                <w:rFonts w:ascii="Times New Roman" w:hAnsi="Times New Roman"/>
              </w:rPr>
            </w:pPr>
            <w:r w:rsidRPr="00CA5A63">
              <w:rPr>
                <w:rFonts w:ascii="Times New Roman" w:hAnsi="Times New Roman"/>
              </w:rPr>
              <w:t>Требования по охране объектов культурного наследия.</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420"/>
                <w:tab w:val="left" w:pos="1155"/>
              </w:tabs>
              <w:snapToGrid w:val="0"/>
              <w:ind w:firstLine="142"/>
              <w:outlineLvl w:val="2"/>
              <w:rPr>
                <w:rFonts w:ascii="Times New Roman" w:hAnsi="Times New Roman"/>
              </w:rPr>
            </w:pPr>
            <w:r w:rsidRPr="00CA5A63">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CA5A63" w:rsidRPr="00CA5A63" w:rsidRDefault="00CA5A63" w:rsidP="00703AAD">
            <w:pPr>
              <w:widowControl w:val="0"/>
              <w:tabs>
                <w:tab w:val="left" w:pos="420"/>
                <w:tab w:val="left" w:pos="1155"/>
              </w:tabs>
              <w:snapToGrid w:val="0"/>
              <w:ind w:firstLine="142"/>
              <w:outlineLvl w:val="2"/>
              <w:rPr>
                <w:rFonts w:ascii="Times New Roman" w:hAnsi="Times New Roman"/>
              </w:rPr>
            </w:pPr>
            <w:r w:rsidRPr="00CA5A63">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CA5A63" w:rsidRPr="00CA5A63" w:rsidRDefault="00CA5A63" w:rsidP="00703AAD">
            <w:pPr>
              <w:widowControl w:val="0"/>
              <w:tabs>
                <w:tab w:val="left" w:pos="420"/>
                <w:tab w:val="left" w:pos="1155"/>
              </w:tabs>
              <w:snapToGrid w:val="0"/>
              <w:ind w:firstLine="142"/>
              <w:outlineLvl w:val="2"/>
              <w:rPr>
                <w:rFonts w:ascii="Times New Roman" w:hAnsi="Times New Roman"/>
              </w:rPr>
            </w:pPr>
            <w:r w:rsidRPr="00CA5A63">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CA5A63" w:rsidRPr="00CA5A63" w:rsidRDefault="00CA5A63" w:rsidP="00703AAD">
            <w:pPr>
              <w:widowControl w:val="0"/>
              <w:tabs>
                <w:tab w:val="left" w:pos="420"/>
                <w:tab w:val="left" w:pos="1155"/>
              </w:tabs>
              <w:snapToGrid w:val="0"/>
              <w:ind w:firstLine="142"/>
              <w:outlineLvl w:val="2"/>
              <w:rPr>
                <w:rFonts w:ascii="Times New Roman" w:hAnsi="Times New Roman"/>
              </w:rPr>
            </w:pPr>
            <w:r w:rsidRPr="00CA5A63">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2. Описание прохождения границ участков зон размещения объектов общественно-делового назначения.</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36 в южном направлении через точки 60, 61 до точки 62; до пересечения с границей населенного пункта в точке 63;по границе населенного пункта до точки 35; далее в юго-восточном направлении до точки 36.</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56 в северо-восточном направлении до точки 55 и в юго-восточном до точки 74; ломаной линией в юго-западном и северо-западном направлениях через точки 73, 72, 71 до точки 70; по границе зоны Ж 1/1/15 до точки 56.</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1/1/3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127 в восточном направлении до точки 126 и ломаной линией в юго-западном направлении через точки 135, 134, 138 до точки 139; в северо-западном направлении до точки 127.</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1/1/4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145 по границе зоны Ж 1/1/17 через точки 144, 143 до точки 142; в южном и юго-западном направлениях через точку 149 до точки 153; в северном и северо-западном направлениях через точки 148, 147 до точки 145.</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Населенный пункт х.Перещепное (2)</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1/2/1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37 по границе зоны Ж 1/2/8 через точки 36, 35 до точки 34; в южном направления до точки 37.</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1/2/2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44 в северо-восточном направлении до точки 39; в юго-восточном направлении до точки 43; в юго-западном направлении до точки 44.</w:t>
            </w:r>
          </w:p>
        </w:tc>
      </w:tr>
    </w:tbl>
    <w:p w:rsidR="00CA5A63" w:rsidRPr="00CA5A63" w:rsidRDefault="00CA5A63" w:rsidP="00CA5A63">
      <w:pPr>
        <w:pStyle w:val="0"/>
        <w:ind w:firstLine="567"/>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77 в юго-восточном и юго-западном направлениях через точку 87 до точки 86; по границе зоны О 2(п)/3/1 через точку 85 до точки 84; в северо-восточном направлении до точки 77.</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8.4.2. Зона планируемого размещения объектов общественно-делового назначения – О1(п).</w:t>
      </w:r>
    </w:p>
    <w:p w:rsidR="00CA5A63" w:rsidRPr="00CA5A63" w:rsidRDefault="00CA5A63" w:rsidP="00CA5A63">
      <w:pPr>
        <w:pStyle w:val="0"/>
        <w:ind w:firstLine="709"/>
        <w:rPr>
          <w:rFonts w:ascii="Times New Roman" w:hAnsi="Times New Roman"/>
        </w:rPr>
      </w:pPr>
      <w:r w:rsidRPr="00CA5A63">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с.Филоново выделяется 5 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х.Перещепное выделяется 1 участок;</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с.Свобода выделяется 1участок.</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№п/п</w:t>
            </w: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ab"/>
              <w:widowControl w:val="0"/>
              <w:snapToGrid w:val="0"/>
              <w:spacing w:after="0"/>
              <w:ind w:firstLine="142"/>
              <w:rPr>
                <w:rFonts w:ascii="Times New Roman" w:hAnsi="Times New Roman"/>
              </w:rPr>
            </w:pPr>
            <w:r w:rsidRPr="00CA5A63">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CA5A63" w:rsidRPr="00CA5A63" w:rsidRDefault="00CA5A63" w:rsidP="00703AAD">
            <w:pPr>
              <w:pStyle w:val="0"/>
              <w:ind w:firstLine="142"/>
              <w:rPr>
                <w:rFonts w:ascii="Times New Roman" w:hAnsi="Times New Roman"/>
              </w:rPr>
            </w:pPr>
            <w:r w:rsidRPr="00CA5A63">
              <w:rPr>
                <w:rFonts w:ascii="Times New Roman" w:hAnsi="Times New Roman"/>
              </w:rPr>
              <w:t>Административные учреждения.</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Гостиницы, общежития.</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Дошкольные и школьные образовательные учреждения</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Суды, юридические консультации, нотариальные конторы.</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Автовокзалы.</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Отделения банков, сберкассы.</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Спортивно-досуговые комплексы, кинотеатры, библиотеки, клубы.</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Станция юных натуралистов.</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 xml:space="preserve">Предприятия торговли, </w:t>
            </w:r>
            <w:r w:rsidRPr="00CA5A63">
              <w:rPr>
                <w:rFonts w:ascii="Times New Roman" w:hAnsi="Times New Roman"/>
              </w:rPr>
              <w:lastRenderedPageBreak/>
              <w:t>общественного питания, бытового обслуживания.</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Амбулаторно-поликлинические учреждения, аптеки.</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Отделения банков, почтовые отделения.</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Скверы, бульвары.</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Аварийно-диспетчерские службы.</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Открытые мини рынки.</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 xml:space="preserve">Транспортные агентства по сервисному обслуживанию населения. </w:t>
            </w:r>
          </w:p>
          <w:p w:rsidR="00CA5A63" w:rsidRPr="00CA5A63" w:rsidRDefault="00CA5A63" w:rsidP="00703AAD">
            <w:pPr>
              <w:widowControl w:val="0"/>
              <w:tabs>
                <w:tab w:val="left" w:pos="367"/>
                <w:tab w:val="left" w:pos="1155"/>
              </w:tabs>
              <w:ind w:firstLine="142"/>
              <w:rPr>
                <w:rFonts w:ascii="Times New Roman" w:hAnsi="Times New Roman"/>
              </w:rPr>
            </w:pPr>
            <w:r w:rsidRPr="00CA5A63">
              <w:rPr>
                <w:rFonts w:ascii="Times New Roman" w:hAnsi="Times New Roman"/>
              </w:rPr>
              <w:t>Отделения, участковые пункты милиции.</w:t>
            </w:r>
          </w:p>
          <w:p w:rsidR="00CA5A63" w:rsidRPr="00CA5A63" w:rsidRDefault="00CA5A63" w:rsidP="00703AAD">
            <w:pPr>
              <w:pStyle w:val="0"/>
              <w:ind w:firstLine="142"/>
              <w:rPr>
                <w:rFonts w:ascii="Times New Roman" w:hAnsi="Times New Roman"/>
              </w:rPr>
            </w:pPr>
            <w:r w:rsidRPr="00CA5A63">
              <w:rPr>
                <w:rFonts w:ascii="Times New Roman" w:hAnsi="Times New Roman"/>
              </w:rPr>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вспомогательные здания и сооружения технологически связанные с ведущим видом использования;</w:t>
            </w:r>
          </w:p>
          <w:p w:rsidR="00CA5A63" w:rsidRPr="00CA5A63" w:rsidRDefault="00CA5A63" w:rsidP="00703AAD">
            <w:pPr>
              <w:pStyle w:val="0"/>
              <w:ind w:firstLine="142"/>
              <w:rPr>
                <w:rFonts w:ascii="Times New Roman" w:hAnsi="Times New Roman"/>
              </w:rPr>
            </w:pPr>
            <w:r w:rsidRPr="00CA5A63">
              <w:rPr>
                <w:rFonts w:ascii="Times New Roman" w:hAnsi="Times New Roman"/>
              </w:rPr>
              <w:t>гаражи служебного транспорта;</w:t>
            </w:r>
          </w:p>
          <w:p w:rsidR="00CA5A63" w:rsidRPr="00CA5A63" w:rsidRDefault="00CA5A63" w:rsidP="00703AAD">
            <w:pPr>
              <w:pStyle w:val="0"/>
              <w:ind w:firstLine="142"/>
              <w:rPr>
                <w:rFonts w:ascii="Times New Roman" w:hAnsi="Times New Roman"/>
              </w:rPr>
            </w:pPr>
            <w:r w:rsidRPr="00CA5A63">
              <w:rPr>
                <w:rFonts w:ascii="Times New Roman" w:hAnsi="Times New Roman"/>
              </w:rPr>
              <w:t>автостоянки, парковка;</w:t>
            </w:r>
          </w:p>
          <w:p w:rsidR="00CA5A63" w:rsidRPr="00CA5A63" w:rsidRDefault="00CA5A63" w:rsidP="00703AAD">
            <w:pPr>
              <w:pStyle w:val="0"/>
              <w:ind w:firstLine="14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зеленые насаждения;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общественные туалеты;</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ind w:firstLine="142"/>
              <w:rPr>
                <w:rFonts w:ascii="Times New Roman" w:hAnsi="Times New Roman"/>
              </w:rPr>
            </w:pPr>
            <w:r w:rsidRPr="00CA5A63">
              <w:rPr>
                <w:rFonts w:ascii="Times New Roman" w:hAnsi="Times New Roman"/>
              </w:rPr>
              <w:t>элементы визуальной информации, благоустройство;</w:t>
            </w:r>
          </w:p>
          <w:p w:rsidR="00CA5A63" w:rsidRPr="00CA5A63" w:rsidRDefault="00CA5A63" w:rsidP="00703AAD">
            <w:pPr>
              <w:pStyle w:val="0"/>
              <w:ind w:firstLine="142"/>
              <w:rPr>
                <w:rFonts w:ascii="Times New Roman" w:hAnsi="Times New Roman"/>
              </w:rPr>
            </w:pPr>
            <w:r w:rsidRPr="00CA5A63">
              <w:rPr>
                <w:rFonts w:ascii="Times New Roman" w:hAnsi="Times New Roman"/>
              </w:rPr>
              <w:t>монументы, памятники и памятные знаки.</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Культовые здания и сооружения;</w:t>
            </w:r>
          </w:p>
          <w:p w:rsidR="00CA5A63" w:rsidRPr="00CA5A63" w:rsidRDefault="00CA5A63" w:rsidP="00703AAD">
            <w:pPr>
              <w:pStyle w:val="0"/>
              <w:ind w:firstLine="142"/>
              <w:rPr>
                <w:rFonts w:ascii="Times New Roman" w:hAnsi="Times New Roman"/>
              </w:rPr>
            </w:pPr>
            <w:r w:rsidRPr="00CA5A63">
              <w:rPr>
                <w:rFonts w:ascii="Times New Roman" w:hAnsi="Times New Roman"/>
              </w:rPr>
              <w:t>временные павильоны и киоски розничной торговли и обслуживания населения;</w:t>
            </w:r>
          </w:p>
          <w:p w:rsidR="00CA5A63" w:rsidRPr="00CA5A63" w:rsidRDefault="00CA5A63" w:rsidP="00703AAD">
            <w:pPr>
              <w:pStyle w:val="0"/>
              <w:ind w:firstLine="142"/>
              <w:rPr>
                <w:rFonts w:ascii="Times New Roman" w:hAnsi="Times New Roman"/>
              </w:rPr>
            </w:pPr>
            <w:r w:rsidRPr="00CA5A63">
              <w:rPr>
                <w:rFonts w:ascii="Times New Roman" w:hAnsi="Times New Roman"/>
              </w:rP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гаражи служебного транспорта, автостоянки;</w:t>
            </w:r>
          </w:p>
          <w:p w:rsidR="00CA5A63" w:rsidRPr="00CA5A63" w:rsidRDefault="00CA5A63" w:rsidP="00703AAD">
            <w:pPr>
              <w:pStyle w:val="0"/>
              <w:ind w:firstLine="142"/>
              <w:rPr>
                <w:rFonts w:ascii="Times New Roman" w:hAnsi="Times New Roman"/>
              </w:rPr>
            </w:pPr>
            <w:r w:rsidRPr="00CA5A63">
              <w:rPr>
                <w:rFonts w:ascii="Times New Roman" w:hAnsi="Times New Roman"/>
              </w:rPr>
              <w:t>автостоянки;</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ind w:firstLine="142"/>
              <w:rPr>
                <w:rFonts w:ascii="Times New Roman" w:hAnsi="Times New Roman"/>
              </w:rPr>
            </w:pPr>
            <w:r w:rsidRPr="00CA5A63">
              <w:rPr>
                <w:rFonts w:ascii="Times New Roman" w:hAnsi="Times New Roman"/>
              </w:rPr>
              <w:t>благоустройство территории, малые архитектурные формы.</w:t>
            </w:r>
          </w:p>
        </w:tc>
      </w:tr>
      <w:tr w:rsidR="00CA5A63" w:rsidRPr="00CA5A63" w:rsidTr="00703AAD">
        <w:trPr>
          <w:trHeight w:val="809"/>
        </w:trPr>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3.</w:t>
            </w: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rPr>
          <w:trHeight w:val="360"/>
        </w:trPr>
        <w:tc>
          <w:tcPr>
            <w:tcW w:w="569" w:type="dxa"/>
            <w:vMerge w:val="restart"/>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bCs/>
                <w:iCs/>
                <w:lang w:eastAsia="ru-RU"/>
              </w:rPr>
              <w:t>Для земельных участков объектов общественно-деловой застройки</w:t>
            </w:r>
          </w:p>
        </w:tc>
      </w:tr>
      <w:tr w:rsidR="00CA5A63" w:rsidRPr="00CA5A63" w:rsidTr="00703AAD">
        <w:trPr>
          <w:trHeight w:val="7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–0,02 га</w:t>
            </w:r>
          </w:p>
          <w:p w:rsidR="00CA5A63" w:rsidRPr="00CA5A63" w:rsidRDefault="00CA5A63" w:rsidP="00703AAD">
            <w:pPr>
              <w:ind w:firstLine="142"/>
              <w:rPr>
                <w:rFonts w:ascii="Times New Roman" w:hAnsi="Times New Roman"/>
                <w:bCs/>
                <w:iCs/>
              </w:rPr>
            </w:pPr>
          </w:p>
        </w:tc>
      </w:tr>
      <w:tr w:rsidR="00CA5A63" w:rsidRPr="00CA5A63" w:rsidTr="00703AAD">
        <w:trPr>
          <w:trHeight w:val="2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этажа</w:t>
            </w:r>
          </w:p>
        </w:tc>
      </w:tr>
      <w:tr w:rsidR="00CA5A63" w:rsidRPr="00CA5A63"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50%</w:t>
            </w:r>
          </w:p>
        </w:tc>
      </w:tr>
      <w:tr w:rsidR="00CA5A63" w:rsidRPr="00CA5A63" w:rsidTr="00703AAD">
        <w:trPr>
          <w:trHeight w:val="31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Для земельных участков </w:t>
            </w:r>
            <w:r w:rsidRPr="00CA5A63">
              <w:rPr>
                <w:rFonts w:ascii="Times New Roman" w:hAnsi="Times New Roman"/>
              </w:rPr>
              <w:t>дошкольного, начального и среднего общего образования</w:t>
            </w:r>
          </w:p>
        </w:tc>
      </w:tr>
      <w:tr w:rsidR="00CA5A63" w:rsidRPr="00CA5A63"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- 0,4 га</w:t>
            </w:r>
          </w:p>
        </w:tc>
      </w:tr>
      <w:tr w:rsidR="00CA5A63" w:rsidRPr="00CA5A63" w:rsidTr="00703AAD">
        <w:trPr>
          <w:trHeight w:val="25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Минимальные отступы от границ </w:t>
            </w:r>
            <w:r w:rsidRPr="00CA5A63">
              <w:rPr>
                <w:rFonts w:ascii="Times New Roman" w:hAnsi="Times New Roman"/>
                <w:bCs/>
                <w:iCs/>
              </w:rPr>
              <w:lastRenderedPageBreak/>
              <w:t>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6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3 этажа</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60%</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Для земельных участков объектов </w:t>
            </w:r>
            <w:r w:rsidRPr="00CA5A63">
              <w:rPr>
                <w:rFonts w:ascii="Times New Roman" w:hAnsi="Times New Roman"/>
              </w:rPr>
              <w:t>коммунального обслуживания</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- 4 кв.м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15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80%</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Для земельных участков малоэтажной многоквартирной жилой застройки</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- 1га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- 300 кв.м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6 м</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 этажа</w:t>
            </w:r>
          </w:p>
        </w:tc>
      </w:tr>
      <w:tr w:rsidR="00CA5A63" w:rsidRPr="00CA5A63"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50%</w:t>
            </w:r>
          </w:p>
        </w:tc>
      </w:tr>
      <w:tr w:rsidR="00CA5A63" w:rsidRPr="00CA5A63" w:rsidTr="00703AAD">
        <w:trPr>
          <w:trHeight w:val="324"/>
        </w:trPr>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4.</w:t>
            </w: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Архитектурно-строительные требования</w:t>
            </w:r>
          </w:p>
        </w:tc>
      </w:tr>
      <w:tr w:rsidR="00CA5A63" w:rsidRPr="00CA5A63" w:rsidTr="00703AAD">
        <w:trPr>
          <w:trHeight w:val="1326"/>
        </w:trPr>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A5A63" w:rsidRPr="00CA5A63" w:rsidRDefault="00CA5A63" w:rsidP="00703AAD">
            <w:pPr>
              <w:ind w:firstLine="142"/>
              <w:rPr>
                <w:rFonts w:ascii="Times New Roman" w:hAnsi="Times New Roman"/>
              </w:rPr>
            </w:pPr>
            <w:r w:rsidRPr="00CA5A63">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rPr>
              <w:t>Минимальное расстояние от</w:t>
            </w:r>
            <w:r w:rsidRPr="00CA5A63">
              <w:rPr>
                <w:rFonts w:ascii="Times New Roman" w:hAnsi="Times New Roman"/>
                <w:color w:val="000000"/>
                <w:lang w:eastAsia="en-US"/>
              </w:rPr>
              <w:t xml:space="preserve"> детских дошкольных учреждений и общеобразовательных школ:</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color w:val="000000"/>
                <w:lang w:eastAsia="en-US"/>
              </w:rPr>
              <w:t>до красных линий - 10 м.</w:t>
            </w:r>
          </w:p>
          <w:p w:rsidR="00CA5A63" w:rsidRPr="00CA5A63" w:rsidRDefault="00CA5A63" w:rsidP="00703AAD">
            <w:pPr>
              <w:ind w:firstLine="142"/>
              <w:rPr>
                <w:rFonts w:ascii="Times New Roman" w:hAnsi="Times New Roman"/>
                <w:color w:val="000000"/>
                <w:lang w:eastAsia="en-US"/>
              </w:rPr>
            </w:pPr>
            <w:r w:rsidRPr="00CA5A63">
              <w:rPr>
                <w:rFonts w:ascii="Times New Roman" w:hAnsi="Times New Roman"/>
                <w:color w:val="000000"/>
                <w:lang w:eastAsia="en-US"/>
              </w:rPr>
              <w:t>до стен жилых домов - по нормам инсоляции.</w:t>
            </w:r>
          </w:p>
          <w:p w:rsidR="00CA5A63" w:rsidRPr="00CA5A63" w:rsidRDefault="00CA5A63" w:rsidP="00703AAD">
            <w:pPr>
              <w:ind w:firstLine="142"/>
              <w:rPr>
                <w:rFonts w:ascii="Times New Roman" w:hAnsi="Times New Roman"/>
              </w:rPr>
            </w:pPr>
            <w:r w:rsidRPr="00CA5A63">
              <w:rPr>
                <w:rFonts w:ascii="Times New Roman" w:hAnsi="Times New Roman"/>
              </w:rPr>
              <w:t xml:space="preserve">При размещении жилой застройки общественном центре, она формируется в виде </w:t>
            </w:r>
            <w:r w:rsidRPr="00CA5A63">
              <w:rPr>
                <w:rFonts w:ascii="Times New Roman" w:hAnsi="Times New Roman"/>
              </w:rPr>
              <w:lastRenderedPageBreak/>
              <w:t>отдельного участка или группы жилых домов.</w:t>
            </w:r>
          </w:p>
          <w:p w:rsidR="00CA5A63" w:rsidRPr="00CA5A63" w:rsidRDefault="00CA5A63" w:rsidP="00703AAD">
            <w:pPr>
              <w:ind w:firstLine="142"/>
              <w:rPr>
                <w:rFonts w:ascii="Times New Roman" w:hAnsi="Times New Roman"/>
              </w:rPr>
            </w:pPr>
            <w:r w:rsidRPr="00CA5A63">
              <w:rPr>
                <w:rFonts w:ascii="Times New Roman" w:hAnsi="Times New Roman"/>
                <w:bCs/>
                <w:iCs/>
              </w:rPr>
              <w:t>Нормативные размеры земельных участков для объектов образования местного значения:</w:t>
            </w:r>
          </w:p>
          <w:p w:rsidR="00CA5A63" w:rsidRPr="00CA5A63" w:rsidRDefault="00CA5A63" w:rsidP="00703AAD">
            <w:pPr>
              <w:ind w:firstLine="142"/>
              <w:rPr>
                <w:rFonts w:ascii="Times New Roman" w:hAnsi="Times New Roman"/>
                <w:bCs/>
                <w:iCs/>
              </w:rPr>
            </w:pPr>
            <w:r w:rsidRPr="00CA5A63">
              <w:rPr>
                <w:rFonts w:ascii="Times New Roman" w:hAnsi="Times New Roman"/>
                <w:bCs/>
                <w:iCs/>
              </w:rPr>
              <w:t>- дошкольное образовательное учреждение - 35 м² на 1 место,</w:t>
            </w:r>
          </w:p>
          <w:p w:rsidR="00CA5A63" w:rsidRPr="00CA5A63" w:rsidRDefault="00CA5A63" w:rsidP="00703AAD">
            <w:pPr>
              <w:ind w:firstLine="142"/>
              <w:rPr>
                <w:rFonts w:ascii="Times New Roman" w:hAnsi="Times New Roman"/>
                <w:bCs/>
                <w:iCs/>
              </w:rPr>
            </w:pPr>
            <w:r w:rsidRPr="00CA5A63">
              <w:rPr>
                <w:rFonts w:ascii="Times New Roman" w:hAnsi="Times New Roman"/>
                <w:bCs/>
                <w:iCs/>
              </w:rPr>
              <w:t>- общеобразовательные учреждения при вместимости 40-600 мест - 50 м² на 1 место; 600-800 мест - 40 м² на 1 место.</w:t>
            </w:r>
          </w:p>
          <w:p w:rsidR="00CA5A63" w:rsidRPr="00CA5A63" w:rsidRDefault="00CA5A63" w:rsidP="00703AAD">
            <w:pPr>
              <w:snapToGrid w:val="0"/>
              <w:ind w:firstLine="142"/>
              <w:rPr>
                <w:rFonts w:ascii="Times New Roman" w:hAnsi="Times New Roman"/>
              </w:rPr>
            </w:pPr>
            <w:r w:rsidRPr="00CA5A63">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A5A63">
                <w:rPr>
                  <w:rFonts w:ascii="Times New Roman" w:hAnsi="Times New Roman"/>
                </w:rPr>
                <w:t>2,5 км</w:t>
              </w:r>
            </w:smartTag>
            <w:r w:rsidRPr="00CA5A63">
              <w:rPr>
                <w:rFonts w:ascii="Times New Roman" w:hAnsi="Times New Roman"/>
              </w:rPr>
              <w:t>), периодического спроса – в границах поселения с пешеходно-транспортной доступностью не более 60 минут.</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CA5A63" w:rsidRPr="00CA5A63" w:rsidRDefault="00CA5A63" w:rsidP="00703AAD">
            <w:pPr>
              <w:tabs>
                <w:tab w:val="num" w:pos="322"/>
              </w:tabs>
              <w:ind w:firstLine="142"/>
              <w:rPr>
                <w:rFonts w:ascii="Times New Roman" w:hAnsi="Times New Roman"/>
              </w:rPr>
            </w:pPr>
            <w:r w:rsidRPr="00CA5A63">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CA5A63" w:rsidRPr="00CA5A63" w:rsidRDefault="00CA5A63" w:rsidP="00703AAD">
            <w:pPr>
              <w:tabs>
                <w:tab w:val="num" w:pos="322"/>
              </w:tabs>
              <w:ind w:firstLine="142"/>
              <w:rPr>
                <w:rFonts w:ascii="Times New Roman" w:hAnsi="Times New Roman"/>
              </w:rPr>
            </w:pPr>
            <w:r w:rsidRPr="00CA5A63">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CA5A63" w:rsidRPr="00CA5A63" w:rsidRDefault="00CA5A63" w:rsidP="00703AAD">
            <w:pPr>
              <w:tabs>
                <w:tab w:val="num" w:pos="322"/>
              </w:tabs>
              <w:ind w:firstLine="142"/>
              <w:rPr>
                <w:rFonts w:ascii="Times New Roman" w:hAnsi="Times New Roman"/>
              </w:rPr>
            </w:pPr>
            <w:r w:rsidRPr="00CA5A63">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CA5A63" w:rsidRPr="00CA5A63" w:rsidRDefault="00CA5A63" w:rsidP="00703AAD">
            <w:pPr>
              <w:tabs>
                <w:tab w:val="num" w:pos="322"/>
              </w:tabs>
              <w:ind w:firstLine="142"/>
              <w:rPr>
                <w:rFonts w:ascii="Times New Roman" w:hAnsi="Times New Roman"/>
              </w:rPr>
            </w:pPr>
            <w:r w:rsidRPr="00CA5A63">
              <w:rPr>
                <w:rFonts w:ascii="Times New Roman" w:hAnsi="Times New Roman"/>
              </w:rPr>
              <w:t>для спортивных зданий и сооружений не менее 3 - 5 машино-мест на 100 мест;</w:t>
            </w:r>
          </w:p>
          <w:p w:rsidR="00CA5A63" w:rsidRPr="00CA5A63" w:rsidRDefault="00CA5A63" w:rsidP="00703AAD">
            <w:pPr>
              <w:tabs>
                <w:tab w:val="num" w:pos="322"/>
              </w:tabs>
              <w:ind w:firstLine="142"/>
              <w:rPr>
                <w:rFonts w:ascii="Times New Roman" w:hAnsi="Times New Roman"/>
              </w:rPr>
            </w:pPr>
            <w:r w:rsidRPr="00CA5A63">
              <w:rPr>
                <w:rFonts w:ascii="Times New Roman" w:hAnsi="Times New Roman"/>
              </w:rPr>
              <w:t>для поликлиник не менее 2 машино-мест на 100 посещений;</w:t>
            </w:r>
          </w:p>
          <w:p w:rsidR="00CA5A63" w:rsidRPr="00CA5A63" w:rsidRDefault="00CA5A63" w:rsidP="00703AAD">
            <w:pPr>
              <w:ind w:firstLine="142"/>
              <w:rPr>
                <w:rFonts w:ascii="Times New Roman" w:hAnsi="Times New Roman"/>
                <w:bCs/>
                <w:iCs/>
              </w:rPr>
            </w:pPr>
            <w:r w:rsidRPr="00CA5A63">
              <w:rPr>
                <w:rFonts w:ascii="Times New Roman" w:hAnsi="Times New Roman"/>
              </w:rPr>
              <w:t>для больниц не менее 3 машино-мест на 100 коек.</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461"/>
              </w:tabs>
              <w:snapToGrid w:val="0"/>
              <w:ind w:firstLine="14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5.</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tabs>
                <w:tab w:val="left" w:pos="1155"/>
              </w:tabs>
              <w:snapToGrid w:val="0"/>
              <w:ind w:firstLine="142"/>
              <w:rPr>
                <w:rFonts w:ascii="Times New Roman" w:hAnsi="Times New Roman"/>
              </w:rPr>
            </w:pPr>
            <w:r w:rsidRPr="00CA5A63">
              <w:rPr>
                <w:rFonts w:ascii="Times New Roman" w:hAnsi="Times New Roman"/>
              </w:rPr>
              <w:t xml:space="preserve">Санитарные и экологические </w:t>
            </w:r>
          </w:p>
          <w:p w:rsidR="00CA5A63" w:rsidRPr="00CA5A63" w:rsidRDefault="00CA5A63" w:rsidP="00703AAD">
            <w:pPr>
              <w:tabs>
                <w:tab w:val="left" w:pos="1155"/>
              </w:tabs>
              <w:snapToGrid w:val="0"/>
              <w:ind w:firstLine="142"/>
              <w:rPr>
                <w:rFonts w:ascii="Times New Roman" w:hAnsi="Times New Roman"/>
              </w:rPr>
            </w:pPr>
            <w:r w:rsidRPr="00CA5A63">
              <w:rPr>
                <w:rFonts w:ascii="Times New Roman" w:hAnsi="Times New Roman"/>
              </w:rPr>
              <w:t>требования.</w:t>
            </w:r>
          </w:p>
        </w:tc>
        <w:tc>
          <w:tcPr>
            <w:tcW w:w="51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widowControl w:val="0"/>
              <w:tabs>
                <w:tab w:val="left" w:pos="420"/>
                <w:tab w:val="left" w:pos="461"/>
                <w:tab w:val="left" w:pos="1155"/>
              </w:tabs>
              <w:snapToGrid w:val="0"/>
              <w:ind w:firstLine="142"/>
              <w:rPr>
                <w:rFonts w:ascii="Times New Roman" w:hAnsi="Times New Roman"/>
              </w:rPr>
            </w:pPr>
            <w:r w:rsidRPr="00CA5A63">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A5A63" w:rsidRPr="00CA5A63" w:rsidRDefault="00CA5A63" w:rsidP="00703AAD">
            <w:pPr>
              <w:widowControl w:val="0"/>
              <w:tabs>
                <w:tab w:val="left" w:pos="420"/>
                <w:tab w:val="left" w:pos="461"/>
                <w:tab w:val="left" w:pos="1155"/>
              </w:tabs>
              <w:snapToGrid w:val="0"/>
              <w:ind w:firstLine="142"/>
              <w:rPr>
                <w:rFonts w:ascii="Times New Roman" w:hAnsi="Times New Roman"/>
              </w:rPr>
            </w:pPr>
            <w:r w:rsidRPr="00CA5A63">
              <w:rPr>
                <w:rFonts w:ascii="Times New Roman" w:hAnsi="Times New Roman"/>
              </w:rPr>
              <w:t>Устройство бордюрного обрамления, проезжей части улиц, тротуаров, газонов.</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Санитарная чистка территории.</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6.</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Защита от опасных природных процессов.</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r w:rsidR="00CA5A63" w:rsidRPr="00CA5A63" w:rsidTr="00703AAD">
        <w:tc>
          <w:tcPr>
            <w:tcW w:w="56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7.</w:t>
            </w:r>
          </w:p>
        </w:tc>
        <w:tc>
          <w:tcPr>
            <w:tcW w:w="380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Требования по охране объектов культурного наследия.</w:t>
            </w:r>
          </w:p>
        </w:tc>
        <w:tc>
          <w:tcPr>
            <w:tcW w:w="512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CA5A63">
              <w:rPr>
                <w:rFonts w:ascii="Times New Roman" w:hAnsi="Times New Roman"/>
              </w:rPr>
              <w:lastRenderedPageBreak/>
              <w:t xml:space="preserve">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2) Описание прохождения границ участков размещения объектов общественно-делового назначения:</w:t>
      </w:r>
    </w:p>
    <w:p w:rsidR="00CA5A63" w:rsidRPr="00CA5A63" w:rsidRDefault="00CA5A63" w:rsidP="00CA5A63">
      <w:pPr>
        <w:pStyle w:val="0"/>
        <w:ind w:firstLine="0"/>
        <w:rPr>
          <w:rFonts w:ascii="Times New Roman" w:hAnsi="Times New Roman"/>
        </w:rPr>
      </w:pPr>
      <w:r w:rsidRPr="00CA5A63">
        <w:rPr>
          <w:rFonts w:ascii="Times New Roman" w:hAnsi="Times New Roman"/>
        </w:rPr>
        <w:t>Населенный пункт с.Филоново (1)</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07"/>
      </w:tblGrid>
      <w:tr w:rsidR="00CA5A63" w:rsidRPr="00CA5A63"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06"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80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1(п)/1/1</w:t>
            </w:r>
          </w:p>
        </w:tc>
        <w:tc>
          <w:tcPr>
            <w:tcW w:w="80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126 в северо-восточном направлении до точки 125 и в юго-западном до точки 137; по границе зон Р 1/1/1, О 1/1/3 через точки 136, 135 до точки 126.</w:t>
            </w:r>
          </w:p>
        </w:tc>
      </w:tr>
      <w:tr w:rsidR="00CA5A63" w:rsidRPr="00CA5A63"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1(п)/1/2</w:t>
            </w:r>
          </w:p>
        </w:tc>
        <w:tc>
          <w:tcPr>
            <w:tcW w:w="80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154 по границе зон Ж 1/1/17, О 1/1/4 по точкам 146, 145, 147, 148 до точки 153; в западном направлении до точки 154.</w:t>
            </w:r>
          </w:p>
        </w:tc>
      </w:tr>
      <w:tr w:rsidR="00CA5A63" w:rsidRPr="00CA5A63"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1(п)/1/3</w:t>
            </w:r>
          </w:p>
        </w:tc>
        <w:tc>
          <w:tcPr>
            <w:tcW w:w="80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По точкам 194, 192, 155 в юго-западном направлении через точку 191 до точки 193 и далее в северо-западном направлении до точки 194.</w:t>
            </w:r>
          </w:p>
        </w:tc>
      </w:tr>
      <w:tr w:rsidR="00CA5A63" w:rsidRPr="00CA5A63"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1(п)/1/4</w:t>
            </w:r>
          </w:p>
        </w:tc>
        <w:tc>
          <w:tcPr>
            <w:tcW w:w="80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150 по границе зон Ж 1/1/16, Ж 1/1/19 по точкам 151, 152 до точки 157; затем в северо-западном и северо-восточном направлениях через точку 156 до точки 150.</w:t>
            </w:r>
          </w:p>
        </w:tc>
      </w:tr>
      <w:tr w:rsidR="00CA5A63" w:rsidRPr="00CA5A63"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1(п)/1/5</w:t>
            </w:r>
          </w:p>
        </w:tc>
        <w:tc>
          <w:tcPr>
            <w:tcW w:w="80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182 по границе зоны П 1/1/2 через точку 184 до точки 187; в северо-западном и северо-восточном направлениях через точку 183 до точки 182.</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х.Перещепное (2)</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1(п)/2/1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48 в северном и северо-восточном направлениях через точки 12, 13, 14 до точки 15; по границе зоны Ж 1/2/9 через точки 18, 19 до точки 47; в западном направлении до точки 48.</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О 1(п)/3/1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84 по границам зон О 1/3/1, Ж 1/3/12 через точки 85, 86, 89, 90 до точки 91; в юго-западном и северном направлениях через точки 88, 83 до точки 84.</w:t>
            </w:r>
          </w:p>
        </w:tc>
      </w:tr>
    </w:tbl>
    <w:p w:rsidR="00CA5A63" w:rsidRPr="00CA5A63" w:rsidRDefault="00CA5A63" w:rsidP="00CA5A63">
      <w:pPr>
        <w:pStyle w:val="3"/>
        <w:ind w:firstLine="709"/>
        <w:rPr>
          <w:rFonts w:ascii="Times New Roman" w:hAnsi="Times New Roman" w:cs="Times New Roman"/>
          <w:b w:val="0"/>
          <w:sz w:val="24"/>
          <w:szCs w:val="24"/>
        </w:rPr>
      </w:pPr>
      <w:bookmarkStart w:id="146" w:name="_Toc286742612"/>
      <w:bookmarkStart w:id="147" w:name="_Toc283904173"/>
      <w:bookmarkStart w:id="148" w:name="_Toc280099723"/>
      <w:r w:rsidRPr="00CA5A63">
        <w:rPr>
          <w:rFonts w:ascii="Times New Roman" w:hAnsi="Times New Roman" w:cs="Times New Roman"/>
          <w:b w:val="0"/>
          <w:sz w:val="24"/>
          <w:szCs w:val="24"/>
        </w:rPr>
        <w:t>Статья 8.5. Производственно-коммунальные зоны</w:t>
      </w:r>
      <w:bookmarkEnd w:id="146"/>
      <w:bookmarkEnd w:id="147"/>
      <w:bookmarkEnd w:id="148"/>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8.5.1. Зона промышленно-коммунальных, сельскохозяйственных</w:t>
      </w:r>
      <w:r w:rsidRPr="00CA5A63">
        <w:rPr>
          <w:rFonts w:ascii="Times New Roman" w:hAnsi="Times New Roman"/>
          <w:b w:val="0"/>
          <w:szCs w:val="24"/>
        </w:rPr>
        <w:t xml:space="preserve"> </w:t>
      </w:r>
      <w:r w:rsidRPr="00CA5A63">
        <w:rPr>
          <w:rFonts w:ascii="Times New Roman" w:hAnsi="Times New Roman"/>
          <w:b w:val="0"/>
          <w:sz w:val="24"/>
          <w:szCs w:val="24"/>
        </w:rPr>
        <w:t xml:space="preserve">предприятий и транспортных хозяйств </w:t>
      </w:r>
      <w:r w:rsidRPr="00CA5A63">
        <w:rPr>
          <w:rFonts w:ascii="Times New Roman" w:hAnsi="Times New Roman"/>
          <w:b w:val="0"/>
          <w:sz w:val="24"/>
          <w:szCs w:val="24"/>
          <w:lang w:val="en-US"/>
        </w:rPr>
        <w:t>IV</w:t>
      </w:r>
      <w:r w:rsidRPr="00CA5A63">
        <w:rPr>
          <w:rFonts w:ascii="Times New Roman" w:hAnsi="Times New Roman"/>
          <w:b w:val="0"/>
          <w:sz w:val="24"/>
          <w:szCs w:val="24"/>
        </w:rPr>
        <w:t>-</w:t>
      </w:r>
      <w:r w:rsidRPr="00CA5A63">
        <w:rPr>
          <w:rFonts w:ascii="Times New Roman" w:hAnsi="Times New Roman"/>
          <w:b w:val="0"/>
          <w:sz w:val="24"/>
          <w:szCs w:val="24"/>
          <w:lang w:val="en-US"/>
        </w:rPr>
        <w:t>V</w:t>
      </w:r>
      <w:r w:rsidRPr="00CA5A63">
        <w:rPr>
          <w:rFonts w:ascii="Times New Roman" w:hAnsi="Times New Roman"/>
          <w:b w:val="0"/>
          <w:sz w:val="24"/>
          <w:szCs w:val="24"/>
        </w:rPr>
        <w:t xml:space="preserve"> класса санитарной вредности – П1.</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На территории </w:t>
      </w:r>
      <w:r w:rsidRPr="00CA5A63">
        <w:rPr>
          <w:rFonts w:ascii="Times New Roman" w:hAnsi="Times New Roman"/>
          <w:bCs/>
        </w:rPr>
        <w:t>Филоновского</w:t>
      </w:r>
      <w:r w:rsidRPr="00CA5A63">
        <w:rPr>
          <w:rFonts w:ascii="Times New Roman" w:hAnsi="Times New Roman"/>
        </w:rPr>
        <w:t xml:space="preserve"> поселения выделяются участки объектов размещения предприятий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класса санитарной вредности, в том числе:</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в населенном пункте с.Филоново2 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0" w:type="auto"/>
        <w:tblInd w:w="-5" w:type="dxa"/>
        <w:tblLayout w:type="fixed"/>
        <w:tblLook w:val="04A0" w:firstRow="1" w:lastRow="0" w:firstColumn="1" w:lastColumn="0" w:noHBand="0" w:noVBand="1"/>
      </w:tblPr>
      <w:tblGrid>
        <w:gridCol w:w="540"/>
        <w:gridCol w:w="30"/>
        <w:gridCol w:w="3990"/>
        <w:gridCol w:w="90"/>
        <w:gridCol w:w="5029"/>
      </w:tblGrid>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№п/п</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1.</w:t>
            </w: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Промышленные и сельскохозяйственные предприятия, коммунальные объекты с санитарно-защитной зоной 50-100 м.</w:t>
            </w:r>
          </w:p>
          <w:p w:rsidR="00CA5A63" w:rsidRPr="00CA5A63" w:rsidRDefault="00CA5A63" w:rsidP="00703AAD">
            <w:pPr>
              <w:pStyle w:val="0"/>
              <w:ind w:firstLine="142"/>
              <w:rPr>
                <w:rFonts w:ascii="Times New Roman" w:hAnsi="Times New Roman"/>
              </w:rPr>
            </w:pPr>
            <w:r w:rsidRPr="00CA5A63">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CA5A63" w:rsidRPr="00CA5A63" w:rsidRDefault="00CA5A63" w:rsidP="00703AAD">
            <w:pPr>
              <w:pStyle w:val="0"/>
              <w:ind w:firstLine="142"/>
              <w:rPr>
                <w:rFonts w:ascii="Times New Roman" w:hAnsi="Times New Roman"/>
              </w:rPr>
            </w:pPr>
            <w:r w:rsidRPr="00CA5A63">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tabs>
                <w:tab w:val="left" w:pos="142"/>
              </w:tabs>
              <w:snapToGrid w:val="0"/>
              <w:ind w:firstLine="142"/>
              <w:rPr>
                <w:rFonts w:ascii="Times New Roman" w:hAnsi="Times New Roman"/>
              </w:rPr>
            </w:pPr>
            <w:r w:rsidRPr="00CA5A63">
              <w:rPr>
                <w:rFonts w:ascii="Times New Roman" w:hAnsi="Times New Roman"/>
              </w:rPr>
              <w:t>Сооружения для постоянного и временного хранения транспортных средств;</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Площадки для сбора мусора;</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Благоустройство, озеленение территории;</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Площадки для отдыха персонала предприятия.</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2.</w:t>
            </w: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tabs>
                <w:tab w:val="left" w:pos="122"/>
              </w:tabs>
              <w:snapToGrid w:val="0"/>
              <w:ind w:firstLine="142"/>
              <w:rPr>
                <w:rFonts w:ascii="Times New Roman" w:hAnsi="Times New Roman"/>
              </w:rPr>
            </w:pPr>
            <w:r w:rsidRPr="00CA5A63">
              <w:rPr>
                <w:rFonts w:ascii="Times New Roman" w:hAnsi="Times New Roman"/>
              </w:rPr>
              <w:t>Автозаправочные станции;</w:t>
            </w:r>
          </w:p>
          <w:p w:rsidR="00CA5A63" w:rsidRPr="00CA5A63" w:rsidRDefault="00CA5A63" w:rsidP="00703AAD">
            <w:pPr>
              <w:pStyle w:val="0"/>
              <w:tabs>
                <w:tab w:val="left" w:pos="122"/>
              </w:tabs>
              <w:ind w:firstLine="142"/>
              <w:rPr>
                <w:rFonts w:ascii="Times New Roman" w:hAnsi="Times New Roman"/>
              </w:rPr>
            </w:pPr>
            <w:r w:rsidRPr="00CA5A63">
              <w:rPr>
                <w:rFonts w:ascii="Times New Roman" w:hAnsi="Times New Roman"/>
              </w:rPr>
              <w:t>Антенны сотовой, радиорелейной связи;</w:t>
            </w:r>
          </w:p>
          <w:p w:rsidR="00CA5A63" w:rsidRPr="00CA5A63" w:rsidRDefault="00CA5A63" w:rsidP="00703AAD">
            <w:pPr>
              <w:pStyle w:val="0"/>
              <w:tabs>
                <w:tab w:val="left" w:pos="122"/>
              </w:tabs>
              <w:ind w:firstLine="142"/>
              <w:rPr>
                <w:rFonts w:ascii="Times New Roman" w:hAnsi="Times New Roman"/>
              </w:rPr>
            </w:pPr>
            <w:r w:rsidRPr="00CA5A63">
              <w:rPr>
                <w:rFonts w:ascii="Times New Roman" w:hAnsi="Times New Roman"/>
              </w:rPr>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Открытые стоянки краткосрочного хранения автомобилей;</w:t>
            </w:r>
          </w:p>
          <w:p w:rsidR="00CA5A63" w:rsidRPr="00CA5A63" w:rsidRDefault="00CA5A63" w:rsidP="00703AAD">
            <w:pPr>
              <w:pStyle w:val="0"/>
              <w:ind w:firstLine="142"/>
              <w:rPr>
                <w:rFonts w:ascii="Times New Roman" w:hAnsi="Times New Roman"/>
              </w:rPr>
            </w:pPr>
            <w:r w:rsidRPr="00CA5A63">
              <w:rPr>
                <w:rFonts w:ascii="Times New Roman" w:hAnsi="Times New Roman"/>
              </w:rPr>
              <w:t>Благоустройство, озеленение.</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color w:val="000000"/>
              </w:rPr>
            </w:pPr>
            <w:r w:rsidRPr="00CA5A63">
              <w:rPr>
                <w:rFonts w:ascii="Times New Roman" w:hAnsi="Times New Roman"/>
                <w:bCs/>
                <w:color w:val="000000"/>
              </w:rPr>
              <w:t>3.</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Минимальный - 0,02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- 1,0 га</w:t>
            </w:r>
          </w:p>
          <w:p w:rsidR="00CA5A63" w:rsidRPr="00CA5A63" w:rsidRDefault="00CA5A63" w:rsidP="00703AAD">
            <w:pPr>
              <w:ind w:firstLine="142"/>
              <w:rPr>
                <w:rFonts w:ascii="Times New Roman" w:hAnsi="Times New Roman"/>
                <w:bCs/>
                <w:iCs/>
              </w:rPr>
            </w:pP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 xml:space="preserve">Минимальные отступы от границ земельных участков в целях </w:t>
            </w:r>
            <w:r w:rsidRPr="00CA5A63">
              <w:rPr>
                <w:rFonts w:ascii="Times New Roman" w:hAnsi="Times New Roman"/>
                <w:bCs/>
                <w:iCs/>
              </w:rPr>
              <w:lastRenderedPageBreak/>
              <w:t>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lastRenderedPageBreak/>
              <w:t>6 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25 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80%</w:t>
            </w:r>
          </w:p>
        </w:tc>
      </w:tr>
      <w:tr w:rsidR="00CA5A63" w:rsidRPr="00CA5A63" w:rsidTr="00703AAD">
        <w:tc>
          <w:tcPr>
            <w:tcW w:w="9679" w:type="dxa"/>
            <w:gridSpan w:val="5"/>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4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t>4.</w:t>
            </w:r>
          </w:p>
        </w:tc>
        <w:tc>
          <w:tcPr>
            <w:tcW w:w="4110" w:type="dxa"/>
            <w:gridSpan w:val="3"/>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CA5A63" w:rsidRPr="00CA5A63" w:rsidRDefault="00CA5A63" w:rsidP="00703AAD">
            <w:pPr>
              <w:ind w:firstLine="142"/>
              <w:rPr>
                <w:rFonts w:ascii="Times New Roman" w:hAnsi="Times New Roman"/>
              </w:rPr>
            </w:pPr>
            <w:r w:rsidRPr="00CA5A63">
              <w:rPr>
                <w:rFonts w:ascii="Times New Roman" w:hAnsi="Times New Roman"/>
              </w:rPr>
              <w:t>предприятия I</w:t>
            </w:r>
            <w:r w:rsidRPr="00CA5A63">
              <w:rPr>
                <w:rFonts w:ascii="Times New Roman" w:hAnsi="Times New Roman"/>
                <w:lang w:val="en-US"/>
              </w:rPr>
              <w:t>V</w:t>
            </w:r>
            <w:r w:rsidRPr="00CA5A63">
              <w:rPr>
                <w:rFonts w:ascii="Times New Roman" w:hAnsi="Times New Roman"/>
              </w:rPr>
              <w:t xml:space="preserve"> класса - 100 м;</w:t>
            </w:r>
          </w:p>
          <w:p w:rsidR="00CA5A63" w:rsidRPr="00CA5A63" w:rsidRDefault="00CA5A63" w:rsidP="00703AAD">
            <w:pPr>
              <w:ind w:firstLine="142"/>
              <w:rPr>
                <w:rFonts w:ascii="Times New Roman" w:hAnsi="Times New Roman"/>
              </w:rPr>
            </w:pPr>
            <w:r w:rsidRPr="00CA5A63">
              <w:rPr>
                <w:rFonts w:ascii="Times New Roman" w:hAnsi="Times New Roman"/>
              </w:rPr>
              <w:t xml:space="preserve">предприятия </w:t>
            </w:r>
            <w:r w:rsidRPr="00CA5A63">
              <w:rPr>
                <w:rFonts w:ascii="Times New Roman" w:hAnsi="Times New Roman"/>
                <w:lang w:val="en-US"/>
              </w:rPr>
              <w:t>V</w:t>
            </w:r>
            <w:r w:rsidRPr="00CA5A63">
              <w:rPr>
                <w:rFonts w:ascii="Times New Roman" w:hAnsi="Times New Roman"/>
              </w:rPr>
              <w:t xml:space="preserve"> класса - 50 м;</w:t>
            </w:r>
          </w:p>
          <w:p w:rsidR="00CA5A63" w:rsidRPr="00CA5A63" w:rsidRDefault="00CA5A63" w:rsidP="00703AAD">
            <w:pPr>
              <w:ind w:firstLine="142"/>
              <w:rPr>
                <w:rFonts w:ascii="Times New Roman" w:hAnsi="Times New Roman"/>
              </w:rPr>
            </w:pPr>
            <w:r w:rsidRPr="00CA5A63">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A5A63">
              <w:rPr>
                <w:rFonts w:ascii="Times New Roman" w:hAnsi="Times New Roman"/>
                <w:lang w:val="en-US"/>
              </w:rPr>
              <w:t>II</w:t>
            </w:r>
            <w:r w:rsidRPr="00CA5A63">
              <w:rPr>
                <w:rFonts w:ascii="Times New Roman" w:hAnsi="Times New Roman"/>
              </w:rPr>
              <w:t>,</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типов).</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Выбор земельного участка (площадки) для строительства </w:t>
            </w:r>
            <w:r w:rsidRPr="00CA5A63">
              <w:rPr>
                <w:rFonts w:ascii="Times New Roman" w:hAnsi="Times New Roman"/>
                <w:bCs/>
              </w:rPr>
              <w:t>АЗС</w:t>
            </w:r>
            <w:r w:rsidRPr="00CA5A63">
              <w:rPr>
                <w:rFonts w:ascii="Times New Roman" w:hAnsi="Times New Roman"/>
              </w:rPr>
              <w:t xml:space="preserve"> должен осуществляться с учетом положений Норм Пожарной Безопасности.</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Минимальное расстояние от АЗС с подземным резервуаром до окон жилых домов – 25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w:t>
            </w:r>
            <w:r w:rsidRPr="00CA5A63">
              <w:rPr>
                <w:rFonts w:ascii="Times New Roman" w:hAnsi="Times New Roman"/>
              </w:rPr>
              <w:lastRenderedPageBreak/>
              <w:t xml:space="preserve">части автодороги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класса – 9 м.; до складов сена, соломы – 20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При наличии на АЗС ограждения оно должно быть продуваемым и выполненным из негорючих материалов.</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A5A63" w:rsidRPr="00CA5A63" w:rsidRDefault="00CA5A63" w:rsidP="00703AAD">
            <w:pPr>
              <w:widowControl w:val="0"/>
              <w:tabs>
                <w:tab w:val="left" w:pos="480"/>
                <w:tab w:val="left" w:pos="1155"/>
              </w:tabs>
              <w:snapToGrid w:val="0"/>
              <w:ind w:firstLine="142"/>
              <w:rPr>
                <w:rFonts w:ascii="Times New Roman" w:hAnsi="Times New Roman"/>
              </w:rPr>
            </w:pPr>
            <w:r w:rsidRPr="00CA5A63">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CA5A63" w:rsidRPr="00CA5A63" w:rsidRDefault="00CA5A63" w:rsidP="00703AAD">
            <w:pPr>
              <w:widowControl w:val="0"/>
              <w:tabs>
                <w:tab w:val="left" w:pos="480"/>
                <w:tab w:val="left" w:pos="1155"/>
              </w:tabs>
              <w:snapToGrid w:val="0"/>
              <w:ind w:firstLine="142"/>
              <w:rPr>
                <w:rFonts w:ascii="Times New Roman" w:hAnsi="Times New Roman"/>
              </w:rPr>
            </w:pPr>
            <w:r w:rsidRPr="00CA5A63">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A5A63" w:rsidRPr="00CA5A63" w:rsidRDefault="00CA5A63" w:rsidP="00703AAD">
            <w:pPr>
              <w:widowControl w:val="0"/>
              <w:tabs>
                <w:tab w:val="left" w:pos="480"/>
                <w:tab w:val="left" w:pos="1155"/>
              </w:tabs>
              <w:ind w:firstLine="142"/>
              <w:rPr>
                <w:rFonts w:ascii="Times New Roman" w:hAnsi="Times New Roman"/>
              </w:rPr>
            </w:pPr>
            <w:r w:rsidRPr="00CA5A63">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 xml:space="preserve">В границах санитарно-защитной зоны допускается размещать предприятия, их отдельные здания и сооружения с </w:t>
            </w:r>
            <w:r w:rsidRPr="00CA5A63">
              <w:rPr>
                <w:rFonts w:ascii="Times New Roman" w:hAnsi="Times New Roman"/>
              </w:rPr>
              <w:lastRenderedPageBreak/>
              <w:t>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CA5A63" w:rsidRPr="00CA5A63" w:rsidTr="00703AAD">
        <w:tc>
          <w:tcPr>
            <w:tcW w:w="54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 xml:space="preserve">2. Описание прохождения границ участков зон размещения предприятий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класса санитарной вредности.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CA5A63" w:rsidRPr="00CA5A63"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76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П 1/1/1</w:t>
            </w:r>
          </w:p>
        </w:tc>
        <w:tc>
          <w:tcPr>
            <w:tcW w:w="783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точки1 по границе населенного пункта до точки 2; в юго-западном направлении через точки 3, 4 до точки 6; в северном направлении до точки 1.</w:t>
            </w:r>
          </w:p>
        </w:tc>
      </w:tr>
      <w:tr w:rsidR="00CA5A63" w:rsidRPr="00CA5A63"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П 1/1/2</w:t>
            </w:r>
          </w:p>
        </w:tc>
        <w:tc>
          <w:tcPr>
            <w:tcW w:w="783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182 в северо-восточном через точку 181 до точки 180; в юго-восточном и юго-западном направлениях через точки 179, 178, 177, 185 до точки 178; до пересечения с границей населенного пункта в точке 186; по границе населенного пункта до точки 187; по границе зоны О 1(п)/1/5 через точку 184 до точки 182.</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8.5.2. Зона</w:t>
      </w:r>
      <w:r w:rsidRPr="00CA5A63">
        <w:rPr>
          <w:rFonts w:ascii="Times New Roman" w:hAnsi="Times New Roman"/>
          <w:b w:val="0"/>
          <w:szCs w:val="24"/>
        </w:rPr>
        <w:t xml:space="preserve"> </w:t>
      </w:r>
      <w:r w:rsidRPr="00CA5A63">
        <w:rPr>
          <w:rFonts w:ascii="Times New Roman" w:hAnsi="Times New Roman"/>
          <w:b w:val="0"/>
          <w:sz w:val="24"/>
          <w:szCs w:val="24"/>
        </w:rPr>
        <w:t>промышленно-коммунальных</w:t>
      </w:r>
      <w:r w:rsidRPr="00CA5A63">
        <w:rPr>
          <w:rFonts w:ascii="Times New Roman" w:hAnsi="Times New Roman"/>
          <w:b w:val="0"/>
          <w:szCs w:val="24"/>
        </w:rPr>
        <w:t xml:space="preserve"> </w:t>
      </w:r>
      <w:r w:rsidRPr="00CA5A63">
        <w:rPr>
          <w:rFonts w:ascii="Times New Roman" w:hAnsi="Times New Roman"/>
          <w:b w:val="0"/>
          <w:sz w:val="24"/>
          <w:szCs w:val="24"/>
        </w:rPr>
        <w:t xml:space="preserve">предприятий </w:t>
      </w:r>
      <w:r w:rsidRPr="00CA5A63">
        <w:rPr>
          <w:rFonts w:ascii="Times New Roman" w:hAnsi="Times New Roman"/>
          <w:b w:val="0"/>
          <w:sz w:val="24"/>
          <w:szCs w:val="24"/>
          <w:lang w:val="en-US"/>
        </w:rPr>
        <w:t>II</w:t>
      </w:r>
      <w:r w:rsidRPr="00CA5A63">
        <w:rPr>
          <w:rFonts w:ascii="Times New Roman" w:hAnsi="Times New Roman"/>
          <w:b w:val="0"/>
          <w:sz w:val="24"/>
          <w:szCs w:val="24"/>
        </w:rPr>
        <w:t>-</w:t>
      </w:r>
      <w:r w:rsidRPr="00CA5A63">
        <w:rPr>
          <w:rFonts w:ascii="Times New Roman" w:hAnsi="Times New Roman"/>
          <w:b w:val="0"/>
          <w:sz w:val="24"/>
          <w:szCs w:val="24"/>
          <w:lang w:val="en-US"/>
        </w:rPr>
        <w:t>III</w:t>
      </w:r>
      <w:r w:rsidRPr="00CA5A63">
        <w:rPr>
          <w:rFonts w:ascii="Times New Roman" w:hAnsi="Times New Roman"/>
          <w:b w:val="0"/>
          <w:sz w:val="24"/>
          <w:szCs w:val="24"/>
        </w:rPr>
        <w:t xml:space="preserve"> класса санитарной вредности – П2.</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Участки зоны на территории </w:t>
      </w:r>
      <w:r w:rsidRPr="00CA5A63">
        <w:rPr>
          <w:rFonts w:ascii="Times New Roman" w:hAnsi="Times New Roman"/>
          <w:bCs/>
        </w:rPr>
        <w:t>Филоновского</w:t>
      </w:r>
      <w:r w:rsidRPr="00CA5A63">
        <w:rPr>
          <w:rFonts w:ascii="Times New Roman" w:hAnsi="Times New Roman"/>
        </w:rPr>
        <w:t xml:space="preserve"> сельского поселения выделяются на основании утвержденного генерального плана и отражены на «Схеме зонирования Филоновского сельского поселения».</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0" w:type="auto"/>
        <w:tblInd w:w="-5" w:type="dxa"/>
        <w:tblLayout w:type="fixed"/>
        <w:tblLook w:val="04A0" w:firstRow="1" w:lastRow="0" w:firstColumn="1" w:lastColumn="0" w:noHBand="0" w:noVBand="1"/>
      </w:tblPr>
      <w:tblGrid>
        <w:gridCol w:w="540"/>
        <w:gridCol w:w="30"/>
        <w:gridCol w:w="3990"/>
        <w:gridCol w:w="90"/>
        <w:gridCol w:w="5029"/>
      </w:tblGrid>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 п/п</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1.</w:t>
            </w: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 xml:space="preserve">Промышленные и сельскохозяйственные предприятия </w:t>
            </w:r>
            <w:r w:rsidRPr="00CA5A63">
              <w:rPr>
                <w:rFonts w:ascii="Times New Roman" w:hAnsi="Times New Roman"/>
              </w:rPr>
              <w:lastRenderedPageBreak/>
              <w:t>с санитарно-защитной зоной 300-500 м.</w:t>
            </w:r>
          </w:p>
          <w:p w:rsidR="00CA5A63" w:rsidRPr="00CA5A63" w:rsidRDefault="00CA5A63" w:rsidP="00703AAD">
            <w:pPr>
              <w:pStyle w:val="0"/>
              <w:ind w:firstLine="142"/>
              <w:rPr>
                <w:rFonts w:ascii="Times New Roman" w:hAnsi="Times New Roman"/>
              </w:rPr>
            </w:pPr>
            <w:r w:rsidRPr="00CA5A63">
              <w:rPr>
                <w:rFonts w:ascii="Times New Roman" w:hAnsi="Times New Roman"/>
              </w:rPr>
              <w:t>СЗЗ 500м: фермы КРС от 1200 до 2000 коров и до 6 тыс. ското-мест для молодняка; свинофермы от 4 до 12 тыс. голов.</w:t>
            </w:r>
          </w:p>
          <w:p w:rsidR="00CA5A63" w:rsidRPr="00CA5A63" w:rsidRDefault="00CA5A63" w:rsidP="00703AAD">
            <w:pPr>
              <w:pStyle w:val="0"/>
              <w:ind w:firstLine="142"/>
              <w:rPr>
                <w:rFonts w:ascii="Times New Roman" w:hAnsi="Times New Roman"/>
              </w:rPr>
            </w:pPr>
            <w:r w:rsidRPr="00CA5A63">
              <w:rPr>
                <w:rFonts w:ascii="Times New Roman" w:hAnsi="Times New Roman"/>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Здания и сооружения, технологически связанные с ведущим видом использования;</w:t>
            </w:r>
          </w:p>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Гаражи служебного транспорта;</w:t>
            </w:r>
          </w:p>
          <w:p w:rsidR="00CA5A63" w:rsidRPr="00CA5A63" w:rsidRDefault="00CA5A63" w:rsidP="00703AAD">
            <w:pPr>
              <w:pStyle w:val="0"/>
              <w:ind w:firstLine="14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ind w:firstLine="142"/>
              <w:rPr>
                <w:rFonts w:ascii="Times New Roman" w:hAnsi="Times New Roman"/>
              </w:rPr>
            </w:pPr>
            <w:r w:rsidRPr="00CA5A63">
              <w:rPr>
                <w:rFonts w:ascii="Times New Roman" w:hAnsi="Times New Roman"/>
              </w:rPr>
              <w:t xml:space="preserve">Предприятия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классов санитарной вредности, кроме предприятий пищевой промышленности;</w:t>
            </w:r>
          </w:p>
          <w:p w:rsidR="00CA5A63" w:rsidRPr="00CA5A63" w:rsidRDefault="00CA5A63" w:rsidP="00703AAD">
            <w:pPr>
              <w:pStyle w:val="0"/>
              <w:ind w:firstLine="142"/>
              <w:rPr>
                <w:rFonts w:ascii="Times New Roman" w:hAnsi="Times New Roman"/>
              </w:rPr>
            </w:pPr>
            <w:r w:rsidRPr="00CA5A63">
              <w:rPr>
                <w:rFonts w:ascii="Times New Roman" w:hAnsi="Times New Roman"/>
              </w:rPr>
              <w:t>Зеленые насаждения.</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lastRenderedPageBreak/>
              <w:t>2.</w:t>
            </w: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Санитарно-технические сооружения и установки коммунального назначения;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АЗС.</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Гаражи служебного транспорта;</w:t>
            </w:r>
          </w:p>
          <w:p w:rsidR="00CA5A63" w:rsidRPr="00CA5A63" w:rsidRDefault="00CA5A63" w:rsidP="00703AAD">
            <w:pPr>
              <w:pStyle w:val="0"/>
              <w:ind w:firstLine="142"/>
              <w:rPr>
                <w:rFonts w:ascii="Times New Roman" w:hAnsi="Times New Roman"/>
              </w:rPr>
            </w:pPr>
            <w:r w:rsidRPr="00CA5A63">
              <w:rPr>
                <w:rFonts w:ascii="Times New Roman" w:hAnsi="Times New Roman"/>
              </w:rPr>
              <w:t>Парковки, автостоянки;</w:t>
            </w:r>
          </w:p>
          <w:p w:rsidR="00CA5A63" w:rsidRPr="00CA5A63" w:rsidRDefault="00CA5A63" w:rsidP="00703AAD">
            <w:pPr>
              <w:pStyle w:val="0"/>
              <w:ind w:firstLine="142"/>
              <w:rPr>
                <w:rFonts w:ascii="Times New Roman" w:hAnsi="Times New Roman"/>
              </w:rPr>
            </w:pPr>
            <w:r w:rsidRPr="00CA5A63">
              <w:rPr>
                <w:rFonts w:ascii="Times New Roman" w:hAnsi="Times New Roman"/>
              </w:rPr>
              <w:t>Зеленые насаждения;</w:t>
            </w:r>
          </w:p>
          <w:p w:rsidR="00CA5A63" w:rsidRPr="00CA5A63" w:rsidRDefault="00CA5A63" w:rsidP="00703AAD">
            <w:pPr>
              <w:pStyle w:val="0"/>
              <w:ind w:firstLine="142"/>
              <w:rPr>
                <w:rFonts w:ascii="Times New Roman" w:hAnsi="Times New Roman"/>
              </w:rPr>
            </w:pPr>
            <w:r w:rsidRPr="00CA5A63">
              <w:rPr>
                <w:rFonts w:ascii="Times New Roman" w:hAnsi="Times New Roman"/>
              </w:rPr>
              <w:t>Объекты пожарной охраны.</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color w:val="000000"/>
              </w:rPr>
            </w:pPr>
            <w:r w:rsidRPr="00CA5A63">
              <w:rPr>
                <w:rFonts w:ascii="Times New Roman" w:hAnsi="Times New Roman"/>
                <w:bCs/>
                <w:color w:val="000000"/>
              </w:rPr>
              <w:t>3.</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Минимальный - 0,02 га</w:t>
            </w:r>
          </w:p>
          <w:p w:rsidR="00CA5A63" w:rsidRPr="00CA5A63" w:rsidRDefault="00CA5A63" w:rsidP="00703AAD">
            <w:pPr>
              <w:ind w:firstLine="142"/>
              <w:rPr>
                <w:rFonts w:ascii="Times New Roman" w:hAnsi="Times New Roman"/>
                <w:bCs/>
                <w:iCs/>
              </w:rPr>
            </w:pP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6 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25 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80%</w:t>
            </w:r>
          </w:p>
        </w:tc>
      </w:tr>
      <w:tr w:rsidR="00CA5A63" w:rsidRPr="00CA5A63" w:rsidTr="00703AAD">
        <w:tc>
          <w:tcPr>
            <w:tcW w:w="9679" w:type="dxa"/>
            <w:gridSpan w:val="5"/>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4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t>4.</w:t>
            </w:r>
          </w:p>
        </w:tc>
        <w:tc>
          <w:tcPr>
            <w:tcW w:w="4110" w:type="dxa"/>
            <w:gridSpan w:val="3"/>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CA5A63" w:rsidRPr="00CA5A63" w:rsidRDefault="00CA5A63" w:rsidP="00703AAD">
            <w:pPr>
              <w:ind w:firstLine="142"/>
              <w:rPr>
                <w:rFonts w:ascii="Times New Roman" w:hAnsi="Times New Roman"/>
              </w:rPr>
            </w:pPr>
            <w:r w:rsidRPr="00CA5A63">
              <w:rPr>
                <w:rFonts w:ascii="Times New Roman" w:hAnsi="Times New Roman"/>
              </w:rPr>
              <w:lastRenderedPageBreak/>
              <w:t xml:space="preserve">предприятия </w:t>
            </w:r>
            <w:r w:rsidRPr="00CA5A63">
              <w:rPr>
                <w:rFonts w:ascii="Times New Roman" w:hAnsi="Times New Roman"/>
                <w:lang w:val="en-US"/>
              </w:rPr>
              <w:t>II</w:t>
            </w:r>
            <w:r w:rsidRPr="00CA5A63">
              <w:rPr>
                <w:rFonts w:ascii="Times New Roman" w:hAnsi="Times New Roman"/>
              </w:rPr>
              <w:t>класса - 500 м;</w:t>
            </w:r>
          </w:p>
          <w:p w:rsidR="00CA5A63" w:rsidRPr="00CA5A63" w:rsidRDefault="00CA5A63" w:rsidP="00703AAD">
            <w:pPr>
              <w:ind w:firstLine="142"/>
              <w:rPr>
                <w:rFonts w:ascii="Times New Roman" w:hAnsi="Times New Roman"/>
              </w:rPr>
            </w:pPr>
            <w:r w:rsidRPr="00CA5A63">
              <w:rPr>
                <w:rFonts w:ascii="Times New Roman" w:hAnsi="Times New Roman"/>
              </w:rPr>
              <w:t xml:space="preserve">предприятия </w:t>
            </w:r>
            <w:r w:rsidRPr="00CA5A63">
              <w:rPr>
                <w:rFonts w:ascii="Times New Roman" w:hAnsi="Times New Roman"/>
                <w:lang w:val="en-US"/>
              </w:rPr>
              <w:t>III</w:t>
            </w:r>
            <w:r w:rsidRPr="00CA5A63">
              <w:rPr>
                <w:rFonts w:ascii="Times New Roman" w:hAnsi="Times New Roman"/>
              </w:rPr>
              <w:t xml:space="preserve"> класса - 300 м.</w:t>
            </w:r>
          </w:p>
          <w:p w:rsidR="00CA5A63" w:rsidRPr="00CA5A63" w:rsidRDefault="00CA5A63" w:rsidP="00703AAD">
            <w:pPr>
              <w:ind w:firstLine="142"/>
              <w:rPr>
                <w:rFonts w:ascii="Times New Roman" w:hAnsi="Times New Roman"/>
              </w:rPr>
            </w:pPr>
            <w:r w:rsidRPr="00CA5A63">
              <w:rPr>
                <w:rFonts w:ascii="Times New Roman" w:hAnsi="Times New Roman"/>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A5A63" w:rsidRPr="00CA5A63" w:rsidRDefault="00CA5A63" w:rsidP="00703AAD">
            <w:pPr>
              <w:widowControl w:val="0"/>
              <w:tabs>
                <w:tab w:val="left" w:pos="480"/>
                <w:tab w:val="left" w:pos="1155"/>
              </w:tabs>
              <w:snapToGrid w:val="0"/>
              <w:ind w:firstLine="142"/>
              <w:rPr>
                <w:rFonts w:ascii="Times New Roman" w:hAnsi="Times New Roman"/>
              </w:rPr>
            </w:pPr>
            <w:r w:rsidRPr="00CA5A63">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A5A63" w:rsidRPr="00CA5A63" w:rsidRDefault="00CA5A63" w:rsidP="00703AAD">
            <w:pPr>
              <w:widowControl w:val="0"/>
              <w:tabs>
                <w:tab w:val="left" w:pos="480"/>
                <w:tab w:val="left" w:pos="1155"/>
              </w:tabs>
              <w:ind w:firstLine="142"/>
              <w:rPr>
                <w:rFonts w:ascii="Times New Roman" w:hAnsi="Times New Roman"/>
              </w:rPr>
            </w:pPr>
            <w:r w:rsidRPr="00CA5A63">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A5A63" w:rsidRPr="00CA5A63" w:rsidRDefault="00CA5A63" w:rsidP="00703AAD">
            <w:pPr>
              <w:widowControl w:val="0"/>
              <w:tabs>
                <w:tab w:val="left" w:pos="480"/>
                <w:tab w:val="left" w:pos="1155"/>
              </w:tabs>
              <w:ind w:firstLine="142"/>
              <w:rPr>
                <w:rFonts w:ascii="Times New Roman" w:hAnsi="Times New Roman"/>
              </w:rPr>
            </w:pPr>
            <w:r w:rsidRPr="00CA5A63">
              <w:rPr>
                <w:rFonts w:ascii="Times New Roman" w:hAnsi="Times New Roman"/>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w:t>
            </w:r>
          </w:p>
          <w:p w:rsidR="00CA5A63" w:rsidRPr="00CA5A63" w:rsidRDefault="00CA5A63" w:rsidP="00703AAD">
            <w:pPr>
              <w:widowControl w:val="0"/>
              <w:tabs>
                <w:tab w:val="left" w:pos="394"/>
                <w:tab w:val="left" w:pos="461"/>
              </w:tabs>
              <w:snapToGrid w:val="0"/>
              <w:ind w:firstLine="142"/>
              <w:rPr>
                <w:rFonts w:ascii="Times New Roman" w:hAnsi="Times New Roman"/>
              </w:rPr>
            </w:pPr>
            <w:r w:rsidRPr="00CA5A63">
              <w:rPr>
                <w:rFonts w:ascii="Times New Roman" w:hAnsi="Times New Roman"/>
                <w:color w:val="000000"/>
              </w:rPr>
              <w:t xml:space="preserve">Все изменения, связанные с процессом основного производства, включая: изменения характера производства, сдачу и аренду </w:t>
            </w:r>
            <w:r w:rsidRPr="00CA5A63">
              <w:rPr>
                <w:rFonts w:ascii="Times New Roman" w:hAnsi="Times New Roman"/>
                <w:color w:val="000000"/>
              </w:rPr>
              <w:lastRenderedPageBreak/>
              <w:t>помещений и т.п. – должны согласовываться с органами ТО ТУ Роспотребнадзора, охраны окружающей среды и архитектуры и градостроительства.</w:t>
            </w:r>
          </w:p>
        </w:tc>
      </w:tr>
      <w:tr w:rsidR="00CA5A63" w:rsidRPr="00CA5A63" w:rsidTr="00703AAD">
        <w:tc>
          <w:tcPr>
            <w:tcW w:w="54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 xml:space="preserve">2. Описание прохождения границ участков зон размещения сельскохозяйственных предприятий </w:t>
      </w:r>
      <w:r w:rsidRPr="00CA5A63">
        <w:rPr>
          <w:rFonts w:ascii="Times New Roman" w:hAnsi="Times New Roman"/>
          <w:lang w:val="en-US"/>
        </w:rPr>
        <w:t>II</w:t>
      </w:r>
      <w:r w:rsidRPr="00CA5A63">
        <w:rPr>
          <w:rFonts w:ascii="Times New Roman" w:hAnsi="Times New Roman"/>
        </w:rPr>
        <w:t>-</w:t>
      </w:r>
      <w:r w:rsidRPr="00CA5A63">
        <w:rPr>
          <w:rFonts w:ascii="Times New Roman" w:hAnsi="Times New Roman"/>
          <w:lang w:val="en-US"/>
        </w:rPr>
        <w:t>III</w:t>
      </w:r>
      <w:r w:rsidRPr="00CA5A63">
        <w:rPr>
          <w:rFonts w:ascii="Times New Roman" w:hAnsi="Times New Roman"/>
        </w:rPr>
        <w:t xml:space="preserve"> класса санитарной вредности.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CA5A63" w:rsidRPr="00CA5A63"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76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П 2/1/1</w:t>
            </w:r>
          </w:p>
        </w:tc>
        <w:tc>
          <w:tcPr>
            <w:tcW w:w="783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173в северо-восточном направлении через точки 174, 175 до точки 170; в юго-западном направлении через точку 171 до пересечения с границей населенного пункта в точке 172; по границе населенного пункта до точки 173; в северо-восточном направлении до точки 174.</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8.5.3. Зона промышленных и сельскохозяйственных объектов – П.</w:t>
      </w:r>
    </w:p>
    <w:tbl>
      <w:tblPr>
        <w:tblW w:w="0" w:type="auto"/>
        <w:tblInd w:w="-5" w:type="dxa"/>
        <w:tblLayout w:type="fixed"/>
        <w:tblLook w:val="04A0" w:firstRow="1" w:lastRow="0" w:firstColumn="1" w:lastColumn="0" w:noHBand="0" w:noVBand="1"/>
      </w:tblPr>
      <w:tblGrid>
        <w:gridCol w:w="540"/>
        <w:gridCol w:w="30"/>
        <w:gridCol w:w="3990"/>
        <w:gridCol w:w="90"/>
        <w:gridCol w:w="5029"/>
      </w:tblGrid>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№п/п</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jc w:val="center"/>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1.</w:t>
            </w: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Промышленные и сельскохозяйственные предприятия с санитарно-защитной зоной 300-500 м.</w:t>
            </w:r>
          </w:p>
          <w:p w:rsidR="00CA5A63" w:rsidRPr="00CA5A63" w:rsidRDefault="00CA5A63" w:rsidP="00703AAD">
            <w:pPr>
              <w:pStyle w:val="0"/>
              <w:ind w:firstLine="142"/>
              <w:rPr>
                <w:rFonts w:ascii="Times New Roman" w:hAnsi="Times New Roman"/>
              </w:rPr>
            </w:pPr>
            <w:r w:rsidRPr="00CA5A63">
              <w:rPr>
                <w:rFonts w:ascii="Times New Roman" w:hAnsi="Times New Roman"/>
              </w:rPr>
              <w:t>СЗЗ 500м: фермы КРС от 1200 до 2000 коров и до 6 тыс. ското-мест для молодняка; свинофермы от 4 до 12 тыс. голов.</w:t>
            </w:r>
          </w:p>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 xml:space="preserve">Промышленные и </w:t>
            </w:r>
            <w:r w:rsidRPr="00CA5A63">
              <w:rPr>
                <w:rFonts w:ascii="Times New Roman" w:hAnsi="Times New Roman"/>
              </w:rPr>
              <w:lastRenderedPageBreak/>
              <w:t>сельскохозяйственные предприятия, коммунальные объекты с санитарно-защитной зоной 50-100 м.</w:t>
            </w:r>
          </w:p>
          <w:p w:rsidR="00CA5A63" w:rsidRPr="00CA5A63" w:rsidRDefault="00CA5A63" w:rsidP="00703AAD">
            <w:pPr>
              <w:pStyle w:val="0"/>
              <w:ind w:firstLine="142"/>
              <w:rPr>
                <w:rFonts w:ascii="Times New Roman" w:hAnsi="Times New Roman"/>
              </w:rPr>
            </w:pPr>
            <w:r w:rsidRPr="00CA5A63">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CA5A63" w:rsidRPr="00CA5A63" w:rsidRDefault="00CA5A63" w:rsidP="00703AAD">
            <w:pPr>
              <w:pStyle w:val="0"/>
              <w:ind w:firstLine="142"/>
              <w:rPr>
                <w:rFonts w:ascii="Times New Roman" w:hAnsi="Times New Roman"/>
              </w:rPr>
            </w:pPr>
            <w:r w:rsidRPr="00CA5A63">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tabs>
                <w:tab w:val="left" w:pos="142"/>
              </w:tabs>
              <w:snapToGrid w:val="0"/>
              <w:ind w:firstLine="142"/>
              <w:rPr>
                <w:rFonts w:ascii="Times New Roman" w:hAnsi="Times New Roman"/>
              </w:rPr>
            </w:pPr>
            <w:r w:rsidRPr="00CA5A63">
              <w:rPr>
                <w:rFonts w:ascii="Times New Roman" w:hAnsi="Times New Roman"/>
              </w:rPr>
              <w:lastRenderedPageBreak/>
              <w:t>Сооружения для постоянного и временного хранения транспортных средств;</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Сооружения и устройство сетей инженерно-технического обеспечения;</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Площадки для сбора мусора;</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Объекты пожарной охраны;</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Благоустройство, озеленение территории;</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Площадки для отдыха персонала предприятия.</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2.</w:t>
            </w: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tabs>
                <w:tab w:val="left" w:pos="122"/>
              </w:tabs>
              <w:snapToGrid w:val="0"/>
              <w:ind w:firstLine="142"/>
              <w:rPr>
                <w:rFonts w:ascii="Times New Roman" w:hAnsi="Times New Roman"/>
              </w:rPr>
            </w:pPr>
            <w:r w:rsidRPr="00CA5A63">
              <w:rPr>
                <w:rFonts w:ascii="Times New Roman" w:hAnsi="Times New Roman"/>
              </w:rPr>
              <w:t>Автозаправочные станции;</w:t>
            </w:r>
          </w:p>
          <w:p w:rsidR="00CA5A63" w:rsidRPr="00CA5A63" w:rsidRDefault="00CA5A63" w:rsidP="00703AAD">
            <w:pPr>
              <w:pStyle w:val="0"/>
              <w:tabs>
                <w:tab w:val="left" w:pos="122"/>
              </w:tabs>
              <w:ind w:firstLine="142"/>
              <w:rPr>
                <w:rFonts w:ascii="Times New Roman" w:hAnsi="Times New Roman"/>
              </w:rPr>
            </w:pPr>
            <w:r w:rsidRPr="00CA5A63">
              <w:rPr>
                <w:rFonts w:ascii="Times New Roman" w:hAnsi="Times New Roman"/>
              </w:rPr>
              <w:t>Антенны сотовой, радиорелейной связи;</w:t>
            </w:r>
          </w:p>
          <w:p w:rsidR="00CA5A63" w:rsidRPr="00CA5A63" w:rsidRDefault="00CA5A63" w:rsidP="00703AAD">
            <w:pPr>
              <w:pStyle w:val="0"/>
              <w:tabs>
                <w:tab w:val="left" w:pos="122"/>
              </w:tabs>
              <w:ind w:firstLine="142"/>
              <w:rPr>
                <w:rFonts w:ascii="Times New Roman" w:hAnsi="Times New Roman"/>
              </w:rPr>
            </w:pPr>
            <w:r w:rsidRPr="00CA5A63">
              <w:rPr>
                <w:rFonts w:ascii="Times New Roman" w:hAnsi="Times New Roman"/>
              </w:rPr>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Открытые стоянки краткосрочного хранения автомобилей;</w:t>
            </w:r>
          </w:p>
          <w:p w:rsidR="00CA5A63" w:rsidRPr="00CA5A63" w:rsidRDefault="00CA5A63" w:rsidP="00703AAD">
            <w:pPr>
              <w:pStyle w:val="0"/>
              <w:ind w:firstLine="142"/>
              <w:rPr>
                <w:rFonts w:ascii="Times New Roman" w:hAnsi="Times New Roman"/>
              </w:rPr>
            </w:pPr>
            <w:r w:rsidRPr="00CA5A63">
              <w:rPr>
                <w:rFonts w:ascii="Times New Roman" w:hAnsi="Times New Roman"/>
              </w:rPr>
              <w:t>Благоустройство, озеленение.</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color w:val="000000"/>
              </w:rPr>
            </w:pPr>
            <w:r w:rsidRPr="00CA5A63">
              <w:rPr>
                <w:rFonts w:ascii="Times New Roman" w:hAnsi="Times New Roman"/>
                <w:bCs/>
                <w:color w:val="000000"/>
              </w:rPr>
              <w:t>3.</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Минимальный - 0,02 га</w:t>
            </w:r>
          </w:p>
          <w:p w:rsidR="00CA5A63" w:rsidRPr="00CA5A63" w:rsidRDefault="00CA5A63" w:rsidP="00703AAD">
            <w:pPr>
              <w:ind w:firstLine="142"/>
              <w:rPr>
                <w:rFonts w:ascii="Times New Roman" w:hAnsi="Times New Roman"/>
                <w:bCs/>
                <w:iCs/>
              </w:rPr>
            </w:pP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6 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25 м</w:t>
            </w:r>
          </w:p>
        </w:tc>
      </w:tr>
      <w:tr w:rsidR="00CA5A63" w:rsidRPr="00CA5A63" w:rsidTr="00703AAD">
        <w:tc>
          <w:tcPr>
            <w:tcW w:w="570" w:type="dxa"/>
            <w:gridSpan w:val="2"/>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99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80%</w:t>
            </w:r>
          </w:p>
        </w:tc>
      </w:tr>
      <w:tr w:rsidR="00CA5A63" w:rsidRPr="00CA5A63" w:rsidTr="00703AAD">
        <w:tc>
          <w:tcPr>
            <w:tcW w:w="9679" w:type="dxa"/>
            <w:gridSpan w:val="5"/>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lastRenderedPageBreak/>
              <w:t>Ограничения использования земельных участков и объектов капитального строительства</w:t>
            </w:r>
          </w:p>
        </w:tc>
      </w:tr>
      <w:tr w:rsidR="00CA5A63" w:rsidRPr="00CA5A63" w:rsidTr="00703AAD">
        <w:tc>
          <w:tcPr>
            <w:tcW w:w="54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t>4.</w:t>
            </w:r>
          </w:p>
        </w:tc>
        <w:tc>
          <w:tcPr>
            <w:tcW w:w="4110" w:type="dxa"/>
            <w:gridSpan w:val="3"/>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CA5A63" w:rsidRPr="00CA5A63" w:rsidRDefault="00CA5A63" w:rsidP="00703AAD">
            <w:pPr>
              <w:ind w:firstLine="142"/>
              <w:rPr>
                <w:rFonts w:ascii="Times New Roman" w:hAnsi="Times New Roman"/>
              </w:rPr>
            </w:pPr>
            <w:r w:rsidRPr="00CA5A63">
              <w:rPr>
                <w:rFonts w:ascii="Times New Roman" w:hAnsi="Times New Roman"/>
              </w:rPr>
              <w:t>предприятия I</w:t>
            </w:r>
            <w:r w:rsidRPr="00CA5A63">
              <w:rPr>
                <w:rFonts w:ascii="Times New Roman" w:hAnsi="Times New Roman"/>
                <w:lang w:val="en-US"/>
              </w:rPr>
              <w:t>V</w:t>
            </w:r>
            <w:r w:rsidRPr="00CA5A63">
              <w:rPr>
                <w:rFonts w:ascii="Times New Roman" w:hAnsi="Times New Roman"/>
              </w:rPr>
              <w:t xml:space="preserve"> класса - 100 м;</w:t>
            </w:r>
          </w:p>
          <w:p w:rsidR="00CA5A63" w:rsidRPr="00CA5A63" w:rsidRDefault="00CA5A63" w:rsidP="00703AAD">
            <w:pPr>
              <w:ind w:firstLine="142"/>
              <w:rPr>
                <w:rFonts w:ascii="Times New Roman" w:hAnsi="Times New Roman"/>
              </w:rPr>
            </w:pPr>
            <w:r w:rsidRPr="00CA5A63">
              <w:rPr>
                <w:rFonts w:ascii="Times New Roman" w:hAnsi="Times New Roman"/>
              </w:rPr>
              <w:t xml:space="preserve">предприятия </w:t>
            </w:r>
            <w:r w:rsidRPr="00CA5A63">
              <w:rPr>
                <w:rFonts w:ascii="Times New Roman" w:hAnsi="Times New Roman"/>
                <w:lang w:val="en-US"/>
              </w:rPr>
              <w:t>V</w:t>
            </w:r>
            <w:r w:rsidRPr="00CA5A63">
              <w:rPr>
                <w:rFonts w:ascii="Times New Roman" w:hAnsi="Times New Roman"/>
              </w:rPr>
              <w:t xml:space="preserve"> класса - 50 м;</w:t>
            </w:r>
          </w:p>
          <w:p w:rsidR="00CA5A63" w:rsidRPr="00CA5A63" w:rsidRDefault="00CA5A63" w:rsidP="00703AAD">
            <w:pPr>
              <w:ind w:firstLine="142"/>
              <w:rPr>
                <w:rFonts w:ascii="Times New Roman" w:hAnsi="Times New Roman"/>
              </w:rPr>
            </w:pPr>
            <w:r w:rsidRPr="00CA5A63">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A5A63">
              <w:rPr>
                <w:rFonts w:ascii="Times New Roman" w:hAnsi="Times New Roman"/>
                <w:lang w:val="en-US"/>
              </w:rPr>
              <w:t>II</w:t>
            </w:r>
            <w:r w:rsidRPr="00CA5A63">
              <w:rPr>
                <w:rFonts w:ascii="Times New Roman" w:hAnsi="Times New Roman"/>
              </w:rPr>
              <w:t>,</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типов).</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Выбор земельного участка (площадки) для строительства </w:t>
            </w:r>
            <w:r w:rsidRPr="00CA5A63">
              <w:rPr>
                <w:rFonts w:ascii="Times New Roman" w:hAnsi="Times New Roman"/>
                <w:bCs/>
              </w:rPr>
              <w:t>АЗС</w:t>
            </w:r>
            <w:r w:rsidRPr="00CA5A63">
              <w:rPr>
                <w:rFonts w:ascii="Times New Roman" w:hAnsi="Times New Roman"/>
              </w:rPr>
              <w:t xml:space="preserve"> должен осуществляться с учетом положений Норм Пожарной Безопасности.</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Минимальное расстояние от АЗС с подземным резервуаром до окон жилых домов – 25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класса – 9 м.; до складов сена, соломы – 20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При наличии на АЗС ограждения оно должно быть продуваемым и выполненным из негорючих материалов.</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При размещении АЗС вблизи посадок сельскохозяйственных культур, по которым </w:t>
            </w:r>
            <w:r w:rsidRPr="00CA5A63">
              <w:rPr>
                <w:rFonts w:ascii="Times New Roman" w:hAnsi="Times New Roman"/>
              </w:rPr>
              <w:lastRenderedPageBreak/>
              <w:t>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A5A63" w:rsidRPr="00CA5A63" w:rsidRDefault="00CA5A63" w:rsidP="00703AAD">
            <w:pPr>
              <w:widowControl w:val="0"/>
              <w:tabs>
                <w:tab w:val="left" w:pos="480"/>
                <w:tab w:val="left" w:pos="1155"/>
              </w:tabs>
              <w:snapToGrid w:val="0"/>
              <w:ind w:firstLine="142"/>
              <w:rPr>
                <w:rFonts w:ascii="Times New Roman" w:hAnsi="Times New Roman"/>
              </w:rPr>
            </w:pPr>
            <w:r w:rsidRPr="00CA5A63">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CA5A63" w:rsidRPr="00CA5A63" w:rsidRDefault="00CA5A63" w:rsidP="00703AAD">
            <w:pPr>
              <w:widowControl w:val="0"/>
              <w:tabs>
                <w:tab w:val="left" w:pos="480"/>
                <w:tab w:val="left" w:pos="1155"/>
              </w:tabs>
              <w:snapToGrid w:val="0"/>
              <w:ind w:firstLine="142"/>
              <w:rPr>
                <w:rFonts w:ascii="Times New Roman" w:hAnsi="Times New Roman"/>
              </w:rPr>
            </w:pPr>
            <w:r w:rsidRPr="00CA5A63">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A5A63" w:rsidRPr="00CA5A63" w:rsidRDefault="00CA5A63" w:rsidP="00703AAD">
            <w:pPr>
              <w:widowControl w:val="0"/>
              <w:tabs>
                <w:tab w:val="left" w:pos="480"/>
                <w:tab w:val="left" w:pos="1155"/>
              </w:tabs>
              <w:ind w:firstLine="142"/>
              <w:rPr>
                <w:rFonts w:ascii="Times New Roman" w:hAnsi="Times New Roman"/>
              </w:rPr>
            </w:pPr>
            <w:r w:rsidRPr="00CA5A63">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 xml:space="preserve">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w:t>
            </w:r>
            <w:r w:rsidRPr="00CA5A63">
              <w:rPr>
                <w:rFonts w:ascii="Times New Roman" w:hAnsi="Times New Roman"/>
              </w:rPr>
              <w:lastRenderedPageBreak/>
              <w:t>учете.</w:t>
            </w:r>
          </w:p>
          <w:p w:rsidR="00CA5A63" w:rsidRPr="00CA5A63" w:rsidRDefault="00CA5A63" w:rsidP="00703AAD">
            <w:pPr>
              <w:widowControl w:val="0"/>
              <w:tabs>
                <w:tab w:val="left" w:pos="420"/>
                <w:tab w:val="left" w:pos="1155"/>
              </w:tabs>
              <w:ind w:firstLine="142"/>
              <w:rPr>
                <w:rFonts w:ascii="Times New Roman" w:hAnsi="Times New Roman"/>
              </w:rPr>
            </w:pPr>
            <w:r w:rsidRPr="00CA5A63">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CA5A63" w:rsidRPr="00CA5A63" w:rsidTr="00703AAD">
        <w:tc>
          <w:tcPr>
            <w:tcW w:w="54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bl>
    <w:p w:rsidR="00CA5A63" w:rsidRPr="00CA5A63" w:rsidRDefault="00CA5A63" w:rsidP="00CA5A63">
      <w:pPr>
        <w:tabs>
          <w:tab w:val="left" w:pos="851"/>
          <w:tab w:val="left" w:pos="993"/>
        </w:tabs>
        <w:ind w:firstLine="709"/>
        <w:rPr>
          <w:rFonts w:ascii="Times New Roman" w:hAnsi="Times New Roman"/>
          <w:bCs/>
        </w:rPr>
      </w:pPr>
      <w:bookmarkStart w:id="149" w:name="_Toc286742613"/>
      <w:bookmarkStart w:id="150" w:name="_Toc283904174"/>
      <w:bookmarkStart w:id="151" w:name="_Toc280099724"/>
      <w:r w:rsidRPr="00CA5A63">
        <w:rPr>
          <w:rFonts w:ascii="Times New Roman" w:hAnsi="Times New Roman"/>
          <w:bCs/>
        </w:rPr>
        <w:t>8.5.4. Зона недропользования — Н.»</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На территории </w:t>
      </w:r>
      <w:r w:rsidRPr="00CA5A63">
        <w:rPr>
          <w:rFonts w:ascii="Times New Roman" w:hAnsi="Times New Roman"/>
          <w:bCs/>
        </w:rPr>
        <w:t>Филоновского</w:t>
      </w:r>
      <w:r w:rsidRPr="00CA5A63">
        <w:rPr>
          <w:rFonts w:ascii="Times New Roman" w:hAnsi="Times New Roman"/>
        </w:rPr>
        <w:t xml:space="preserve"> сельского поселения выделяется 1 участок зоны недропользования.</w:t>
      </w:r>
    </w:p>
    <w:p w:rsidR="00CA5A63" w:rsidRPr="00CA5A63" w:rsidRDefault="00CA5A63" w:rsidP="00CA5A63">
      <w:pPr>
        <w:pStyle w:val="ConsPlusNormal"/>
        <w:ind w:firstLine="709"/>
        <w:jc w:val="both"/>
        <w:rPr>
          <w:rFonts w:ascii="Times New Roman" w:hAnsi="Times New Roman" w:cs="Times New Roman"/>
          <w:sz w:val="24"/>
          <w:szCs w:val="24"/>
        </w:rPr>
      </w:pPr>
      <w:r w:rsidRPr="00CA5A63">
        <w:rPr>
          <w:rFonts w:ascii="Times New Roman" w:hAnsi="Times New Roman" w:cs="Times New Roman"/>
          <w:sz w:val="24"/>
          <w:szCs w:val="24"/>
        </w:rPr>
        <w:t>Описание прохождения границ участков зоны недропользования - Н.</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846"/>
        <w:gridCol w:w="996"/>
        <w:gridCol w:w="7518"/>
      </w:tblGrid>
      <w:tr w:rsidR="00CA5A63" w:rsidRPr="00CA5A63" w:rsidTr="00703AAD">
        <w:trPr>
          <w:trHeight w:val="470"/>
        </w:trPr>
        <w:tc>
          <w:tcPr>
            <w:tcW w:w="984" w:type="pct"/>
            <w:gridSpan w:val="2"/>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Обозначение части границы</w:t>
            </w:r>
          </w:p>
        </w:tc>
        <w:tc>
          <w:tcPr>
            <w:tcW w:w="4016" w:type="pct"/>
            <w:vMerge w:val="restar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2b"/>
              <w:jc w:val="center"/>
              <w:rPr>
                <w:szCs w:val="24"/>
              </w:rPr>
            </w:pPr>
            <w:r w:rsidRPr="00CA5A63">
              <w:rPr>
                <w:szCs w:val="24"/>
              </w:rPr>
              <w:t>Описание прохождения части границы</w:t>
            </w:r>
          </w:p>
        </w:tc>
      </w:tr>
      <w:tr w:rsidR="00CA5A63" w:rsidRPr="00CA5A63" w:rsidTr="00703AAD">
        <w:trPr>
          <w:trHeight w:val="237"/>
        </w:trPr>
        <w:tc>
          <w:tcPr>
            <w:tcW w:w="45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lang w:val="en-US"/>
              </w:rPr>
              <w:t>От</w:t>
            </w:r>
            <w:r w:rsidRPr="00CA5A63">
              <w:rPr>
                <w:rFonts w:ascii="Times New Roman" w:hAnsi="Times New Roman"/>
              </w:rPr>
              <w:t xml:space="preserve"> т.</w:t>
            </w:r>
          </w:p>
        </w:tc>
        <w:tc>
          <w:tcPr>
            <w:tcW w:w="53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до т.</w:t>
            </w:r>
          </w:p>
        </w:tc>
        <w:tc>
          <w:tcPr>
            <w:tcW w:w="7517" w:type="dxa"/>
            <w:vMerge/>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left"/>
              <w:rPr>
                <w:rFonts w:ascii="Times New Roman" w:hAnsi="Times New Roman"/>
              </w:rPr>
            </w:pPr>
          </w:p>
        </w:tc>
      </w:tr>
      <w:tr w:rsidR="00CA5A63" w:rsidRPr="00CA5A63" w:rsidTr="00703AAD">
        <w:trPr>
          <w:trHeight w:val="211"/>
        </w:trPr>
        <w:tc>
          <w:tcPr>
            <w:tcW w:w="45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1</w:t>
            </w:r>
          </w:p>
        </w:tc>
        <w:tc>
          <w:tcPr>
            <w:tcW w:w="53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2</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3</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9</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восточном направлении по сельскохозяйственным угодьям</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9</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12</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юго- западном направлениям по сельскохозяйственным угодьям, затем пересекает грунтовую дорогу, далее по древесно - кустарниковой растительности</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12</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13</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 xml:space="preserve">в юго-западном направлении по древесно - кустарниковой </w:t>
            </w:r>
            <w:r w:rsidRPr="00CA5A63">
              <w:rPr>
                <w:rFonts w:ascii="Times New Roman" w:hAnsi="Times New Roman"/>
                <w:bCs/>
                <w:iCs/>
              </w:rPr>
              <w:br/>
              <w:t>растительности</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13</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16</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западном направлении по древесно- кустарниковой</w:t>
            </w:r>
            <w:r w:rsidRPr="00CA5A63">
              <w:rPr>
                <w:rFonts w:ascii="Times New Roman" w:hAnsi="Times New Roman"/>
                <w:bCs/>
                <w:iCs/>
              </w:rPr>
              <w:br/>
              <w:t xml:space="preserve"> растительности, вдоль южной стороны карьера </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16</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22</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восточном направлении по грунтовой дороге, вдоль</w:t>
            </w:r>
            <w:r w:rsidRPr="00CA5A63">
              <w:rPr>
                <w:rFonts w:ascii="Times New Roman" w:hAnsi="Times New Roman"/>
                <w:bCs/>
                <w:iCs/>
              </w:rPr>
              <w:br/>
              <w:t xml:space="preserve"> западной стороны карьера</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22</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23</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западном направлении по лесным насаждениям</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23</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25</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 xml:space="preserve">в северо- восточном направлении по восточной стороне лесных </w:t>
            </w:r>
            <w:r w:rsidRPr="00CA5A63">
              <w:rPr>
                <w:rFonts w:ascii="Times New Roman" w:hAnsi="Times New Roman"/>
                <w:bCs/>
                <w:iCs/>
              </w:rPr>
              <w:br/>
              <w:t>насаждений</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25</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28</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 xml:space="preserve">в северо- западном направлении по северной стороне лесных </w:t>
            </w:r>
            <w:r w:rsidRPr="00CA5A63">
              <w:rPr>
                <w:rFonts w:ascii="Times New Roman" w:hAnsi="Times New Roman"/>
                <w:bCs/>
                <w:iCs/>
              </w:rPr>
              <w:br/>
              <w:t>насаждений</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28</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31</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 xml:space="preserve">в юго- западном направлении по западной стороне лесных </w:t>
            </w:r>
            <w:r w:rsidRPr="00CA5A63">
              <w:rPr>
                <w:rFonts w:ascii="Times New Roman" w:hAnsi="Times New Roman"/>
                <w:bCs/>
                <w:iCs/>
              </w:rPr>
              <w:br/>
              <w:t>насаждений</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31</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35</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западном направлении по древесно- кустарниковой</w:t>
            </w:r>
            <w:r w:rsidRPr="00CA5A63">
              <w:rPr>
                <w:rFonts w:ascii="Times New Roman" w:hAnsi="Times New Roman"/>
                <w:bCs/>
                <w:iCs/>
              </w:rPr>
              <w:br/>
              <w:t xml:space="preserve">растительности </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35</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36</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восточном направлении по южной стороне кладбища</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36</w:t>
            </w:r>
          </w:p>
        </w:tc>
        <w:tc>
          <w:tcPr>
            <w:tcW w:w="532" w:type="pct"/>
            <w:tcBorders>
              <w:top w:val="single" w:sz="6" w:space="0" w:color="auto"/>
              <w:left w:val="single" w:sz="6" w:space="0" w:color="auto"/>
              <w:bottom w:val="single" w:sz="6" w:space="0" w:color="auto"/>
              <w:right w:val="single" w:sz="6" w:space="0" w:color="auto"/>
            </w:tcBorders>
            <w:vAlign w:val="bottom"/>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37</w:t>
            </w:r>
          </w:p>
        </w:tc>
        <w:tc>
          <w:tcPr>
            <w:tcW w:w="4016"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восточном направлении по степной растительности</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37</w:t>
            </w:r>
          </w:p>
        </w:tc>
        <w:tc>
          <w:tcPr>
            <w:tcW w:w="53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38</w:t>
            </w:r>
          </w:p>
        </w:tc>
        <w:tc>
          <w:tcPr>
            <w:tcW w:w="4016" w:type="pct"/>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юго- восточном направлении по карьеру</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38</w:t>
            </w:r>
          </w:p>
        </w:tc>
        <w:tc>
          <w:tcPr>
            <w:tcW w:w="53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40</w:t>
            </w:r>
          </w:p>
        </w:tc>
        <w:tc>
          <w:tcPr>
            <w:tcW w:w="4016" w:type="pct"/>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восточном направлении по карьеру, затем по степной растительности</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40</w:t>
            </w:r>
          </w:p>
        </w:tc>
        <w:tc>
          <w:tcPr>
            <w:tcW w:w="53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42</w:t>
            </w:r>
          </w:p>
        </w:tc>
        <w:tc>
          <w:tcPr>
            <w:tcW w:w="4016" w:type="pct"/>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 xml:space="preserve">в северо- восточном направлении по древесно- кустарниковой </w:t>
            </w:r>
            <w:r w:rsidRPr="00CA5A63">
              <w:rPr>
                <w:rFonts w:ascii="Times New Roman" w:hAnsi="Times New Roman"/>
                <w:bCs/>
                <w:iCs/>
              </w:rPr>
              <w:lastRenderedPageBreak/>
              <w:t>растительности</w:t>
            </w:r>
          </w:p>
        </w:tc>
      </w:tr>
      <w:tr w:rsidR="00CA5A63" w:rsidRPr="00CA5A63" w:rsidTr="00703AAD">
        <w:trPr>
          <w:trHeight w:val="295"/>
        </w:trPr>
        <w:tc>
          <w:tcPr>
            <w:tcW w:w="45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lastRenderedPageBreak/>
              <w:t>42</w:t>
            </w:r>
          </w:p>
        </w:tc>
        <w:tc>
          <w:tcPr>
            <w:tcW w:w="532" w:type="pc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center"/>
              <w:rPr>
                <w:rFonts w:ascii="Times New Roman" w:hAnsi="Times New Roman"/>
                <w:bCs/>
                <w:iCs/>
              </w:rPr>
            </w:pPr>
            <w:r w:rsidRPr="00CA5A63">
              <w:rPr>
                <w:rFonts w:ascii="Times New Roman" w:hAnsi="Times New Roman"/>
                <w:bCs/>
                <w:iCs/>
              </w:rPr>
              <w:t>1</w:t>
            </w:r>
          </w:p>
        </w:tc>
        <w:tc>
          <w:tcPr>
            <w:tcW w:w="4016" w:type="pct"/>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bCs/>
                <w:iCs/>
              </w:rPr>
            </w:pPr>
            <w:r w:rsidRPr="00CA5A63">
              <w:rPr>
                <w:rFonts w:ascii="Times New Roman" w:hAnsi="Times New Roman"/>
                <w:bCs/>
                <w:iCs/>
              </w:rPr>
              <w:t>в северо- восточном направлении по лесным насаждениям, пересекает грунтовую дорогу, далее по древесно- кустарниковой растительности</w:t>
            </w:r>
          </w:p>
        </w:tc>
      </w:tr>
    </w:tbl>
    <w:p w:rsidR="00CA5A63" w:rsidRPr="00CA5A63" w:rsidRDefault="00CA5A63" w:rsidP="00CA5A63">
      <w:pPr>
        <w:pStyle w:val="ConsPlusNormal"/>
        <w:widowControl/>
        <w:ind w:firstLine="0"/>
        <w:jc w:val="center"/>
        <w:rPr>
          <w:rFonts w:ascii="Times New Roman" w:hAnsi="Times New Roman" w:cs="Times New Roman"/>
          <w:sz w:val="24"/>
          <w:szCs w:val="24"/>
        </w:rPr>
      </w:pPr>
      <w:r w:rsidRPr="00CA5A63">
        <w:rPr>
          <w:rFonts w:ascii="Times New Roman" w:hAnsi="Times New Roman" w:cs="Times New Roman"/>
          <w:sz w:val="24"/>
          <w:szCs w:val="24"/>
        </w:rPr>
        <w:t>Градостроительный регламент зоны недропользования - Н</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6"/>
        <w:gridCol w:w="2409"/>
      </w:tblGrid>
      <w:tr w:rsidR="00CA5A63" w:rsidRPr="00CA5A63" w:rsidTr="00703AAD">
        <w:tc>
          <w:tcPr>
            <w:tcW w:w="708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Основные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center"/>
              <w:rPr>
                <w:rFonts w:ascii="Times New Roman" w:hAnsi="Times New Roman" w:cs="Times New Roman"/>
                <w:sz w:val="24"/>
                <w:szCs w:val="24"/>
              </w:rPr>
            </w:pPr>
            <w:r w:rsidRPr="00CA5A63">
              <w:rPr>
                <w:rFonts w:ascii="Times New Roman" w:hAnsi="Times New Roman" w:cs="Times New Roman"/>
                <w:sz w:val="24"/>
                <w:szCs w:val="24"/>
              </w:rPr>
              <w:t>Код зоны классификатора разрешенного вида использования земельных участков</w:t>
            </w:r>
          </w:p>
        </w:tc>
      </w:tr>
      <w:tr w:rsidR="00CA5A63" w:rsidRPr="00CA5A63" w:rsidTr="00703AAD">
        <w:tc>
          <w:tcPr>
            <w:tcW w:w="708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autoSpaceDE w:val="0"/>
              <w:autoSpaceDN w:val="0"/>
              <w:adjustRightInd w:val="0"/>
              <w:ind w:firstLine="318"/>
              <w:rPr>
                <w:rFonts w:ascii="Times New Roman" w:hAnsi="Times New Roman"/>
              </w:rPr>
            </w:pPr>
            <w:r w:rsidRPr="00CA5A63">
              <w:rPr>
                <w:rFonts w:ascii="Times New Roman" w:hAnsi="Times New Roman"/>
              </w:rPr>
              <w:t>осуществление геологических изысканий;</w:t>
            </w:r>
          </w:p>
          <w:p w:rsidR="00CA5A63" w:rsidRPr="00CA5A63" w:rsidRDefault="00CA5A63" w:rsidP="00703AAD">
            <w:pPr>
              <w:widowControl w:val="0"/>
              <w:autoSpaceDE w:val="0"/>
              <w:autoSpaceDN w:val="0"/>
              <w:adjustRightInd w:val="0"/>
              <w:ind w:firstLine="318"/>
              <w:rPr>
                <w:rFonts w:ascii="Times New Roman" w:hAnsi="Times New Roman"/>
              </w:rPr>
            </w:pPr>
            <w:r w:rsidRPr="00CA5A63">
              <w:rPr>
                <w:rFonts w:ascii="Times New Roman" w:hAnsi="Times New Roman"/>
              </w:rPr>
              <w:t>добыча недр открытым (карьеры, отвалы) и закрытым (шахты, скважины) способами;</w:t>
            </w:r>
          </w:p>
          <w:p w:rsidR="00CA5A63" w:rsidRPr="00CA5A63" w:rsidRDefault="00CA5A63" w:rsidP="00703AAD">
            <w:pPr>
              <w:widowControl w:val="0"/>
              <w:autoSpaceDE w:val="0"/>
              <w:autoSpaceDN w:val="0"/>
              <w:adjustRightInd w:val="0"/>
              <w:ind w:firstLine="318"/>
              <w:rPr>
                <w:rFonts w:ascii="Times New Roman" w:hAnsi="Times New Roman"/>
              </w:rPr>
            </w:pPr>
            <w:r w:rsidRPr="00CA5A63">
              <w:rPr>
                <w:rFonts w:ascii="Times New Roman" w:hAnsi="Times New Roman"/>
              </w:rPr>
              <w:t xml:space="preserve">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w:t>
            </w:r>
          </w:p>
          <w:p w:rsidR="00CA5A63" w:rsidRPr="00CA5A63" w:rsidRDefault="00CA5A63" w:rsidP="00703AAD">
            <w:pPr>
              <w:pStyle w:val="ConsPlusNormal"/>
              <w:widowControl/>
              <w:suppressAutoHyphens w:val="0"/>
              <w:autoSpaceDN w:val="0"/>
              <w:adjustRightInd w:val="0"/>
              <w:ind w:firstLine="318"/>
              <w:jc w:val="both"/>
              <w:rPr>
                <w:rFonts w:ascii="Times New Roman" w:hAnsi="Times New Roman" w:cs="Times New Roman"/>
                <w:sz w:val="24"/>
                <w:szCs w:val="24"/>
              </w:rPr>
            </w:pPr>
            <w:r w:rsidRPr="00CA5A63">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center"/>
              <w:rPr>
                <w:rFonts w:ascii="Times New Roman" w:hAnsi="Times New Roman" w:cs="Times New Roman"/>
                <w:sz w:val="24"/>
                <w:szCs w:val="24"/>
              </w:rPr>
            </w:pPr>
            <w:r w:rsidRPr="00CA5A63">
              <w:rPr>
                <w:rFonts w:ascii="Times New Roman" w:hAnsi="Times New Roman" w:cs="Times New Roman"/>
                <w:sz w:val="24"/>
                <w:szCs w:val="24"/>
              </w:rPr>
              <w:t>6.1</w:t>
            </w:r>
          </w:p>
        </w:tc>
      </w:tr>
    </w:tbl>
    <w:p w:rsidR="00CA5A63" w:rsidRPr="00CA5A63" w:rsidRDefault="00CA5A63" w:rsidP="00CA5A63">
      <w:pPr>
        <w:ind w:firstLine="0"/>
        <w:jc w:val="center"/>
        <w:rPr>
          <w:rFonts w:ascii="Times New Roman" w:hAnsi="Times New Roman"/>
        </w:rPr>
      </w:pPr>
      <w:r w:rsidRPr="00CA5A63">
        <w:rPr>
          <w:rFonts w:ascii="Times New Roman" w:hAnsi="Times New Roman"/>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047"/>
      </w:tblGrid>
      <w:tr w:rsidR="00CA5A63" w:rsidRPr="00CA5A63" w:rsidTr="00703AAD">
        <w:trPr>
          <w:jc w:val="center"/>
        </w:trPr>
        <w:tc>
          <w:tcPr>
            <w:tcW w:w="637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both"/>
              <w:rPr>
                <w:rFonts w:ascii="Times New Roman" w:hAnsi="Times New Roman" w:cs="Times New Roman"/>
                <w:sz w:val="24"/>
                <w:szCs w:val="24"/>
              </w:rPr>
            </w:pPr>
            <w:r w:rsidRPr="00CA5A63">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04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center"/>
              <w:rPr>
                <w:rFonts w:ascii="Times New Roman" w:hAnsi="Times New Roman" w:cs="Times New Roman"/>
                <w:color w:val="FF0000"/>
                <w:sz w:val="24"/>
                <w:szCs w:val="24"/>
              </w:rPr>
            </w:pPr>
            <w:r w:rsidRPr="00CA5A63">
              <w:rPr>
                <w:rFonts w:ascii="Times New Roman" w:hAnsi="Times New Roman" w:cs="Times New Roman"/>
                <w:sz w:val="24"/>
                <w:szCs w:val="24"/>
              </w:rPr>
              <w:t>Минимальный - 0,2 га</w:t>
            </w:r>
          </w:p>
        </w:tc>
      </w:tr>
      <w:tr w:rsidR="00CA5A63" w:rsidRPr="00CA5A63" w:rsidTr="00703AAD">
        <w:trPr>
          <w:jc w:val="center"/>
        </w:trPr>
        <w:tc>
          <w:tcPr>
            <w:tcW w:w="637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both"/>
              <w:rPr>
                <w:rFonts w:ascii="Times New Roman" w:hAnsi="Times New Roman" w:cs="Times New Roman"/>
                <w:sz w:val="24"/>
                <w:szCs w:val="24"/>
              </w:rPr>
            </w:pPr>
            <w:r w:rsidRPr="00CA5A6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304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tabs>
                <w:tab w:val="left" w:pos="495"/>
              </w:tabs>
              <w:ind w:firstLine="0"/>
              <w:jc w:val="center"/>
              <w:rPr>
                <w:rFonts w:ascii="Times New Roman" w:hAnsi="Times New Roman" w:cs="Times New Roman"/>
                <w:sz w:val="24"/>
                <w:szCs w:val="24"/>
              </w:rPr>
            </w:pPr>
            <w:r w:rsidRPr="00CA5A63">
              <w:rPr>
                <w:rFonts w:ascii="Times New Roman" w:hAnsi="Times New Roman" w:cs="Times New Roman"/>
                <w:sz w:val="24"/>
                <w:szCs w:val="24"/>
                <w:lang w:val="en-US"/>
              </w:rPr>
              <w:t>3</w:t>
            </w:r>
            <w:r w:rsidRPr="00CA5A63">
              <w:rPr>
                <w:rFonts w:ascii="Times New Roman" w:hAnsi="Times New Roman" w:cs="Times New Roman"/>
                <w:sz w:val="24"/>
                <w:szCs w:val="24"/>
              </w:rPr>
              <w:t xml:space="preserve"> м</w:t>
            </w:r>
          </w:p>
        </w:tc>
      </w:tr>
      <w:tr w:rsidR="00CA5A63" w:rsidRPr="00CA5A63" w:rsidTr="00703AAD">
        <w:trPr>
          <w:trHeight w:val="582"/>
          <w:jc w:val="center"/>
        </w:trPr>
        <w:tc>
          <w:tcPr>
            <w:tcW w:w="637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both"/>
              <w:rPr>
                <w:rFonts w:ascii="Times New Roman" w:hAnsi="Times New Roman" w:cs="Times New Roman"/>
                <w:bCs/>
                <w:sz w:val="24"/>
                <w:szCs w:val="24"/>
              </w:rPr>
            </w:pPr>
            <w:r w:rsidRPr="00CA5A63">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304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hAnsi="Times New Roman"/>
              </w:rPr>
            </w:pPr>
            <w:r w:rsidRPr="00CA5A63">
              <w:rPr>
                <w:rFonts w:ascii="Times New Roman" w:hAnsi="Times New Roman"/>
              </w:rPr>
              <w:t>50 м</w:t>
            </w:r>
          </w:p>
        </w:tc>
      </w:tr>
      <w:tr w:rsidR="00CA5A63" w:rsidRPr="00CA5A63" w:rsidTr="00703AAD">
        <w:trPr>
          <w:trHeight w:val="565"/>
          <w:jc w:val="center"/>
        </w:trPr>
        <w:tc>
          <w:tcPr>
            <w:tcW w:w="637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ConsPlusNormal"/>
              <w:widowControl/>
              <w:ind w:firstLine="0"/>
              <w:jc w:val="both"/>
              <w:rPr>
                <w:rFonts w:ascii="Times New Roman" w:hAnsi="Times New Roman" w:cs="Times New Roman"/>
                <w:sz w:val="24"/>
                <w:szCs w:val="24"/>
              </w:rPr>
            </w:pPr>
            <w:r w:rsidRPr="00CA5A63">
              <w:rPr>
                <w:rFonts w:ascii="Times New Roman" w:hAnsi="Times New Roman" w:cs="Times New Roman"/>
                <w:sz w:val="24"/>
                <w:szCs w:val="24"/>
              </w:rPr>
              <w:t>Максимальный процент застройки в границах земельного участка</w:t>
            </w:r>
          </w:p>
        </w:tc>
        <w:tc>
          <w:tcPr>
            <w:tcW w:w="304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hAnsi="Times New Roman"/>
              </w:rPr>
            </w:pPr>
            <w:r w:rsidRPr="00CA5A63">
              <w:rPr>
                <w:rFonts w:ascii="Times New Roman" w:hAnsi="Times New Roman"/>
              </w:rPr>
              <w:t>80%</w:t>
            </w:r>
          </w:p>
        </w:tc>
      </w:tr>
    </w:tbl>
    <w:p w:rsidR="00CA5A63" w:rsidRPr="00CA5A63" w:rsidRDefault="00CA5A63" w:rsidP="00CA5A63">
      <w:pPr>
        <w:pStyle w:val="3"/>
        <w:ind w:firstLine="709"/>
        <w:rPr>
          <w:rFonts w:ascii="Times New Roman" w:hAnsi="Times New Roman" w:cs="Times New Roman"/>
          <w:b w:val="0"/>
          <w:sz w:val="24"/>
          <w:szCs w:val="24"/>
        </w:rPr>
      </w:pPr>
      <w:r w:rsidRPr="00CA5A63">
        <w:rPr>
          <w:rFonts w:ascii="Times New Roman" w:hAnsi="Times New Roman" w:cs="Times New Roman"/>
          <w:b w:val="0"/>
          <w:sz w:val="24"/>
          <w:szCs w:val="24"/>
        </w:rPr>
        <w:t>(подраздел 8.5.4. введен решением от 15.12.2016 № 94)</w:t>
      </w:r>
    </w:p>
    <w:p w:rsidR="00CA5A63" w:rsidRPr="00CA5A63" w:rsidRDefault="00CA5A63" w:rsidP="00CA5A63">
      <w:pPr>
        <w:pStyle w:val="3"/>
        <w:ind w:firstLine="709"/>
        <w:rPr>
          <w:rFonts w:ascii="Times New Roman" w:hAnsi="Times New Roman" w:cs="Times New Roman"/>
          <w:b w:val="0"/>
          <w:sz w:val="24"/>
          <w:szCs w:val="24"/>
        </w:rPr>
      </w:pPr>
      <w:r w:rsidRPr="00CA5A63">
        <w:rPr>
          <w:rFonts w:ascii="Times New Roman" w:hAnsi="Times New Roman" w:cs="Times New Roman"/>
          <w:b w:val="0"/>
          <w:sz w:val="24"/>
          <w:szCs w:val="24"/>
        </w:rPr>
        <w:t>Статья 8.6. Зоны инженерной и транспортной инфраструктур</w:t>
      </w:r>
      <w:bookmarkEnd w:id="149"/>
      <w:bookmarkEnd w:id="150"/>
      <w:bookmarkEnd w:id="151"/>
    </w:p>
    <w:p w:rsidR="00CA5A63" w:rsidRPr="00CA5A63" w:rsidRDefault="00CA5A63" w:rsidP="00CA5A63">
      <w:pPr>
        <w:pStyle w:val="0"/>
        <w:ind w:firstLine="709"/>
        <w:rPr>
          <w:rFonts w:ascii="Times New Roman" w:hAnsi="Times New Roman"/>
        </w:rPr>
      </w:pPr>
      <w:r w:rsidRPr="00CA5A63">
        <w:rPr>
          <w:rFonts w:ascii="Times New Roman" w:hAnsi="Times New Roman"/>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 и отражены в подразделе 9.2.1.раздела 9 настоящих Правил.</w:t>
      </w:r>
    </w:p>
    <w:p w:rsidR="00CA5A63" w:rsidRPr="00CA5A63" w:rsidRDefault="00CA5A63" w:rsidP="00CA5A63">
      <w:pPr>
        <w:pStyle w:val="aff2"/>
        <w:spacing w:before="0" w:beforeAutospacing="0" w:after="0" w:afterAutospacing="0"/>
        <w:ind w:firstLine="709"/>
        <w:rPr>
          <w:rFonts w:ascii="Times New Roman" w:hAnsi="Times New Roman"/>
        </w:rPr>
      </w:pPr>
      <w:r w:rsidRPr="00CA5A63">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8.6.1. Зона улиц и дорог – ИТ1.</w:t>
      </w:r>
    </w:p>
    <w:p w:rsidR="00CA5A63" w:rsidRPr="00CA5A63" w:rsidRDefault="00CA5A63" w:rsidP="00CA5A63">
      <w:pPr>
        <w:pStyle w:val="0"/>
        <w:ind w:firstLine="709"/>
        <w:rPr>
          <w:rFonts w:ascii="Times New Roman" w:hAnsi="Times New Roman"/>
          <w:bCs/>
        </w:rPr>
      </w:pPr>
      <w:r w:rsidRPr="00CA5A63">
        <w:rPr>
          <w:rFonts w:ascii="Times New Roman" w:hAnsi="Times New Roman"/>
          <w:bCs/>
        </w:rPr>
        <w:t>Градостроительный регламент.</w:t>
      </w:r>
    </w:p>
    <w:tbl>
      <w:tblPr>
        <w:tblW w:w="9630" w:type="dxa"/>
        <w:tblInd w:w="-5" w:type="dxa"/>
        <w:tblLayout w:type="fixed"/>
        <w:tblLook w:val="04A0" w:firstRow="1" w:lastRow="0" w:firstColumn="1" w:lastColumn="0" w:noHBand="0" w:noVBand="1"/>
      </w:tblPr>
      <w:tblGrid>
        <w:gridCol w:w="570"/>
        <w:gridCol w:w="3811"/>
        <w:gridCol w:w="227"/>
        <w:gridCol w:w="5022"/>
      </w:tblGrid>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№п/п</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1.</w:t>
            </w: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tabs>
                <w:tab w:val="left" w:pos="142"/>
              </w:tabs>
              <w:snapToGrid w:val="0"/>
              <w:ind w:firstLine="142"/>
              <w:rPr>
                <w:rFonts w:ascii="Times New Roman" w:hAnsi="Times New Roman"/>
              </w:rPr>
            </w:pPr>
            <w:r w:rsidRPr="00CA5A63">
              <w:rPr>
                <w:rFonts w:ascii="Times New Roman" w:hAnsi="Times New Roman"/>
              </w:rPr>
              <w:t>Остановочные павильоны, места для остановки транспорта (местные уширения);</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Защитные зеленые насаждения;</w:t>
            </w:r>
          </w:p>
          <w:p w:rsidR="00CA5A63" w:rsidRPr="00CA5A63" w:rsidRDefault="00CA5A63" w:rsidP="00703AAD">
            <w:pPr>
              <w:pStyle w:val="0"/>
              <w:tabs>
                <w:tab w:val="left" w:pos="142"/>
              </w:tabs>
              <w:ind w:firstLine="142"/>
              <w:rPr>
                <w:rFonts w:ascii="Times New Roman" w:hAnsi="Times New Roman"/>
              </w:rPr>
            </w:pPr>
            <w:r w:rsidRPr="00CA5A63">
              <w:rPr>
                <w:rFonts w:ascii="Times New Roman" w:hAnsi="Times New Roman"/>
              </w:rPr>
              <w:t>Элементы внешнего благоустройства и инженерного оборудования.</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2.</w:t>
            </w: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tabs>
                <w:tab w:val="left" w:pos="150"/>
              </w:tabs>
              <w:snapToGrid w:val="0"/>
              <w:ind w:firstLine="142"/>
              <w:rPr>
                <w:rFonts w:ascii="Times New Roman" w:hAnsi="Times New Roman"/>
              </w:rPr>
            </w:pPr>
            <w:r w:rsidRPr="00CA5A63">
              <w:rPr>
                <w:rFonts w:ascii="Times New Roman" w:hAnsi="Times New Roman"/>
              </w:rPr>
              <w:t>АЗС (согласно расчетам и специальному обоснованию);</w:t>
            </w:r>
          </w:p>
          <w:p w:rsidR="00CA5A63" w:rsidRPr="00CA5A63" w:rsidRDefault="00CA5A63" w:rsidP="00703AAD">
            <w:pPr>
              <w:pStyle w:val="0"/>
              <w:tabs>
                <w:tab w:val="left" w:pos="150"/>
              </w:tabs>
              <w:ind w:firstLine="142"/>
              <w:rPr>
                <w:rFonts w:ascii="Times New Roman" w:hAnsi="Times New Roman"/>
              </w:rPr>
            </w:pPr>
            <w:r w:rsidRPr="00CA5A63">
              <w:rPr>
                <w:rFonts w:ascii="Times New Roman" w:hAnsi="Times New Roman"/>
              </w:rPr>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snapToGrid w:val="0"/>
              <w:ind w:firstLine="142"/>
              <w:rPr>
                <w:rFonts w:ascii="Times New Roman" w:hAnsi="Times New Roman"/>
              </w:rPr>
            </w:pPr>
            <w:r w:rsidRPr="00CA5A63">
              <w:rPr>
                <w:rFonts w:ascii="Times New Roman" w:hAnsi="Times New Roman"/>
              </w:rPr>
              <w:t>Объекты пожарной охраны.</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color w:val="000000"/>
              </w:rPr>
            </w:pPr>
            <w:r w:rsidRPr="00CA5A63">
              <w:rPr>
                <w:rFonts w:ascii="Times New Roman" w:hAnsi="Times New Roman"/>
                <w:bCs/>
                <w:color w:val="000000"/>
              </w:rPr>
              <w:t>3.</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Минимальный - 0,1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- 0,5 га</w:t>
            </w:r>
          </w:p>
          <w:p w:rsidR="00CA5A63" w:rsidRPr="00CA5A63" w:rsidRDefault="00CA5A63" w:rsidP="00703AAD">
            <w:pPr>
              <w:ind w:firstLine="142"/>
              <w:rPr>
                <w:rFonts w:ascii="Times New Roman" w:hAnsi="Times New Roman"/>
                <w:bCs/>
                <w:iCs/>
              </w:rPr>
            </w:pP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6 м</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1 этаж</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80%</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 xml:space="preserve">Для земельных участков объектов </w:t>
            </w:r>
            <w:r w:rsidRPr="00CA5A63">
              <w:rPr>
                <w:rFonts w:ascii="Times New Roman" w:hAnsi="Times New Roman"/>
              </w:rPr>
              <w:t>коммунального обслуживания</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Минимальный - 4 кв.м</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1 м</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15 м</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pStyle w:val="0"/>
              <w:snapToGrid w:val="0"/>
              <w:ind w:firstLine="142"/>
              <w:rPr>
                <w:rFonts w:ascii="Times New Roman" w:hAnsi="Times New Roman"/>
              </w:rPr>
            </w:pPr>
          </w:p>
        </w:tc>
        <w:tc>
          <w:tcPr>
            <w:tcW w:w="3808"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80%</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4.</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snapToGrid w:val="0"/>
              <w:ind w:firstLine="2"/>
              <w:jc w:val="center"/>
              <w:rPr>
                <w:rFonts w:ascii="Times New Roman" w:hAnsi="Times New Roman"/>
                <w:bCs/>
                <w:iCs/>
              </w:rPr>
            </w:pPr>
            <w:r w:rsidRPr="00CA5A63">
              <w:rPr>
                <w:rFonts w:ascii="Times New Roman" w:hAnsi="Times New Roman"/>
                <w:bCs/>
                <w:iCs/>
              </w:rPr>
              <w:t>Архитектурно-строительные требования</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snapToGrid w:val="0"/>
              <w:ind w:firstLine="142"/>
              <w:rPr>
                <w:rFonts w:ascii="Times New Roman" w:hAnsi="Times New Roman"/>
                <w:bCs/>
                <w:iCs/>
              </w:rPr>
            </w:pP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autoSpaceDE w:val="0"/>
              <w:snapToGrid w:val="0"/>
              <w:ind w:firstLine="142"/>
              <w:rPr>
                <w:rFonts w:ascii="Times New Roman" w:hAnsi="Times New Roman"/>
                <w:bCs/>
              </w:rPr>
            </w:pPr>
            <w:r w:rsidRPr="00CA5A63">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Реконструкция существующей улично-дорожной сети должна включать:</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lastRenderedPageBreak/>
              <w:t>уширение проезжей части перед перекрестками;</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A5A63">
              <w:rPr>
                <w:rFonts w:ascii="Times New Roman" w:hAnsi="Times New Roman"/>
                <w:lang w:val="en-US"/>
              </w:rPr>
              <w:t>II</w:t>
            </w:r>
            <w:r w:rsidRPr="00CA5A63">
              <w:rPr>
                <w:rFonts w:ascii="Times New Roman" w:hAnsi="Times New Roman"/>
              </w:rPr>
              <w:t>,</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типов).</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Расстояние до жилых домов от ГРП должно составлять: </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низкого давления – 10 м;</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высокого давления – 15 м.</w:t>
            </w:r>
          </w:p>
          <w:p w:rsidR="00CA5A63" w:rsidRPr="00CA5A63" w:rsidRDefault="00CA5A63" w:rsidP="00703AAD">
            <w:pPr>
              <w:widowControl w:val="0"/>
              <w:tabs>
                <w:tab w:val="left" w:pos="538"/>
              </w:tabs>
              <w:snapToGrid w:val="0"/>
              <w:ind w:firstLine="142"/>
              <w:rPr>
                <w:rFonts w:ascii="Times New Roman" w:hAnsi="Times New Roman"/>
              </w:rPr>
            </w:pPr>
            <w:r w:rsidRPr="00CA5A63">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Выбор земельного участка (площадки) для строительства </w:t>
            </w:r>
            <w:r w:rsidRPr="00CA5A63">
              <w:rPr>
                <w:rFonts w:ascii="Times New Roman" w:hAnsi="Times New Roman"/>
                <w:bCs/>
              </w:rPr>
              <w:t>АЗС</w:t>
            </w:r>
            <w:r w:rsidRPr="00CA5A63">
              <w:rPr>
                <w:rFonts w:ascii="Times New Roman" w:hAnsi="Times New Roman"/>
              </w:rPr>
              <w:t xml:space="preserve"> должен осуществляться с учетом положений Норм Пожарной Безопасности.</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Минимальное расстояние от АЗС с подземным резервуаром до окон жилых домов – 25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CA5A63">
              <w:rPr>
                <w:rFonts w:ascii="Times New Roman" w:hAnsi="Times New Roman"/>
                <w:lang w:val="en-US"/>
              </w:rPr>
              <w:t>IV</w:t>
            </w:r>
            <w:r w:rsidRPr="00CA5A63">
              <w:rPr>
                <w:rFonts w:ascii="Times New Roman" w:hAnsi="Times New Roman"/>
              </w:rPr>
              <w:t>,</w:t>
            </w:r>
            <w:r w:rsidRPr="00CA5A63">
              <w:rPr>
                <w:rFonts w:ascii="Times New Roman" w:hAnsi="Times New Roman"/>
                <w:lang w:val="en-US"/>
              </w:rPr>
              <w:t>V</w:t>
            </w:r>
            <w:r w:rsidRPr="00CA5A63">
              <w:rPr>
                <w:rFonts w:ascii="Times New Roman" w:hAnsi="Times New Roman"/>
              </w:rPr>
              <w:t xml:space="preserve"> класса – 9 м.; до складов сена, соломы – 20 м.</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При наличии на АЗС ограждения оно должно быть продуваемым и выполненным из негорючих материалов.</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A5A63" w:rsidRPr="00CA5A63" w:rsidRDefault="00CA5A63" w:rsidP="00703AAD">
            <w:pPr>
              <w:widowControl w:val="0"/>
              <w:snapToGrid w:val="0"/>
              <w:ind w:firstLine="142"/>
              <w:rPr>
                <w:rFonts w:ascii="Times New Roman" w:hAnsi="Times New Roman"/>
                <w:bCs/>
                <w:iCs/>
              </w:rPr>
            </w:pPr>
            <w:r w:rsidRPr="00CA5A63">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CA5A63" w:rsidRPr="00CA5A63" w:rsidTr="00703AAD">
        <w:tc>
          <w:tcPr>
            <w:tcW w:w="9623" w:type="dxa"/>
            <w:gridSpan w:val="4"/>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autoSpaceDE w:val="0"/>
              <w:snapToGrid w:val="0"/>
              <w:ind w:firstLine="5"/>
              <w:jc w:val="center"/>
              <w:rPr>
                <w:rFonts w:ascii="Times New Roman" w:hAnsi="Times New Roman"/>
                <w:bCs/>
              </w:rPr>
            </w:pPr>
            <w:r w:rsidRPr="00CA5A63">
              <w:rPr>
                <w:rFonts w:ascii="Times New Roman" w:hAnsi="Times New Roman"/>
              </w:rPr>
              <w:lastRenderedPageBreak/>
              <w:t>Ограничения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t>5.</w:t>
            </w:r>
          </w:p>
        </w:tc>
        <w:tc>
          <w:tcPr>
            <w:tcW w:w="4035" w:type="dxa"/>
            <w:gridSpan w:val="2"/>
            <w:tcBorders>
              <w:top w:val="single" w:sz="4" w:space="0" w:color="000000"/>
              <w:left w:val="single" w:sz="4" w:space="0" w:color="000000"/>
              <w:bottom w:val="single" w:sz="4" w:space="0" w:color="000000"/>
              <w:right w:val="single" w:sz="4" w:space="0" w:color="auto"/>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hideMark/>
          </w:tcPr>
          <w:p w:rsidR="00CA5A63" w:rsidRPr="00CA5A63" w:rsidRDefault="00CA5A63" w:rsidP="00703AAD">
            <w:pPr>
              <w:widowControl w:val="0"/>
              <w:tabs>
                <w:tab w:val="left" w:pos="255"/>
                <w:tab w:val="left" w:pos="1155"/>
              </w:tabs>
              <w:snapToGrid w:val="0"/>
              <w:ind w:firstLine="142"/>
              <w:rPr>
                <w:rFonts w:ascii="Times New Roman" w:hAnsi="Times New Roman"/>
              </w:rPr>
            </w:pPr>
            <w:r w:rsidRPr="00CA5A63">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CA5A63" w:rsidRPr="00CA5A63" w:rsidRDefault="00CA5A63" w:rsidP="00703AAD">
            <w:pPr>
              <w:widowControl w:val="0"/>
              <w:tabs>
                <w:tab w:val="left" w:pos="255"/>
                <w:tab w:val="left" w:pos="1155"/>
              </w:tabs>
              <w:ind w:firstLine="142"/>
              <w:rPr>
                <w:rFonts w:ascii="Times New Roman" w:hAnsi="Times New Roman"/>
              </w:rPr>
            </w:pPr>
            <w:r w:rsidRPr="00CA5A63">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CA5A63" w:rsidRPr="00CA5A63" w:rsidRDefault="00CA5A63" w:rsidP="00703AAD">
            <w:pPr>
              <w:widowControl w:val="0"/>
              <w:tabs>
                <w:tab w:val="left" w:pos="255"/>
                <w:tab w:val="left" w:pos="1155"/>
              </w:tabs>
              <w:ind w:firstLine="142"/>
              <w:rPr>
                <w:rFonts w:ascii="Times New Roman" w:hAnsi="Times New Roman"/>
              </w:rPr>
            </w:pPr>
            <w:r w:rsidRPr="00CA5A63">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CA5A63" w:rsidRPr="00CA5A63" w:rsidRDefault="00CA5A63" w:rsidP="00703AAD">
            <w:pPr>
              <w:widowControl w:val="0"/>
              <w:tabs>
                <w:tab w:val="left" w:pos="255"/>
                <w:tab w:val="left" w:pos="1155"/>
              </w:tabs>
              <w:ind w:firstLine="142"/>
              <w:rPr>
                <w:rFonts w:ascii="Times New Roman" w:hAnsi="Times New Roman"/>
              </w:rPr>
            </w:pPr>
            <w:r w:rsidRPr="00CA5A63">
              <w:rPr>
                <w:rFonts w:ascii="Times New Roman" w:hAnsi="Times New Roman"/>
              </w:rPr>
              <w:t xml:space="preserve">Площадь озеленения территорий объектов пожарной охраны должна составлять не менее </w:t>
            </w:r>
            <w:r w:rsidRPr="00CA5A63">
              <w:rPr>
                <w:rFonts w:ascii="Times New Roman" w:hAnsi="Times New Roman"/>
              </w:rPr>
              <w:lastRenderedPageBreak/>
              <w:t>15% площади участка.</w:t>
            </w:r>
          </w:p>
          <w:p w:rsidR="00CA5A63" w:rsidRPr="00CA5A63" w:rsidRDefault="00CA5A63" w:rsidP="00703AAD">
            <w:pPr>
              <w:ind w:firstLine="142"/>
              <w:rPr>
                <w:rFonts w:ascii="Times New Roman" w:hAnsi="Times New Roman"/>
              </w:rPr>
            </w:pPr>
            <w:r w:rsidRPr="00CA5A63">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CA5A63" w:rsidRPr="00CA5A63" w:rsidRDefault="00CA5A63" w:rsidP="00703AAD">
            <w:pPr>
              <w:ind w:firstLine="142"/>
              <w:rPr>
                <w:rFonts w:ascii="Times New Roman" w:hAnsi="Times New Roman"/>
              </w:rPr>
            </w:pPr>
            <w:r w:rsidRPr="00CA5A63">
              <w:rPr>
                <w:rFonts w:ascii="Times New Roman" w:hAnsi="Times New Roman"/>
              </w:rPr>
              <w:t>- автозаправочных станций для заправки грузового и легкового автотранспорта жидким и газовым топливом – 100;</w:t>
            </w:r>
          </w:p>
          <w:p w:rsidR="00CA5A63" w:rsidRPr="00CA5A63" w:rsidRDefault="00CA5A63" w:rsidP="00703AAD">
            <w:pPr>
              <w:ind w:firstLine="142"/>
              <w:rPr>
                <w:rFonts w:ascii="Times New Roman" w:hAnsi="Times New Roman"/>
              </w:rPr>
            </w:pPr>
            <w:r w:rsidRPr="00CA5A63">
              <w:rPr>
                <w:rFonts w:ascii="Times New Roman" w:hAnsi="Times New Roman"/>
              </w:rPr>
              <w:t xml:space="preserve">- </w:t>
            </w:r>
            <w:r w:rsidRPr="00CA5A63">
              <w:rPr>
                <w:rFonts w:ascii="Times New Roman" w:hAnsi="Times New Roman"/>
                <w:spacing w:val="-2"/>
              </w:rPr>
              <w:t xml:space="preserve">автозаправочных станций </w:t>
            </w:r>
            <w:r w:rsidRPr="00CA5A63">
              <w:rPr>
                <w:rFonts w:ascii="Times New Roman" w:hAnsi="Times New Roman"/>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CA5A63" w:rsidRPr="00CA5A63" w:rsidRDefault="00CA5A63" w:rsidP="00703AAD">
            <w:pPr>
              <w:ind w:firstLine="142"/>
              <w:rPr>
                <w:rFonts w:ascii="Times New Roman" w:hAnsi="Times New Roman"/>
              </w:rPr>
            </w:pPr>
            <w:r w:rsidRPr="00CA5A63">
              <w:rPr>
                <w:rFonts w:ascii="Times New Roman" w:hAnsi="Times New Roman"/>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CA5A63" w:rsidRPr="00CA5A63" w:rsidRDefault="00CA5A63" w:rsidP="00703AAD">
            <w:pPr>
              <w:ind w:firstLine="142"/>
              <w:rPr>
                <w:rFonts w:ascii="Times New Roman" w:hAnsi="Times New Roman"/>
              </w:rPr>
            </w:pPr>
            <w:r w:rsidRPr="00CA5A63">
              <w:rPr>
                <w:rFonts w:ascii="Times New Roman" w:hAnsi="Times New Roman"/>
              </w:rPr>
              <w:t>- для моек грузовых автомобилей портального типа – 100 (размещаются на магистралях на въезде, на территории автотранспортных предприятий);</w:t>
            </w:r>
          </w:p>
          <w:p w:rsidR="00CA5A63" w:rsidRPr="00CA5A63" w:rsidRDefault="00CA5A63" w:rsidP="00703AAD">
            <w:pPr>
              <w:ind w:firstLine="142"/>
              <w:rPr>
                <w:rFonts w:ascii="Times New Roman" w:hAnsi="Times New Roman"/>
              </w:rPr>
            </w:pPr>
            <w:r w:rsidRPr="00CA5A63">
              <w:rPr>
                <w:rFonts w:ascii="Times New Roman" w:hAnsi="Times New Roman"/>
              </w:rPr>
              <w:t>- для моек автомобилей с количеством постов от 2 до 5 – 100;</w:t>
            </w:r>
          </w:p>
          <w:p w:rsidR="00CA5A63" w:rsidRPr="00CA5A63" w:rsidRDefault="00CA5A63" w:rsidP="00703AAD">
            <w:pPr>
              <w:widowControl w:val="0"/>
              <w:tabs>
                <w:tab w:val="left" w:pos="394"/>
                <w:tab w:val="left" w:pos="461"/>
              </w:tabs>
              <w:snapToGrid w:val="0"/>
              <w:ind w:firstLine="142"/>
              <w:rPr>
                <w:rFonts w:ascii="Times New Roman" w:hAnsi="Times New Roman"/>
              </w:rPr>
            </w:pPr>
            <w:r w:rsidRPr="00CA5A63">
              <w:rPr>
                <w:rFonts w:ascii="Times New Roman" w:hAnsi="Times New Roman"/>
              </w:rPr>
              <w:t>- для моек автомобилей до двух постов – 50.</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color w:val="000000"/>
                <w:kern w:val="2"/>
              </w:rPr>
            </w:pPr>
            <w:r w:rsidRPr="00CA5A63">
              <w:rPr>
                <w:rFonts w:ascii="Times New Roman" w:hAnsi="Times New Roman"/>
                <w:color w:val="000000"/>
                <w:kern w:val="2"/>
              </w:rPr>
              <w:lastRenderedPageBreak/>
              <w:t>6.</w:t>
            </w:r>
          </w:p>
        </w:tc>
        <w:tc>
          <w:tcPr>
            <w:tcW w:w="4035" w:type="dxa"/>
            <w:gridSpan w:val="2"/>
            <w:tcBorders>
              <w:top w:val="single" w:sz="4" w:space="0" w:color="000000"/>
              <w:left w:val="single" w:sz="4" w:space="0" w:color="000000"/>
              <w:bottom w:val="single" w:sz="4" w:space="0" w:color="000000"/>
              <w:right w:val="single" w:sz="4" w:space="0" w:color="auto"/>
            </w:tcBorders>
            <w:hideMark/>
          </w:tcPr>
          <w:p w:rsidR="00CA5A63" w:rsidRPr="00CA5A63" w:rsidRDefault="00CA5A63" w:rsidP="00703AAD">
            <w:pPr>
              <w:snapToGrid w:val="0"/>
              <w:ind w:firstLine="142"/>
              <w:rPr>
                <w:rFonts w:ascii="Times New Roman" w:hAnsi="Times New Roman"/>
                <w:bCs/>
                <w:iCs/>
              </w:rPr>
            </w:pPr>
            <w:r w:rsidRPr="00CA5A63">
              <w:rPr>
                <w:rFonts w:ascii="Times New Roman" w:hAnsi="Times New Roman"/>
                <w:bCs/>
                <w:iCs/>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8.6.2. Зона планируемого размещения объектов инженерной инфраструктуры – ИТ(п)</w:t>
      </w:r>
    </w:p>
    <w:p w:rsidR="00CA5A63" w:rsidRPr="00CA5A63" w:rsidRDefault="00CA5A63" w:rsidP="00CA5A63">
      <w:pPr>
        <w:pStyle w:val="0"/>
        <w:ind w:firstLine="709"/>
        <w:rPr>
          <w:rFonts w:ascii="Times New Roman" w:hAnsi="Times New Roman"/>
        </w:rPr>
      </w:pPr>
      <w:r w:rsidRPr="00CA5A63">
        <w:rPr>
          <w:rFonts w:ascii="Times New Roman" w:hAnsi="Times New Roman"/>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795" w:type="dxa"/>
        <w:tblInd w:w="-189" w:type="dxa"/>
        <w:tblLayout w:type="fixed"/>
        <w:tblLook w:val="04A0" w:firstRow="1" w:lastRow="0" w:firstColumn="1" w:lastColumn="0" w:noHBand="0" w:noVBand="1"/>
      </w:tblPr>
      <w:tblGrid>
        <w:gridCol w:w="571"/>
        <w:gridCol w:w="4572"/>
        <w:gridCol w:w="4652"/>
      </w:tblGrid>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pStyle w:val="0"/>
              <w:ind w:firstLine="39"/>
              <w:rPr>
                <w:rFonts w:ascii="Times New Roman" w:hAnsi="Times New Roman"/>
              </w:rPr>
            </w:pPr>
            <w:r w:rsidRPr="00CA5A63">
              <w:rPr>
                <w:rFonts w:ascii="Times New Roman" w:hAnsi="Times New Roman"/>
              </w:rPr>
              <w:t>№п/п</w:t>
            </w:r>
          </w:p>
        </w:tc>
        <w:tc>
          <w:tcPr>
            <w:tcW w:w="9222"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1.</w:t>
            </w:r>
          </w:p>
        </w:tc>
        <w:tc>
          <w:tcPr>
            <w:tcW w:w="4571"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Основные виды разрешенного использования</w:t>
            </w:r>
          </w:p>
        </w:tc>
        <w:tc>
          <w:tcPr>
            <w:tcW w:w="4651" w:type="dxa"/>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 xml:space="preserve">Вспомогательные виды разрешенного использования </w:t>
            </w: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snapToGrid w:val="0"/>
              <w:ind w:firstLine="142"/>
              <w:rPr>
                <w:rFonts w:ascii="Times New Roman" w:eastAsia="Calibri" w:hAnsi="Times New Roman"/>
                <w:color w:val="000000"/>
                <w:kern w:val="24"/>
              </w:rPr>
            </w:pPr>
          </w:p>
        </w:tc>
        <w:tc>
          <w:tcPr>
            <w:tcW w:w="4571" w:type="dxa"/>
            <w:tcBorders>
              <w:top w:val="single" w:sz="4" w:space="0" w:color="000000"/>
              <w:left w:val="single" w:sz="4" w:space="0" w:color="000000"/>
              <w:bottom w:val="single" w:sz="4" w:space="0" w:color="000000"/>
              <w:right w:val="nil"/>
            </w:tcBorders>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 Коммунальное обслуживание.</w:t>
            </w:r>
          </w:p>
          <w:p w:rsidR="00CA5A63" w:rsidRPr="00CA5A63" w:rsidRDefault="00CA5A63" w:rsidP="00703AAD">
            <w:pPr>
              <w:ind w:firstLine="142"/>
              <w:rPr>
                <w:rFonts w:ascii="Times New Roman" w:eastAsia="Calibri" w:hAnsi="Times New Roman"/>
                <w:color w:val="000000"/>
                <w:kern w:val="24"/>
              </w:rPr>
            </w:pPr>
          </w:p>
        </w:tc>
        <w:tc>
          <w:tcPr>
            <w:tcW w:w="4651" w:type="dxa"/>
            <w:vMerge w:val="restart"/>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t>Обслуживание автотранспорта</w:t>
            </w:r>
          </w:p>
          <w:p w:rsidR="00CA5A63" w:rsidRPr="00CA5A63" w:rsidRDefault="00CA5A63" w:rsidP="00703AAD">
            <w:pPr>
              <w:ind w:firstLine="142"/>
              <w:rPr>
                <w:rFonts w:ascii="Times New Roman" w:hAnsi="Times New Roman"/>
              </w:rPr>
            </w:pPr>
            <w:r w:rsidRPr="00CA5A63">
              <w:rPr>
                <w:rFonts w:ascii="Times New Roman" w:hAnsi="Times New Roman"/>
              </w:rPr>
              <w:t>(размещение постоянных или временных гаражей с несколькими стояночными местами, стоянок, гаражей).</w:t>
            </w:r>
          </w:p>
        </w:tc>
      </w:tr>
      <w:tr w:rsidR="00CA5A63" w:rsidRPr="00CA5A63" w:rsidTr="00703AAD">
        <w:tc>
          <w:tcPr>
            <w:tcW w:w="570"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2.</w:t>
            </w:r>
          </w:p>
        </w:tc>
        <w:tc>
          <w:tcPr>
            <w:tcW w:w="4571"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Условно разрешенные виды использования</w:t>
            </w:r>
          </w:p>
        </w:tc>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A5A63" w:rsidRPr="00CA5A63" w:rsidRDefault="00CA5A63" w:rsidP="00703AAD">
            <w:pPr>
              <w:ind w:firstLine="0"/>
              <w:jc w:val="left"/>
              <w:rPr>
                <w:rFonts w:ascii="Times New Roman" w:hAnsi="Times New Roman"/>
              </w:rPr>
            </w:pPr>
          </w:p>
        </w:tc>
      </w:tr>
      <w:tr w:rsidR="00CA5A63" w:rsidRPr="00CA5A63" w:rsidTr="00703AAD">
        <w:tc>
          <w:tcPr>
            <w:tcW w:w="570" w:type="dxa"/>
            <w:tcBorders>
              <w:top w:val="single" w:sz="4" w:space="0" w:color="000000"/>
              <w:left w:val="single" w:sz="4" w:space="0" w:color="000000"/>
              <w:bottom w:val="single" w:sz="4" w:space="0" w:color="000000"/>
              <w:right w:val="nil"/>
            </w:tcBorders>
          </w:tcPr>
          <w:p w:rsidR="00CA5A63" w:rsidRPr="00CA5A63" w:rsidRDefault="00CA5A63" w:rsidP="00703AAD">
            <w:pPr>
              <w:snapToGrid w:val="0"/>
              <w:ind w:firstLine="142"/>
              <w:rPr>
                <w:rFonts w:ascii="Times New Roman" w:eastAsia="Calibri" w:hAnsi="Times New Roman"/>
                <w:color w:val="000000"/>
                <w:kern w:val="24"/>
              </w:rPr>
            </w:pPr>
          </w:p>
        </w:tc>
        <w:tc>
          <w:tcPr>
            <w:tcW w:w="4571"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rPr>
              <w:t>Не устанавливаются</w:t>
            </w:r>
          </w:p>
        </w:tc>
        <w:tc>
          <w:tcPr>
            <w:tcW w:w="4651" w:type="dxa"/>
            <w:vMerge/>
            <w:tcBorders>
              <w:top w:val="single" w:sz="4" w:space="0" w:color="000000"/>
              <w:left w:val="single" w:sz="4" w:space="0" w:color="000000"/>
              <w:bottom w:val="single" w:sz="4" w:space="0" w:color="000000"/>
              <w:right w:val="single" w:sz="4" w:space="0" w:color="000000"/>
            </w:tcBorders>
            <w:vAlign w:val="center"/>
            <w:hideMark/>
          </w:tcPr>
          <w:p w:rsidR="00CA5A63" w:rsidRPr="00CA5A63" w:rsidRDefault="00CA5A63" w:rsidP="00703AAD">
            <w:pPr>
              <w:ind w:firstLine="0"/>
              <w:jc w:val="left"/>
              <w:rPr>
                <w:rFonts w:ascii="Times New Roman" w:hAnsi="Times New Roman"/>
              </w:rPr>
            </w:pPr>
          </w:p>
        </w:tc>
      </w:tr>
      <w:tr w:rsidR="00CA5A63" w:rsidRPr="00CA5A63" w:rsidTr="00703AAD">
        <w:tc>
          <w:tcPr>
            <w:tcW w:w="9792" w:type="dxa"/>
            <w:gridSpan w:val="3"/>
            <w:tcBorders>
              <w:top w:val="single" w:sz="4" w:space="0" w:color="000000"/>
              <w:left w:val="single" w:sz="4" w:space="0" w:color="000000"/>
              <w:bottom w:val="single" w:sz="4" w:space="0" w:color="000000"/>
              <w:right w:val="single" w:sz="4" w:space="0" w:color="000000"/>
            </w:tcBorders>
            <w:hideMark/>
          </w:tcPr>
          <w:tbl>
            <w:tblPr>
              <w:tblpPr w:leftFromText="187" w:rightFromText="187" w:vertAnchor="text" w:horzAnchor="margin" w:tblpY="-658"/>
              <w:tblOverlap w:val="never"/>
              <w:tblW w:w="9780" w:type="dxa"/>
              <w:tblLayout w:type="fixed"/>
              <w:tblLook w:val="04A0" w:firstRow="1" w:lastRow="0" w:firstColumn="1" w:lastColumn="0" w:noHBand="0" w:noVBand="1"/>
            </w:tblPr>
            <w:tblGrid>
              <w:gridCol w:w="562"/>
              <w:gridCol w:w="2268"/>
              <w:gridCol w:w="2667"/>
              <w:gridCol w:w="4283"/>
            </w:tblGrid>
            <w:tr w:rsidR="00CA5A63" w:rsidRPr="00CA5A63" w:rsidTr="00703AAD">
              <w:tc>
                <w:tcPr>
                  <w:tcW w:w="562" w:type="dxa"/>
                  <w:tcBorders>
                    <w:top w:val="single" w:sz="4" w:space="0" w:color="000000"/>
                    <w:left w:val="single" w:sz="4" w:space="0" w:color="000000"/>
                    <w:bottom w:val="single" w:sz="4" w:space="0" w:color="auto"/>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bCs/>
                      <w:color w:val="000000"/>
                    </w:rPr>
                    <w:t>3.</w:t>
                  </w:r>
                </w:p>
              </w:tc>
              <w:tc>
                <w:tcPr>
                  <w:tcW w:w="9218"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A5A63">
                    <w:rPr>
                      <w:rFonts w:ascii="Times New Roman" w:hAnsi="Times New Roman"/>
                    </w:rPr>
                    <w:lastRenderedPageBreak/>
                    <w:t>капитального строительства</w:t>
                  </w:r>
                </w:p>
              </w:tc>
            </w:tr>
            <w:tr w:rsidR="00CA5A63" w:rsidRPr="00CA5A63"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4935"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428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- 0,1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30 га</w:t>
                  </w:r>
                </w:p>
              </w:tc>
            </w:tr>
            <w:tr w:rsidR="00CA5A63" w:rsidRPr="00CA5A63" w:rsidTr="00703AAD">
              <w:trPr>
                <w:trHeight w:val="3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35"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28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м</w:t>
                  </w:r>
                </w:p>
              </w:tc>
            </w:tr>
            <w:tr w:rsidR="00CA5A63" w:rsidRPr="00CA5A63" w:rsidTr="00703AAD">
              <w:trPr>
                <w:trHeight w:val="3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35"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428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18 м</w:t>
                  </w:r>
                </w:p>
              </w:tc>
            </w:tr>
            <w:tr w:rsidR="00CA5A63" w:rsidRPr="00CA5A63" w:rsidTr="00703AAD">
              <w:trPr>
                <w:trHeight w:val="3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35"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28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80%</w:t>
                  </w:r>
                </w:p>
              </w:tc>
            </w:tr>
            <w:tr w:rsidR="00CA5A63" w:rsidRPr="00CA5A63"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w:t>
                  </w:r>
                </w:p>
              </w:tc>
              <w:tc>
                <w:tcPr>
                  <w:tcW w:w="9218"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Архитектурно-строительные требования</w:t>
                  </w:r>
                </w:p>
              </w:tc>
            </w:tr>
            <w:tr w:rsidR="00CA5A63" w:rsidRPr="00CA5A63"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9218"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rPr>
                    <w:t>От стен зданий и сооружений до красных линий улиц и проездов должны быть не менее 5 м.</w:t>
                  </w:r>
                </w:p>
              </w:tc>
            </w:tr>
            <w:tr w:rsidR="00CA5A63" w:rsidRPr="00CA5A63" w:rsidTr="00703AAD">
              <w:tc>
                <w:tcPr>
                  <w:tcW w:w="9780" w:type="dxa"/>
                  <w:gridSpan w:val="4"/>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snapToGrid w:val="0"/>
                    <w:ind w:firstLine="0"/>
                    <w:jc w:val="center"/>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2"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5.</w:t>
                  </w:r>
                </w:p>
              </w:tc>
              <w:tc>
                <w:tcPr>
                  <w:tcW w:w="2268"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6950"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Расстояние до жилых домов от ГРП должно составлять: </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низкого давления – 10 м;</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высокого давления – 15 м.</w:t>
                  </w:r>
                </w:p>
                <w:p w:rsidR="00CA5A63" w:rsidRPr="00CA5A63" w:rsidRDefault="00CA5A63" w:rsidP="00703AAD">
                  <w:pPr>
                    <w:ind w:firstLine="142"/>
                    <w:rPr>
                      <w:rFonts w:ascii="Times New Roman" w:hAnsi="Times New Roman"/>
                    </w:rPr>
                  </w:pPr>
                  <w:r w:rsidRPr="00CA5A63">
                    <w:rPr>
                      <w:rFonts w:ascii="Times New Roman" w:hAnsi="Times New Roman"/>
                    </w:rPr>
                    <w:t>Размер санитарно-защитной зоны от канализационных очистных сооружений следует принимать согласно СанПиН 2.2.1/2.1.1.1200-03.</w:t>
                  </w:r>
                </w:p>
                <w:p w:rsidR="00CA5A63" w:rsidRPr="00CA5A63" w:rsidRDefault="00CA5A63" w:rsidP="00703AAD">
                  <w:pPr>
                    <w:ind w:firstLine="142"/>
                    <w:rPr>
                      <w:rFonts w:ascii="Times New Roman" w:hAnsi="Times New Roman"/>
                    </w:rPr>
                  </w:pPr>
                  <w:r w:rsidRPr="00CA5A63">
                    <w:rPr>
                      <w:rFonts w:ascii="Times New Roman" w:hAnsi="Times New Roman"/>
                    </w:rPr>
                    <w:t>Для полей фильтрации:</w:t>
                  </w:r>
                </w:p>
                <w:p w:rsidR="00CA5A63" w:rsidRPr="00CA5A63" w:rsidRDefault="00CA5A63" w:rsidP="00703AAD">
                  <w:pPr>
                    <w:ind w:firstLine="142"/>
                    <w:rPr>
                      <w:rFonts w:ascii="Times New Roman" w:hAnsi="Times New Roman"/>
                    </w:rPr>
                  </w:pPr>
                  <w:r w:rsidRPr="00CA5A63">
                    <w:rPr>
                      <w:rFonts w:ascii="Times New Roman" w:hAnsi="Times New Roman"/>
                    </w:rPr>
                    <w:t>с расчетной мощностью до 0,2 тыс. куб. м/сутки – 200 м.;</w:t>
                  </w:r>
                </w:p>
                <w:p w:rsidR="00CA5A63" w:rsidRPr="00CA5A63" w:rsidRDefault="00CA5A63" w:rsidP="00703AAD">
                  <w:pPr>
                    <w:ind w:firstLine="142"/>
                    <w:rPr>
                      <w:rFonts w:ascii="Times New Roman" w:hAnsi="Times New Roman"/>
                    </w:rPr>
                  </w:pPr>
                  <w:r w:rsidRPr="00CA5A63">
                    <w:rPr>
                      <w:rFonts w:ascii="Times New Roman" w:hAnsi="Times New Roman"/>
                    </w:rPr>
                    <w:t>с расчетной мощностью более 0,2 до 5,0 тыс. куб. м/сутки – 300 м.;</w:t>
                  </w:r>
                </w:p>
                <w:p w:rsidR="00CA5A63" w:rsidRPr="00CA5A63" w:rsidRDefault="00CA5A63" w:rsidP="00703AAD">
                  <w:pPr>
                    <w:ind w:firstLine="142"/>
                    <w:rPr>
                      <w:rFonts w:ascii="Times New Roman" w:hAnsi="Times New Roman"/>
                    </w:rPr>
                  </w:pPr>
                  <w:r w:rsidRPr="00CA5A63">
                    <w:rPr>
                      <w:rFonts w:ascii="Times New Roman" w:hAnsi="Times New Roman"/>
                    </w:rPr>
                    <w:t>с расчетной мощностью более 5,0 до 50,0 – 500 м.;</w:t>
                  </w:r>
                </w:p>
                <w:p w:rsidR="00CA5A63" w:rsidRPr="00CA5A63" w:rsidRDefault="00CA5A63" w:rsidP="00703AAD">
                  <w:pPr>
                    <w:ind w:firstLine="142"/>
                    <w:rPr>
                      <w:rFonts w:ascii="Times New Roman" w:hAnsi="Times New Roman"/>
                    </w:rPr>
                  </w:pPr>
                  <w:r w:rsidRPr="00CA5A63">
                    <w:rPr>
                      <w:rFonts w:ascii="Times New Roman" w:hAnsi="Times New Roman"/>
                    </w:rPr>
                    <w:t>с расчетной мощностью более 50,0 до 280 – 1000 м.</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 xml:space="preserve">Для полей фильтрации площадью до </w:t>
                  </w:r>
                  <w:smartTag w:uri="urn:schemas-microsoft-com:office:smarttags" w:element="metricconverter">
                    <w:smartTagPr>
                      <w:attr w:name="ProductID" w:val="0,5 га"/>
                    </w:smartTagPr>
                    <w:r w:rsidRPr="00CA5A63">
                      <w:rPr>
                        <w:rFonts w:ascii="Times New Roman" w:eastAsia="Calibri" w:hAnsi="Times New Roman"/>
                        <w:color w:val="000000"/>
                        <w:kern w:val="24"/>
                      </w:rPr>
                      <w:t>0,5 га</w:t>
                    </w:r>
                  </w:smartTag>
                  <w:r w:rsidRPr="00CA5A63">
                    <w:rPr>
                      <w:rFonts w:ascii="Times New Roman" w:eastAsia="Calibri" w:hAnsi="Times New Roman"/>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CA5A63">
                      <w:rPr>
                        <w:rFonts w:ascii="Times New Roman" w:eastAsia="Calibri" w:hAnsi="Times New Roman"/>
                        <w:color w:val="000000"/>
                        <w:kern w:val="24"/>
                      </w:rPr>
                      <w:t>1,0 га</w:t>
                    </w:r>
                  </w:smartTag>
                  <w:r w:rsidRPr="00CA5A63">
                    <w:rPr>
                      <w:rFonts w:ascii="Times New Roman" w:eastAsia="Calibri" w:hAnsi="Times New Roman"/>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CA5A63">
                      <w:rPr>
                        <w:rFonts w:ascii="Times New Roman" w:eastAsia="Calibri" w:hAnsi="Times New Roman"/>
                        <w:color w:val="000000"/>
                        <w:kern w:val="24"/>
                      </w:rPr>
                      <w:t>100 м</w:t>
                    </w:r>
                  </w:smartTag>
                  <w:r w:rsidRPr="00CA5A63">
                    <w:rPr>
                      <w:rFonts w:ascii="Times New Roman" w:eastAsia="Calibri" w:hAnsi="Times New Roman"/>
                      <w:color w:val="000000"/>
                      <w:kern w:val="24"/>
                    </w:rPr>
                    <w:t>.</w:t>
                  </w:r>
                </w:p>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tc>
            </w:tr>
            <w:tr w:rsidR="00CA5A63" w:rsidRPr="00CA5A63" w:rsidTr="00703AAD">
              <w:tc>
                <w:tcPr>
                  <w:tcW w:w="562"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6.</w:t>
                  </w:r>
                </w:p>
              </w:tc>
              <w:tc>
                <w:tcPr>
                  <w:tcW w:w="2268"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Защита от опасных природных процессов.</w:t>
                  </w:r>
                </w:p>
              </w:tc>
              <w:tc>
                <w:tcPr>
                  <w:tcW w:w="6950"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При возведении капитальных зданий проведение дополнительных инженерно-геологических изысканий.</w:t>
                  </w:r>
                </w:p>
              </w:tc>
            </w:tr>
          </w:tbl>
          <w:p w:rsidR="00CA5A63" w:rsidRPr="00CA5A63" w:rsidRDefault="00CA5A63" w:rsidP="00703AAD">
            <w:pPr>
              <w:ind w:firstLine="142"/>
              <w:rPr>
                <w:rFonts w:ascii="Times New Roman" w:eastAsia="Calibri" w:hAnsi="Times New Roman"/>
                <w:color w:val="000000"/>
                <w:kern w:val="24"/>
              </w:rPr>
            </w:pPr>
          </w:p>
        </w:tc>
      </w:tr>
    </w:tbl>
    <w:p w:rsidR="00CA5A63" w:rsidRPr="00CA5A63" w:rsidRDefault="00CA5A63" w:rsidP="00CA5A63">
      <w:pPr>
        <w:pStyle w:val="3"/>
        <w:ind w:firstLine="709"/>
        <w:rPr>
          <w:rFonts w:ascii="Times New Roman" w:hAnsi="Times New Roman" w:cs="Times New Roman"/>
          <w:b w:val="0"/>
          <w:sz w:val="24"/>
          <w:szCs w:val="24"/>
        </w:rPr>
      </w:pPr>
      <w:bookmarkStart w:id="152" w:name="_Toc283904175"/>
      <w:bookmarkStart w:id="153" w:name="_Toc280099725"/>
      <w:bookmarkStart w:id="154" w:name="_Toc286742614"/>
      <w:r w:rsidRPr="00CA5A63">
        <w:rPr>
          <w:rFonts w:ascii="Times New Roman" w:hAnsi="Times New Roman" w:cs="Times New Roman"/>
          <w:b w:val="0"/>
          <w:sz w:val="24"/>
          <w:szCs w:val="24"/>
        </w:rPr>
        <w:lastRenderedPageBreak/>
        <w:t>Статья 8.7. Рекреационные зоны</w:t>
      </w:r>
      <w:bookmarkEnd w:id="152"/>
      <w:bookmarkEnd w:id="153"/>
      <w:bookmarkEnd w:id="154"/>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Зоны выделяются на основе утвержденных документов территориального планирования - генеральных планов.</w:t>
      </w:r>
    </w:p>
    <w:p w:rsidR="00CA5A63" w:rsidRPr="00CA5A63" w:rsidRDefault="00CA5A63" w:rsidP="00CA5A63">
      <w:pPr>
        <w:pStyle w:val="0"/>
        <w:ind w:firstLine="709"/>
        <w:rPr>
          <w:rFonts w:ascii="Times New Roman" w:hAnsi="Times New Roman"/>
        </w:rPr>
      </w:pPr>
      <w:r w:rsidRPr="00CA5A63">
        <w:rPr>
          <w:rFonts w:ascii="Times New Roman" w:hAnsi="Times New Roman"/>
        </w:rPr>
        <w:t>Градостроительный регламент устанавливается в соответствии с характером использования.</w:t>
      </w:r>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8.7.1. Зоны озелененных территорий общего пользования – Р1.</w:t>
      </w:r>
    </w:p>
    <w:p w:rsidR="00CA5A63" w:rsidRPr="00CA5A63" w:rsidRDefault="00CA5A63" w:rsidP="00CA5A63">
      <w:pPr>
        <w:pStyle w:val="0"/>
        <w:ind w:firstLine="709"/>
        <w:rPr>
          <w:rFonts w:ascii="Times New Roman" w:hAnsi="Times New Roman"/>
        </w:rPr>
      </w:pPr>
      <w:r w:rsidRPr="00CA5A63">
        <w:rPr>
          <w:rFonts w:ascii="Times New Roman" w:hAnsi="Times New Roman"/>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CA5A63" w:rsidRPr="00CA5A63" w:rsidRDefault="00CA5A63" w:rsidP="00CA5A63">
      <w:pPr>
        <w:pStyle w:val="0"/>
        <w:ind w:firstLine="709"/>
        <w:rPr>
          <w:rFonts w:ascii="Times New Roman" w:hAnsi="Times New Roman"/>
        </w:rPr>
      </w:pPr>
      <w:r w:rsidRPr="00CA5A63">
        <w:rPr>
          <w:rFonts w:ascii="Times New Roman" w:hAnsi="Times New Roman"/>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№133 от 12.04.2010г. «Комплексное благоустройство и озеленение населенных пунктов Воронежской области».</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с.Филоново выделяется 1 участок; с.Свобода 2 участка; х.Тихий Дон 1 участок существующих озелененных территорий общего пользования.</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1. Градостроительный регламент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
        <w:gridCol w:w="2239"/>
        <w:gridCol w:w="2556"/>
        <w:gridCol w:w="26"/>
        <w:gridCol w:w="4231"/>
      </w:tblGrid>
      <w:tr w:rsidR="00CA5A63" w:rsidRPr="00CA5A63" w:rsidTr="00703AAD">
        <w:tc>
          <w:tcPr>
            <w:tcW w:w="55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eastAsia="Calibri" w:hAnsi="Times New Roman"/>
                <w:color w:val="000000"/>
                <w:kern w:val="24"/>
              </w:rPr>
              <w:t>№п/п</w:t>
            </w:r>
          </w:p>
        </w:tc>
        <w:tc>
          <w:tcPr>
            <w:tcW w:w="9059" w:type="dxa"/>
            <w:gridSpan w:val="5"/>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CA5A63" w:rsidRPr="00CA5A63" w:rsidTr="00703AAD">
        <w:tc>
          <w:tcPr>
            <w:tcW w:w="55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1.</w:t>
            </w:r>
          </w:p>
        </w:tc>
        <w:tc>
          <w:tcPr>
            <w:tcW w:w="480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Основные виды разрешенного использования</w:t>
            </w:r>
          </w:p>
        </w:tc>
        <w:tc>
          <w:tcPr>
            <w:tcW w:w="425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CA5A63" w:rsidRPr="00CA5A63" w:rsidTr="00703AAD">
        <w:tc>
          <w:tcPr>
            <w:tcW w:w="556"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Парки, скверы, бульвары</w:t>
            </w:r>
          </w:p>
        </w:tc>
        <w:tc>
          <w:tcPr>
            <w:tcW w:w="425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Некапитальные вспомогательные строения и инфраструктура для отдыха;</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Летние театры, эстрады;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Элементы благоустройства, малые архитектурные формы;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Общественные туалеты;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Сети инженерно-технического обеспечения.</w:t>
            </w:r>
          </w:p>
        </w:tc>
      </w:tr>
      <w:tr w:rsidR="00CA5A63" w:rsidRPr="00CA5A63" w:rsidTr="00703AAD">
        <w:tc>
          <w:tcPr>
            <w:tcW w:w="55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2.</w:t>
            </w:r>
          </w:p>
        </w:tc>
        <w:tc>
          <w:tcPr>
            <w:tcW w:w="480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Условно разрешенные виды использования</w:t>
            </w:r>
          </w:p>
        </w:tc>
        <w:tc>
          <w:tcPr>
            <w:tcW w:w="425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CA5A63" w:rsidRPr="00CA5A63" w:rsidTr="00703AAD">
        <w:tc>
          <w:tcPr>
            <w:tcW w:w="556"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480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Пункты милиции, охраны.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Киоски, временные павильоны розничной торговли и обслуживания.</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Клубы (Дома культуры).</w:t>
            </w:r>
          </w:p>
        </w:tc>
        <w:tc>
          <w:tcPr>
            <w:tcW w:w="425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Сети инженерно-технического обеспечения.</w:t>
            </w:r>
          </w:p>
        </w:tc>
      </w:tr>
      <w:tr w:rsidR="00CA5A63" w:rsidRPr="00CA5A63" w:rsidTr="00703AAD">
        <w:tc>
          <w:tcPr>
            <w:tcW w:w="556"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9059" w:type="dxa"/>
            <w:gridSpan w:val="5"/>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Параметры разрешенного строительства, реконструкции объектов капитального строительства</w:t>
            </w:r>
          </w:p>
        </w:tc>
      </w:tr>
      <w:tr w:rsidR="00CA5A63" w:rsidRPr="00CA5A63" w:rsidTr="00703AAD">
        <w:tc>
          <w:tcPr>
            <w:tcW w:w="556" w:type="dxa"/>
            <w:tcBorders>
              <w:top w:val="single" w:sz="4" w:space="0" w:color="000000"/>
              <w:left w:val="single" w:sz="4" w:space="0" w:color="000000"/>
              <w:bottom w:val="single" w:sz="4" w:space="0" w:color="auto"/>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bCs/>
                <w:color w:val="000000"/>
              </w:rPr>
              <w:t>3.</w:t>
            </w:r>
          </w:p>
        </w:tc>
        <w:tc>
          <w:tcPr>
            <w:tcW w:w="9059" w:type="dxa"/>
            <w:gridSpan w:val="5"/>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rPr>
          <w:trHeight w:val="339"/>
        </w:trPr>
        <w:tc>
          <w:tcPr>
            <w:tcW w:w="563" w:type="dxa"/>
            <w:gridSpan w:val="2"/>
            <w:vMerge w:val="restart"/>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4821"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423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5,0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0,5 га.</w:t>
            </w:r>
          </w:p>
        </w:tc>
      </w:tr>
      <w:tr w:rsidR="00CA5A63" w:rsidRPr="00CA5A63" w:rsidTr="00703AAD">
        <w:trPr>
          <w:trHeight w:val="339"/>
        </w:trPr>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821"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23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м</w:t>
            </w:r>
          </w:p>
        </w:tc>
      </w:tr>
      <w:tr w:rsidR="00CA5A63" w:rsidRPr="00CA5A63" w:rsidTr="00703AAD">
        <w:trPr>
          <w:trHeight w:val="339"/>
        </w:trPr>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821"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423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2 этажа</w:t>
            </w:r>
          </w:p>
        </w:tc>
      </w:tr>
      <w:tr w:rsidR="00CA5A63" w:rsidRPr="00CA5A63" w:rsidTr="00703AAD">
        <w:trPr>
          <w:trHeight w:val="339"/>
        </w:trPr>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821"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23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50%</w:t>
            </w:r>
          </w:p>
        </w:tc>
      </w:tr>
      <w:tr w:rsidR="00CA5A63" w:rsidRPr="00CA5A63" w:rsidTr="00703AAD">
        <w:trPr>
          <w:trHeight w:val="339"/>
        </w:trPr>
        <w:tc>
          <w:tcPr>
            <w:tcW w:w="563"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w:t>
            </w:r>
          </w:p>
        </w:tc>
        <w:tc>
          <w:tcPr>
            <w:tcW w:w="9052" w:type="dxa"/>
            <w:gridSpan w:val="4"/>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4"/>
              <w:jc w:val="center"/>
              <w:rPr>
                <w:rFonts w:ascii="Times New Roman" w:hAnsi="Times New Roman"/>
                <w:bCs/>
                <w:iCs/>
              </w:rPr>
            </w:pPr>
            <w:r w:rsidRPr="00CA5A63">
              <w:rPr>
                <w:rFonts w:ascii="Times New Roman" w:hAnsi="Times New Roman"/>
                <w:bCs/>
                <w:iCs/>
              </w:rPr>
              <w:t>Архитектурно-строительные требования</w:t>
            </w:r>
          </w:p>
        </w:tc>
      </w:tr>
      <w:tr w:rsidR="00CA5A63" w:rsidRPr="00CA5A63" w:rsidTr="00703AAD">
        <w:trPr>
          <w:trHeight w:val="339"/>
        </w:trPr>
        <w:tc>
          <w:tcPr>
            <w:tcW w:w="563" w:type="dxa"/>
            <w:gridSpan w:val="2"/>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9052" w:type="dxa"/>
            <w:gridSpan w:val="4"/>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От стен зданий и сооружений до красных линий улиц и проездов должны быть не менее 5 м.</w:t>
            </w:r>
          </w:p>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 xml:space="preserve">Максимальная высота некапитальных вспомогательных строений для обслуживания посетителей и эксплуатации парка - 8 м. </w:t>
            </w:r>
          </w:p>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Функциональная организация территории должна включать зоны с различным характером использования:</w:t>
            </w:r>
          </w:p>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CA5A63" w:rsidRPr="00CA5A63" w:rsidRDefault="00CA5A63" w:rsidP="00703AAD">
            <w:pPr>
              <w:ind w:firstLine="142"/>
              <w:rPr>
                <w:rFonts w:ascii="Times New Roman" w:hAnsi="Times New Roman"/>
              </w:rPr>
            </w:pPr>
            <w:r w:rsidRPr="00CA5A63">
              <w:rPr>
                <w:rFonts w:ascii="Times New Roman" w:hAnsi="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CA5A63" w:rsidRPr="00CA5A63" w:rsidRDefault="00CA5A63" w:rsidP="00703AAD">
            <w:pPr>
              <w:tabs>
                <w:tab w:val="num" w:pos="1080"/>
              </w:tabs>
              <w:ind w:firstLine="142"/>
              <w:rPr>
                <w:rFonts w:ascii="Times New Roman" w:hAnsi="Times New Roman"/>
              </w:rPr>
            </w:pPr>
            <w:r w:rsidRPr="00CA5A63">
              <w:rPr>
                <w:rFonts w:ascii="Times New Roman" w:hAnsi="Times New Roman"/>
              </w:rPr>
              <w:t>минимальный коэффициент (процент) озеленения земельного участка - 0,65-0,75 (65-75 %);</w:t>
            </w:r>
          </w:p>
          <w:p w:rsidR="00CA5A63" w:rsidRPr="00CA5A63" w:rsidRDefault="00CA5A63" w:rsidP="00703AAD">
            <w:pPr>
              <w:tabs>
                <w:tab w:val="num" w:pos="1080"/>
              </w:tabs>
              <w:ind w:firstLine="142"/>
              <w:rPr>
                <w:rFonts w:ascii="Times New Roman" w:hAnsi="Times New Roman"/>
              </w:rPr>
            </w:pPr>
            <w:r w:rsidRPr="00CA5A63">
              <w:rPr>
                <w:rFonts w:ascii="Times New Roman" w:hAnsi="Times New Roman"/>
              </w:rPr>
              <w:t>отношение площади, занятой аллеями, дорогами, площадками к площади земельного участка не более 0,10-0,15 (10-15 %);</w:t>
            </w:r>
          </w:p>
          <w:p w:rsidR="00CA5A63" w:rsidRPr="00CA5A63" w:rsidRDefault="00CA5A63" w:rsidP="00703AAD">
            <w:pPr>
              <w:tabs>
                <w:tab w:val="num" w:pos="1080"/>
              </w:tabs>
              <w:ind w:firstLine="142"/>
              <w:rPr>
                <w:rFonts w:ascii="Times New Roman" w:hAnsi="Times New Roman"/>
              </w:rPr>
            </w:pPr>
            <w:r w:rsidRPr="00CA5A63">
              <w:rPr>
                <w:rFonts w:ascii="Times New Roman" w:hAnsi="Times New Roman"/>
              </w:rPr>
              <w:t>отношение площади, занятой строениями, сооружениями к площади земельного участка не более 0,08-0,12 (8-12%);</w:t>
            </w:r>
          </w:p>
          <w:p w:rsidR="00CA5A63" w:rsidRPr="00CA5A63" w:rsidRDefault="00CA5A63" w:rsidP="00703AAD">
            <w:pPr>
              <w:tabs>
                <w:tab w:val="num" w:pos="1080"/>
              </w:tabs>
              <w:ind w:firstLine="142"/>
              <w:rPr>
                <w:rFonts w:ascii="Times New Roman" w:hAnsi="Times New Roman"/>
              </w:rPr>
            </w:pPr>
            <w:r w:rsidRPr="00CA5A63">
              <w:rPr>
                <w:rFonts w:ascii="Times New Roman" w:hAnsi="Times New Roman"/>
              </w:rPr>
              <w:t>высота парковых сооружений-аттракционов - не ограничивается.</w:t>
            </w:r>
          </w:p>
          <w:p w:rsidR="00CA5A63" w:rsidRPr="00CA5A63" w:rsidRDefault="00CA5A63" w:rsidP="00703AAD">
            <w:pPr>
              <w:widowControl w:val="0"/>
              <w:tabs>
                <w:tab w:val="left" w:pos="601"/>
              </w:tabs>
              <w:snapToGrid w:val="0"/>
              <w:ind w:firstLine="142"/>
              <w:rPr>
                <w:rFonts w:ascii="Times New Roman" w:hAnsi="Times New Roman"/>
              </w:rPr>
            </w:pPr>
            <w:r w:rsidRPr="00CA5A63">
              <w:rPr>
                <w:rFonts w:ascii="Times New Roman" w:hAnsi="Times New Roman"/>
              </w:rPr>
              <w:t>Требуемое расчетное количество машино-мест для парковки легковых автомобилей не менее 15 машино-мест на 100 единовременных посетителей.</w:t>
            </w:r>
          </w:p>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rPr>
              <w:t xml:space="preserve">Озелененные территории общего пользования не могут быть приватизированы или сданы в аренду. </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Функциональная организация территории должна включать зоны с различным характером использования:</w:t>
            </w:r>
          </w:p>
          <w:p w:rsidR="00CA5A63" w:rsidRPr="00CA5A63" w:rsidRDefault="00CA5A63" w:rsidP="00703AAD">
            <w:pPr>
              <w:tabs>
                <w:tab w:val="left" w:pos="1155"/>
              </w:tabs>
              <w:ind w:firstLine="142"/>
              <w:rPr>
                <w:rFonts w:ascii="Times New Roman" w:hAnsi="Times New Roman"/>
              </w:rPr>
            </w:pPr>
            <w:r w:rsidRPr="00CA5A63">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CA5A63" w:rsidRPr="00CA5A63" w:rsidTr="00703AAD">
        <w:tc>
          <w:tcPr>
            <w:tcW w:w="9615" w:type="dxa"/>
            <w:gridSpan w:val="6"/>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snapToGrid w:val="0"/>
              <w:ind w:firstLine="0"/>
              <w:jc w:val="center"/>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3"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5.</w:t>
            </w:r>
          </w:p>
        </w:tc>
        <w:tc>
          <w:tcPr>
            <w:tcW w:w="2239"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681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autoSpaceDE w:val="0"/>
              <w:ind w:firstLine="142"/>
              <w:rPr>
                <w:rFonts w:ascii="Times New Roman" w:hAnsi="Times New Roman"/>
              </w:rPr>
            </w:pPr>
            <w:r w:rsidRPr="00CA5A63">
              <w:rPr>
                <w:rFonts w:ascii="Times New Roman" w:hAnsi="Times New Roman"/>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w:t>
            </w:r>
            <w:r w:rsidRPr="00CA5A63">
              <w:rPr>
                <w:rFonts w:ascii="Times New Roman" w:hAnsi="Times New Roman"/>
              </w:rPr>
              <w:lastRenderedPageBreak/>
              <w:t xml:space="preserve">того, урны следует устанавливать на остановках общественного транспорта. </w:t>
            </w:r>
          </w:p>
          <w:p w:rsidR="00CA5A63" w:rsidRPr="00CA5A63" w:rsidRDefault="00CA5A63" w:rsidP="00703AAD">
            <w:pPr>
              <w:widowControl w:val="0"/>
              <w:tabs>
                <w:tab w:val="left" w:pos="1155"/>
              </w:tabs>
              <w:snapToGrid w:val="0"/>
              <w:ind w:firstLine="142"/>
              <w:rPr>
                <w:rFonts w:ascii="Times New Roman" w:hAnsi="Times New Roman"/>
              </w:rPr>
            </w:pPr>
            <w:r w:rsidRPr="00CA5A63">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A5A63" w:rsidRPr="00CA5A63" w:rsidRDefault="00CA5A63" w:rsidP="00703AAD">
            <w:pPr>
              <w:widowControl w:val="0"/>
              <w:tabs>
                <w:tab w:val="left" w:pos="1155"/>
              </w:tabs>
              <w:ind w:firstLine="142"/>
              <w:rPr>
                <w:rFonts w:ascii="Times New Roman" w:hAnsi="Times New Roman"/>
              </w:rPr>
            </w:pPr>
            <w:r w:rsidRPr="00CA5A63">
              <w:rPr>
                <w:rFonts w:ascii="Times New Roman" w:hAnsi="Times New Roman"/>
              </w:rPr>
              <w:t>Осуществление системы отвода поверхностных вод в виде дождевой канализации открытого типа.</w:t>
            </w:r>
          </w:p>
          <w:p w:rsidR="00CA5A63" w:rsidRPr="00CA5A63" w:rsidRDefault="00CA5A63" w:rsidP="00703AAD">
            <w:pPr>
              <w:tabs>
                <w:tab w:val="left" w:pos="460"/>
                <w:tab w:val="left" w:pos="7479"/>
              </w:tabs>
              <w:ind w:firstLine="142"/>
              <w:rPr>
                <w:rFonts w:ascii="Times New Roman" w:hAnsi="Times New Roman"/>
              </w:rPr>
            </w:pPr>
            <w:r w:rsidRPr="00CA5A63">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r w:rsidR="00CA5A63" w:rsidRPr="00CA5A63" w:rsidTr="00703AAD">
        <w:tc>
          <w:tcPr>
            <w:tcW w:w="563"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6.</w:t>
            </w:r>
          </w:p>
        </w:tc>
        <w:tc>
          <w:tcPr>
            <w:tcW w:w="2239" w:type="dxa"/>
            <w:tcBorders>
              <w:top w:val="single" w:sz="4" w:space="0" w:color="000000"/>
              <w:left w:val="single" w:sz="4" w:space="0" w:color="000000"/>
              <w:bottom w:val="single" w:sz="4" w:space="0" w:color="000000"/>
              <w:right w:val="nil"/>
            </w:tcBorders>
            <w:hideMark/>
          </w:tcPr>
          <w:p w:rsidR="00CA5A63" w:rsidRPr="00CA5A63" w:rsidRDefault="00CA5A63" w:rsidP="00703AAD">
            <w:pPr>
              <w:snapToGrid w:val="0"/>
              <w:ind w:firstLine="142"/>
              <w:rPr>
                <w:rFonts w:ascii="Times New Roman" w:hAnsi="Times New Roman"/>
              </w:rPr>
            </w:pPr>
            <w:r w:rsidRPr="00CA5A63">
              <w:rPr>
                <w:rFonts w:ascii="Times New Roman" w:hAnsi="Times New Roman"/>
              </w:rPr>
              <w:t>Требования по охране объектов культурного наследия.</w:t>
            </w:r>
          </w:p>
        </w:tc>
        <w:tc>
          <w:tcPr>
            <w:tcW w:w="681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CA5A63" w:rsidRPr="00CA5A63" w:rsidRDefault="00CA5A63" w:rsidP="00703AAD">
            <w:pPr>
              <w:widowControl w:val="0"/>
              <w:tabs>
                <w:tab w:val="left" w:pos="420"/>
                <w:tab w:val="left" w:pos="1155"/>
              </w:tabs>
              <w:snapToGrid w:val="0"/>
              <w:ind w:firstLine="142"/>
              <w:rPr>
                <w:rFonts w:ascii="Times New Roman" w:hAnsi="Times New Roman"/>
              </w:rPr>
            </w:pPr>
            <w:r w:rsidRPr="00CA5A63">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2. Описание границ территорий объектов зеленых насаждений общего пользования.</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31"/>
      </w:tblGrid>
      <w:tr w:rsidR="00CA5A63" w:rsidRPr="00CA5A63" w:rsidTr="00703AAD">
        <w:tc>
          <w:tcPr>
            <w:tcW w:w="166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31"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68"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3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6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1/1/1</w:t>
            </w:r>
          </w:p>
        </w:tc>
        <w:tc>
          <w:tcPr>
            <w:tcW w:w="793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139 по границе зон О 1/1/3, О 1(п)/1/1 через точки 138, 134, 135, 136до точки 137; в юго-западном направлении до точки 141; в северо-западном и северном направлениях через точку 140 до точки 139.</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1/3/1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По точкам 75, 76, 83, 82 и далее в северо-западном направлении до точки 75.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1/3/2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87 в юго-восточном направлении до точки 93; по границам зон С 1/3/9, Ж 1/3/12 через точку 92 до точки 87.</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х.Тихий Дон (4)</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1/4/1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 в южном направлении до точки 10; по границе зоны Ж 1/4/1 через точки 9, 8, 7, 4 до точки 5.</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8.7.2. Зона зеленых насаждений специального назначения(планируемые) – Р2(п)</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территории сельского поселения выделяются планируемые участки зеленых насаждений специального назначения; в том числе: в с.Свобода 1 участок, х.Тихий Дон 1 участок.</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eastAsia="Calibri" w:hAnsi="Times New Roman"/>
                <w:color w:val="000000"/>
                <w:kern w:val="24"/>
              </w:rPr>
              <w:t>№п/п</w:t>
            </w:r>
          </w:p>
        </w:tc>
        <w:tc>
          <w:tcPr>
            <w:tcW w:w="8931"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Озелененные территории санитарно-защитных зон.</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Мелиоративные зеленые насаждения.</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Элементы благоустройства;</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Парковки индивидуальных легковых автомобилей.</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3.</w:t>
            </w:r>
          </w:p>
        </w:tc>
        <w:tc>
          <w:tcPr>
            <w:tcW w:w="8931"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Застройка объектами капитального строительства в границах территориальной зоны не предусмотрена.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512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Минимальный – 0,5 га. </w:t>
            </w:r>
          </w:p>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–10,0 га.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не подлежит установлению.</w:t>
            </w:r>
          </w:p>
          <w:p w:rsidR="00CA5A63" w:rsidRPr="00CA5A63" w:rsidRDefault="00CA5A63" w:rsidP="00703AAD">
            <w:pPr>
              <w:ind w:firstLine="142"/>
              <w:rPr>
                <w:rFonts w:ascii="Times New Roman" w:hAnsi="Times New Roman"/>
                <w:bCs/>
                <w:iCs/>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не подлежит установлению.</w:t>
            </w:r>
          </w:p>
          <w:p w:rsidR="00CA5A63" w:rsidRPr="00CA5A63" w:rsidRDefault="00CA5A63" w:rsidP="00703AAD">
            <w:pPr>
              <w:ind w:firstLine="142"/>
              <w:rPr>
                <w:rFonts w:ascii="Times New Roman" w:hAnsi="Times New Roman"/>
                <w:bCs/>
                <w:iCs/>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не подлежит установлению.</w:t>
            </w:r>
          </w:p>
          <w:p w:rsidR="00CA5A63" w:rsidRPr="00CA5A63" w:rsidRDefault="00CA5A63" w:rsidP="00703AAD">
            <w:pPr>
              <w:ind w:firstLine="142"/>
              <w:rPr>
                <w:rFonts w:ascii="Times New Roman" w:hAnsi="Times New Roman"/>
                <w:bCs/>
                <w:iCs/>
              </w:rPr>
            </w:pPr>
          </w:p>
        </w:tc>
      </w:tr>
      <w:tr w:rsidR="00CA5A63" w:rsidRPr="00CA5A63" w:rsidTr="00703AAD">
        <w:tc>
          <w:tcPr>
            <w:tcW w:w="9501"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34"/>
              </w:tabs>
              <w:snapToGrid w:val="0"/>
              <w:ind w:firstLine="0"/>
              <w:rPr>
                <w:rFonts w:ascii="Times New Roman" w:hAnsi="Times New Roman"/>
              </w:rPr>
            </w:pPr>
            <w:r w:rsidRPr="00CA5A63">
              <w:rPr>
                <w:rFonts w:ascii="Times New Roman" w:hAnsi="Times New Roman"/>
              </w:rPr>
              <w:lastRenderedPageBreak/>
              <w:t>Ограничения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CA5A63" w:rsidRPr="00CA5A63" w:rsidRDefault="00CA5A63" w:rsidP="00703AAD">
            <w:pPr>
              <w:ind w:firstLine="142"/>
              <w:rPr>
                <w:rFonts w:ascii="Times New Roman" w:hAnsi="Times New Roman"/>
              </w:rPr>
            </w:pPr>
            <w:r w:rsidRPr="00CA5A63">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Общую площадь цветочно-оранжерейных хозяйств следует принимать из расчета 0,4м</w:t>
            </w:r>
            <w:r w:rsidRPr="00CA5A63">
              <w:rPr>
                <w:rFonts w:ascii="Times New Roman" w:eastAsia="Calibri" w:hAnsi="Times New Roman"/>
                <w:color w:val="000000"/>
                <w:kern w:val="24"/>
                <w:vertAlign w:val="superscript"/>
              </w:rPr>
              <w:t>2</w:t>
            </w:r>
            <w:r w:rsidRPr="00CA5A63">
              <w:rPr>
                <w:rFonts w:ascii="Times New Roman" w:eastAsia="Calibri" w:hAnsi="Times New Roman"/>
                <w:color w:val="000000"/>
                <w:kern w:val="24"/>
              </w:rPr>
              <w:t>\чел.</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2. Описание прохождения границ участков зоны зеленых насаждений специального назначения.</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2(п)/3/1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122 в юго-восточном направлении до точки 123; по границе зоны Ж 1/3/15 через точки 124, 125, 126 до точки 122.</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х.Тихий Дон (4)</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2(п)/4/1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56 по границе населенного пункта до точки 57; по границе зоны Ж 1/4/9 до точки 54; до пересечения с границей населенного пункта в точке 56.</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8.7.3. Зоны и объекты отдыха, физической культуры и спорта – Р3(п)</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территории сельского поселения выделяются участки зоны планируемого размещения объектов отдыха, физической культуры и спорта в том числе.</w:t>
      </w:r>
    </w:p>
    <w:p w:rsidR="00CA5A63" w:rsidRPr="00CA5A63" w:rsidRDefault="00CA5A63" w:rsidP="00CA5A63">
      <w:pPr>
        <w:pStyle w:val="0"/>
        <w:ind w:firstLine="709"/>
        <w:rPr>
          <w:rFonts w:ascii="Times New Roman" w:hAnsi="Times New Roman"/>
        </w:rPr>
      </w:pPr>
      <w:r w:rsidRPr="00CA5A63">
        <w:rPr>
          <w:rFonts w:ascii="Times New Roman" w:hAnsi="Times New Roman"/>
        </w:rPr>
        <w:t>в с.Филоново выделяется 5 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х.Перещепное выделяется10участков;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с.Свобода выделяется 12участков;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х.Тихий Дон выделяется 2участка.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6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107"/>
        <w:gridCol w:w="2640"/>
        <w:gridCol w:w="4296"/>
      </w:tblGrid>
      <w:tr w:rsidR="00CA5A63" w:rsidRPr="00CA5A63" w:rsidTr="00703AAD">
        <w:tc>
          <w:tcPr>
            <w:tcW w:w="5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№п/п</w:t>
            </w:r>
          </w:p>
        </w:tc>
        <w:tc>
          <w:tcPr>
            <w:tcW w:w="9043"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lastRenderedPageBreak/>
              <w:t>1.</w:t>
            </w:r>
          </w:p>
        </w:tc>
        <w:tc>
          <w:tcPr>
            <w:tcW w:w="474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Основные виды разрешенного использования</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(установленные к основным)</w:t>
            </w:r>
          </w:p>
        </w:tc>
      </w:tr>
      <w:tr w:rsidR="00CA5A63" w:rsidRPr="00CA5A63" w:rsidTr="00703AAD">
        <w:tc>
          <w:tcPr>
            <w:tcW w:w="572"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4747" w:type="dxa"/>
            <w:gridSpan w:val="2"/>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pStyle w:val="0"/>
              <w:ind w:firstLine="142"/>
              <w:rPr>
                <w:rFonts w:ascii="Times New Roman" w:hAnsi="Times New Roman"/>
              </w:rPr>
            </w:pPr>
            <w:r w:rsidRPr="00CA5A63">
              <w:rPr>
                <w:rFonts w:ascii="Times New Roman" w:hAnsi="Times New Roman"/>
              </w:rPr>
              <w:t>Спортивные и игровые площадки.</w:t>
            </w:r>
          </w:p>
          <w:p w:rsidR="00CA5A63" w:rsidRPr="00CA5A63" w:rsidRDefault="00CA5A63" w:rsidP="00703AAD">
            <w:pPr>
              <w:pStyle w:val="0"/>
              <w:ind w:firstLine="142"/>
              <w:rPr>
                <w:rFonts w:ascii="Times New Roman" w:hAnsi="Times New Roman"/>
              </w:rPr>
            </w:pPr>
            <w:r w:rsidRPr="00CA5A63">
              <w:rPr>
                <w:rFonts w:ascii="Times New Roman" w:hAnsi="Times New Roman"/>
              </w:rPr>
              <w:t>Лугопарки, пляжи.</w:t>
            </w:r>
          </w:p>
          <w:p w:rsidR="00CA5A63" w:rsidRPr="00CA5A63" w:rsidRDefault="00CA5A63" w:rsidP="00703AAD">
            <w:pPr>
              <w:pStyle w:val="0"/>
              <w:ind w:firstLine="142"/>
              <w:rPr>
                <w:rFonts w:ascii="Times New Roman" w:hAnsi="Times New Roman"/>
              </w:rPr>
            </w:pPr>
            <w:r w:rsidRPr="00CA5A63">
              <w:rPr>
                <w:rFonts w:ascii="Times New Roman" w:hAnsi="Times New Roman"/>
              </w:rPr>
              <w:t>Лыжные трассы.</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сооружения, связанные с организацией отдыха: беседки, скамейки, малые архитектурные формы;</w:t>
            </w:r>
          </w:p>
          <w:p w:rsidR="00CA5A63" w:rsidRPr="00CA5A63" w:rsidRDefault="00CA5A63" w:rsidP="00703AAD">
            <w:pPr>
              <w:pStyle w:val="0"/>
              <w:ind w:firstLine="142"/>
              <w:rPr>
                <w:rFonts w:ascii="Times New Roman" w:hAnsi="Times New Roman"/>
              </w:rPr>
            </w:pPr>
            <w:r w:rsidRPr="00CA5A63">
              <w:rPr>
                <w:rFonts w:ascii="Times New Roman" w:hAnsi="Times New Roman"/>
              </w:rPr>
              <w:t>Освещение;</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сбора мусора.</w:t>
            </w:r>
          </w:p>
        </w:tc>
      </w:tr>
      <w:tr w:rsidR="00CA5A63" w:rsidRPr="00CA5A63" w:rsidTr="00703AAD">
        <w:tc>
          <w:tcPr>
            <w:tcW w:w="57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2.</w:t>
            </w:r>
          </w:p>
        </w:tc>
        <w:tc>
          <w:tcPr>
            <w:tcW w:w="474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Условно разрешенные виды использования</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Вспомогательные виды разрешенного использования для условно-разрешенных видов</w:t>
            </w:r>
          </w:p>
        </w:tc>
      </w:tr>
      <w:tr w:rsidR="00CA5A63" w:rsidRPr="00CA5A63" w:rsidTr="00703AAD">
        <w:tc>
          <w:tcPr>
            <w:tcW w:w="572"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pStyle w:val="0"/>
              <w:ind w:firstLine="142"/>
              <w:rPr>
                <w:rFonts w:ascii="Times New Roman" w:hAnsi="Times New Roman"/>
              </w:rPr>
            </w:pPr>
          </w:p>
        </w:tc>
        <w:tc>
          <w:tcPr>
            <w:tcW w:w="474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Временные павильоны для розничной торговли;</w:t>
            </w:r>
          </w:p>
          <w:p w:rsidR="00CA5A63" w:rsidRPr="00CA5A63" w:rsidRDefault="00CA5A63" w:rsidP="00703AAD">
            <w:pPr>
              <w:pStyle w:val="0"/>
              <w:ind w:firstLine="142"/>
              <w:rPr>
                <w:rFonts w:ascii="Times New Roman" w:hAnsi="Times New Roman"/>
              </w:rPr>
            </w:pPr>
            <w:r w:rsidRPr="00CA5A63">
              <w:rPr>
                <w:rFonts w:ascii="Times New Roman" w:hAnsi="Times New Roman"/>
              </w:rPr>
              <w:t>Резервуары для хранения воды.</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Сооружения локального инженерного обеспечения;</w:t>
            </w:r>
          </w:p>
          <w:p w:rsidR="00CA5A63" w:rsidRPr="00CA5A63" w:rsidRDefault="00CA5A63" w:rsidP="00703AAD">
            <w:pPr>
              <w:pStyle w:val="0"/>
              <w:ind w:firstLine="142"/>
              <w:rPr>
                <w:rFonts w:ascii="Times New Roman" w:hAnsi="Times New Roman"/>
              </w:rPr>
            </w:pPr>
            <w:r w:rsidRPr="00CA5A63">
              <w:rPr>
                <w:rFonts w:ascii="Times New Roman" w:hAnsi="Times New Roman"/>
              </w:rPr>
              <w:t>Площадки для сбора мусора.</w:t>
            </w:r>
          </w:p>
        </w:tc>
      </w:tr>
      <w:tr w:rsidR="00CA5A63" w:rsidRPr="00CA5A63" w:rsidTr="00703AAD">
        <w:tc>
          <w:tcPr>
            <w:tcW w:w="572" w:type="dxa"/>
            <w:tcBorders>
              <w:top w:val="single" w:sz="4" w:space="0" w:color="000000"/>
              <w:left w:val="single" w:sz="4" w:space="0" w:color="000000"/>
              <w:bottom w:val="single" w:sz="4" w:space="0" w:color="auto"/>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bCs/>
                <w:color w:val="000000"/>
              </w:rPr>
              <w:t>3.</w:t>
            </w:r>
          </w:p>
        </w:tc>
        <w:tc>
          <w:tcPr>
            <w:tcW w:w="904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rPr>
          <w:trHeight w:val="339"/>
        </w:trPr>
        <w:tc>
          <w:tcPr>
            <w:tcW w:w="572" w:type="dxa"/>
            <w:vMerge w:val="restart"/>
            <w:tcBorders>
              <w:top w:val="nil"/>
              <w:left w:val="single" w:sz="4" w:space="0" w:color="000000"/>
              <w:bottom w:val="single" w:sz="4" w:space="0" w:color="auto"/>
              <w:right w:val="single" w:sz="4" w:space="0" w:color="000000"/>
            </w:tcBorders>
          </w:tcPr>
          <w:p w:rsidR="00CA5A63" w:rsidRPr="00CA5A63" w:rsidRDefault="00CA5A63" w:rsidP="00703AAD">
            <w:pPr>
              <w:ind w:firstLine="142"/>
              <w:rPr>
                <w:rFonts w:ascii="Times New Roman" w:hAnsi="Times New Roman"/>
                <w:bCs/>
                <w:iCs/>
              </w:rPr>
            </w:pPr>
          </w:p>
        </w:tc>
        <w:tc>
          <w:tcPr>
            <w:tcW w:w="4747"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0,5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5,0 га</w:t>
            </w:r>
          </w:p>
        </w:tc>
      </w:tr>
      <w:tr w:rsidR="00CA5A63" w:rsidRPr="00CA5A63" w:rsidTr="00703AAD">
        <w:trPr>
          <w:trHeight w:val="339"/>
        </w:trPr>
        <w:tc>
          <w:tcPr>
            <w:tcW w:w="572" w:type="dxa"/>
            <w:vMerge/>
            <w:tcBorders>
              <w:top w:val="nil"/>
              <w:left w:val="single" w:sz="4" w:space="0" w:color="000000"/>
              <w:bottom w:val="single" w:sz="4" w:space="0" w:color="auto"/>
              <w:right w:val="single" w:sz="4" w:space="0" w:color="000000"/>
            </w:tcBorders>
            <w:vAlign w:val="center"/>
            <w:hideMark/>
          </w:tcPr>
          <w:p w:rsidR="00CA5A63" w:rsidRPr="00CA5A63" w:rsidRDefault="00CA5A63" w:rsidP="00703AAD">
            <w:pPr>
              <w:ind w:firstLine="0"/>
              <w:jc w:val="left"/>
              <w:rPr>
                <w:rFonts w:ascii="Times New Roman" w:hAnsi="Times New Roman"/>
                <w:bCs/>
                <w:iCs/>
              </w:rPr>
            </w:pPr>
          </w:p>
        </w:tc>
        <w:tc>
          <w:tcPr>
            <w:tcW w:w="4747"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1 м</w:t>
            </w:r>
          </w:p>
        </w:tc>
      </w:tr>
      <w:tr w:rsidR="00CA5A63" w:rsidRPr="00CA5A63" w:rsidTr="00703AAD">
        <w:trPr>
          <w:trHeight w:val="339"/>
        </w:trPr>
        <w:tc>
          <w:tcPr>
            <w:tcW w:w="572" w:type="dxa"/>
            <w:vMerge/>
            <w:tcBorders>
              <w:top w:val="nil"/>
              <w:left w:val="single" w:sz="4" w:space="0" w:color="000000"/>
              <w:bottom w:val="single" w:sz="4" w:space="0" w:color="auto"/>
              <w:right w:val="single" w:sz="4" w:space="0" w:color="000000"/>
            </w:tcBorders>
            <w:vAlign w:val="center"/>
            <w:hideMark/>
          </w:tcPr>
          <w:p w:rsidR="00CA5A63" w:rsidRPr="00CA5A63" w:rsidRDefault="00CA5A63" w:rsidP="00703AAD">
            <w:pPr>
              <w:ind w:firstLine="0"/>
              <w:jc w:val="left"/>
              <w:rPr>
                <w:rFonts w:ascii="Times New Roman" w:hAnsi="Times New Roman"/>
                <w:bCs/>
                <w:iCs/>
              </w:rPr>
            </w:pPr>
          </w:p>
        </w:tc>
        <w:tc>
          <w:tcPr>
            <w:tcW w:w="4747"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3 этажа</w:t>
            </w:r>
          </w:p>
        </w:tc>
      </w:tr>
      <w:tr w:rsidR="00CA5A63" w:rsidRPr="00CA5A63" w:rsidTr="00703AAD">
        <w:trPr>
          <w:trHeight w:val="339"/>
        </w:trPr>
        <w:tc>
          <w:tcPr>
            <w:tcW w:w="572" w:type="dxa"/>
            <w:vMerge/>
            <w:tcBorders>
              <w:top w:val="nil"/>
              <w:left w:val="single" w:sz="4" w:space="0" w:color="000000"/>
              <w:bottom w:val="single" w:sz="4" w:space="0" w:color="auto"/>
              <w:right w:val="single" w:sz="4" w:space="0" w:color="000000"/>
            </w:tcBorders>
            <w:vAlign w:val="center"/>
            <w:hideMark/>
          </w:tcPr>
          <w:p w:rsidR="00CA5A63" w:rsidRPr="00CA5A63" w:rsidRDefault="00CA5A63" w:rsidP="00703AAD">
            <w:pPr>
              <w:ind w:firstLine="0"/>
              <w:jc w:val="left"/>
              <w:rPr>
                <w:rFonts w:ascii="Times New Roman" w:hAnsi="Times New Roman"/>
                <w:bCs/>
                <w:iCs/>
              </w:rPr>
            </w:pPr>
          </w:p>
        </w:tc>
        <w:tc>
          <w:tcPr>
            <w:tcW w:w="4747"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296"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50%</w:t>
            </w:r>
          </w:p>
        </w:tc>
      </w:tr>
      <w:tr w:rsidR="00CA5A63" w:rsidRPr="00CA5A63" w:rsidTr="00703AAD">
        <w:tc>
          <w:tcPr>
            <w:tcW w:w="9615" w:type="dxa"/>
            <w:gridSpan w:val="4"/>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61"/>
              </w:tabs>
              <w:snapToGrid w:val="0"/>
              <w:ind w:firstLine="142"/>
              <w:jc w:val="center"/>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72"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4.</w:t>
            </w:r>
          </w:p>
        </w:tc>
        <w:tc>
          <w:tcPr>
            <w:tcW w:w="2107"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6936"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ind w:firstLine="142"/>
              <w:rPr>
                <w:rFonts w:ascii="Times New Roman" w:hAnsi="Times New Roman"/>
              </w:rPr>
            </w:pPr>
            <w:r w:rsidRPr="00CA5A63">
              <w:rPr>
                <w:rFonts w:ascii="Times New Roman" w:hAnsi="Times New Roman"/>
              </w:rPr>
              <w:t>Минимальные отступы от стен зданий и сооружений до красных линий улиц и проездов должны быть не менее 5 м.</w:t>
            </w:r>
          </w:p>
          <w:p w:rsidR="00CA5A63" w:rsidRPr="00CA5A63" w:rsidRDefault="00CA5A63" w:rsidP="00703AAD">
            <w:pPr>
              <w:widowControl w:val="0"/>
              <w:ind w:firstLine="142"/>
              <w:rPr>
                <w:rFonts w:ascii="Times New Roman" w:hAnsi="Times New Roman"/>
              </w:rPr>
            </w:pPr>
            <w:r w:rsidRPr="00CA5A63">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Размеры стоянок автомобилей, размещаемых у границ зон отдыха следует определять по заданию на проектирование.</w:t>
            </w:r>
          </w:p>
          <w:p w:rsidR="00CA5A63" w:rsidRPr="00CA5A63" w:rsidRDefault="00CA5A63" w:rsidP="00703AAD">
            <w:pPr>
              <w:widowControl w:val="0"/>
              <w:snapToGrid w:val="0"/>
              <w:ind w:firstLine="142"/>
              <w:rPr>
                <w:rFonts w:ascii="Times New Roman" w:hAnsi="Times New Roman"/>
              </w:rPr>
            </w:pPr>
            <w:r w:rsidRPr="00CA5A63">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CA5A63" w:rsidRPr="00CA5A63" w:rsidRDefault="00CA5A63" w:rsidP="00703AAD">
            <w:pPr>
              <w:widowControl w:val="0"/>
              <w:ind w:firstLine="142"/>
              <w:rPr>
                <w:rFonts w:ascii="Times New Roman" w:hAnsi="Times New Roman"/>
              </w:rPr>
            </w:pPr>
            <w:r w:rsidRPr="00CA5A63">
              <w:rPr>
                <w:rFonts w:ascii="Times New Roman" w:hAnsi="Times New Roman"/>
              </w:rPr>
              <w:t>В местах выхода родников на поверхность – устройство декоративного оформления.</w:t>
            </w:r>
          </w:p>
          <w:p w:rsidR="00CA5A63" w:rsidRPr="00CA5A63" w:rsidRDefault="00CA5A63" w:rsidP="00703AAD">
            <w:pPr>
              <w:ind w:firstLine="142"/>
              <w:rPr>
                <w:rFonts w:ascii="Times New Roman" w:hAnsi="Times New Roman"/>
              </w:rPr>
            </w:pPr>
            <w:r w:rsidRPr="00CA5A63">
              <w:rPr>
                <w:rFonts w:ascii="Times New Roman" w:hAnsi="Times New Roman"/>
              </w:rPr>
              <w:t xml:space="preserve">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w:t>
            </w:r>
            <w:r w:rsidRPr="00CA5A63">
              <w:rPr>
                <w:rFonts w:ascii="Times New Roman" w:hAnsi="Times New Roman"/>
              </w:rPr>
              <w:lastRenderedPageBreak/>
              <w:t>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CA5A63" w:rsidRPr="00CA5A63" w:rsidRDefault="00CA5A63" w:rsidP="00703AAD">
            <w:pPr>
              <w:shd w:val="clear" w:color="auto" w:fill="FFFFFF"/>
              <w:ind w:firstLine="142"/>
              <w:textAlignment w:val="top"/>
              <w:rPr>
                <w:rFonts w:ascii="Times New Roman" w:hAnsi="Times New Roman"/>
              </w:rPr>
            </w:pPr>
            <w:r w:rsidRPr="00CA5A63">
              <w:rPr>
                <w:rFonts w:ascii="Times New Roman" w:hAnsi="Times New Roman"/>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CA5A63" w:rsidRPr="00CA5A63" w:rsidRDefault="00CA5A63" w:rsidP="00703AAD">
            <w:pPr>
              <w:ind w:firstLine="142"/>
              <w:rPr>
                <w:rFonts w:ascii="Times New Roman" w:hAnsi="Times New Roman"/>
              </w:rPr>
            </w:pPr>
            <w:r w:rsidRPr="00CA5A63">
              <w:rPr>
                <w:rFonts w:ascii="Times New Roman" w:hAnsi="Times New Roman"/>
              </w:rP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2. Описание прохождения границ участков, предназначенных для отдыха, физической культуры и спорта.</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35"/>
      </w:tblGrid>
      <w:tr w:rsidR="00CA5A63" w:rsidRPr="00CA5A63"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803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578"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803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3(п)/1/1</w:t>
            </w:r>
          </w:p>
        </w:tc>
        <w:tc>
          <w:tcPr>
            <w:tcW w:w="803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9 в восточном направлении до точки 10; в южном направлении до точки 30; по границе зоны Ж 1/1/3 через точки 31, 32, до точки 33; по границе населенного пункта до точки 9. </w:t>
            </w:r>
          </w:p>
        </w:tc>
      </w:tr>
      <w:tr w:rsidR="00CA5A63" w:rsidRPr="00CA5A63"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3(п)/1/2</w:t>
            </w:r>
          </w:p>
        </w:tc>
        <w:tc>
          <w:tcPr>
            <w:tcW w:w="803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45 в восточном направлении до точки 46; по границе населенного пункта до точки 48; в юго-западном направлении до точки 47; в северном направлении до точки 45.</w:t>
            </w:r>
          </w:p>
        </w:tc>
      </w:tr>
      <w:tr w:rsidR="00CA5A63" w:rsidRPr="00CA5A63"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3(п)/1/3</w:t>
            </w:r>
          </w:p>
        </w:tc>
        <w:tc>
          <w:tcPr>
            <w:tcW w:w="803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36 в восточном и юго-восточном направлениях через точки 38, 40,41, 42 до точки 54; в юго-западном направлении до точки 57; по границе зоны Ж 1/1/11 до точки 58; в северо-западном направлении через точку 59 до точки 62; по границе зоны О 1/1/1 через точки 61, 60 до точки 36.</w:t>
            </w:r>
          </w:p>
        </w:tc>
      </w:tr>
      <w:tr w:rsidR="00CA5A63" w:rsidRPr="00CA5A63"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3(п)/1/4</w:t>
            </w:r>
          </w:p>
        </w:tc>
        <w:tc>
          <w:tcPr>
            <w:tcW w:w="803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210 по границе зон Ж 1/1/6, Ж 1/1/5 через точки 211, 212, 213, 214, 203 до точки 202; по границе населенного пункта до точки 201; по границе зон Ж 1/1/8, Ж 1/1/7 через точки 215, 216, 217, 218 до точки 219;в северо-западном и северо-восточном направлениях через точки 220, 209 до точки 210.</w:t>
            </w:r>
          </w:p>
        </w:tc>
      </w:tr>
      <w:tr w:rsidR="00CA5A63" w:rsidRPr="00CA5A63"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3(п)/1/5</w:t>
            </w:r>
          </w:p>
        </w:tc>
        <w:tc>
          <w:tcPr>
            <w:tcW w:w="803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94 по границам зон Ж 1/1/15, О 1/1/2, С 1/1/8, Ж 1/1/14, Ж 1/1/21, Ж 1/1/20, Ж 1/1/19, О 1(п)/1/4, Ж 1/1/16 через точки 93, 70, 71, 72, 73, 74, 75, 76, 77, 78, 91, 233, 101, 100, 99, 110, 111, 112, 113, 120, 121, 122, 123, 124, 152, 151 до точки 95; по береговой линии пруда через точки 96, 97, 98, 92, 93 до точки 94.</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х.Перещепное (2)</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81 по границе зоны Ж 1/2/4 до точки 80; по границе населенного </w:t>
            </w:r>
            <w:r w:rsidRPr="00CA5A63">
              <w:rPr>
                <w:rFonts w:ascii="Times New Roman" w:hAnsi="Times New Roman"/>
              </w:rPr>
              <w:lastRenderedPageBreak/>
              <w:t>пункта до точки 81.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Р 3(п)/2/2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83 по границе зоны Ж 1/2/4 до точки 82; по границе населенного пункта до точки 83.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25 по границе населенного пункта до точки 77; по границе зоны Ж 1/2/3 через точки 76, 28 до точки 25.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21 в северо-восточном и южном направлениях через точки 27, 30 до точки 33; вдоль береговой линии пруда до точки 40; в южном и западном направлениях через точку 41 до точки 42; в северо-западном и северном направлениях через точку 38 до точки 21.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3(п)/2/5</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49 в северном и северо-восточном направлениях через точки 11, 10 до точки 9; в юго-восточном направлении до точки 17; по границе зоны Ж 1/2/9 через точку 16 до точки 15; по границе зоны О 1(п)/2/1 через точки 14, 13, 12 до точки 48; в западном направлении до точки 49.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3(п)/2/6</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52 по границе зоны Ж 1/2/11 до точки 53; по границе населенного пункта до точки 52.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3(п)/2/7</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54 по границе зоны Ж 1/2/11 через точку 55 до точки 58; по границе населенного пункта до точки 54.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3(п)/2/8</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59 по границе зоны Ж 1/2/11 до точки 60; по границе населенного пункта до точки 59.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3(п)/2/9</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103 по границе зоны Ж 1/2/6 через точки 102, 101 до точки 100; в юго-восточном и северо-западном направлениях до точки 103.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3(п)/2/10</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106 в северо-восточном, юго-восточном направлениях через точку 105 до точки 96; по границе зоны Ж 1/2/5 через точки 97, 98 до точки 99; по границе населенного пункта до точки 111; в северо-западном направлении до точки 110; по границе зоны Ж 1/2/13 через точки 109, 107 до точки 106.</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 по границе населенного пункта до точки 3; в юго-западном направлении до точки 4; по границе зоны Ж 1/3/1 через точку 2 до точки 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9 по границе населенного пункта до точки 10; по границе зоны Ж 1/3/3 до точки 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15 по границе населенного пункта до точки 17; по границе зоны Ж 1/3/4 через точку 16 до точки 15.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25 по границе населенного пункта до точки 26; по границе зоны Ж 1/3/4 до точки 25.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3(п)/3/5</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28 по границе населенного пункта до точки 36; в северо-западном направлении до точки 29; по границе зоны Ж 1/3/4 до точки 28.</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3(п)/3/6</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37 по границе населенного пункта до точки 55; в северо-западном направлении до точки 54; в северо-восточном направлении до точки 37.</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3(п)/3/7</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56 по границе населенного пункта до точки 60; в юго-западном и северо-западном направлениях через точку 59 до точки 56.</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3(п)/3/8</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53 по границе населенного пункта до точки 52; до пересечения с границей населенного пункта через точку 51 до точки 53.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3(п)/3/9</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62 по границе населенного пункта до точки 63; по границе зоны </w:t>
            </w:r>
            <w:r w:rsidRPr="00CA5A63">
              <w:rPr>
                <w:rFonts w:ascii="Times New Roman" w:hAnsi="Times New Roman"/>
              </w:rPr>
              <w:lastRenderedPageBreak/>
              <w:t>Ж 1/3/10 до точки 62.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Р 3(п)/3/10</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64 по границе населенного пункта до точки 65; до пересечения с границей населенного пункта в точке 64.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3(п)/3/11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66 по границе населенного пункта до точки 68; в юго-западном направлении до точки 67; до пересечения с границей населенного пункта в точке 66.</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3(п)/3/12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69 по границе населенного пункта до точки 104; по границе зоны Ж 1/3/4 до точки 105; до пересечения с границей населенного пункта через точку 98 в точке 69.</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х.Тихий Дон (4)</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3(п)/4/1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25 по границе населенного пункта до точки 41; по границе зоны Ж 1/4/3 через точки 40, 39, 27, 26 до точки 25.</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Р 3(п)/4/2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42 по границе населенного пункта до точки 55; в северо-западном и северо-восточном направлениях через точки 50 до точки 43; по границе зоны Ж 1/4/3до точки 42.</w:t>
            </w:r>
          </w:p>
        </w:tc>
      </w:tr>
    </w:tbl>
    <w:p w:rsidR="00CA5A63" w:rsidRPr="00CA5A63" w:rsidRDefault="00CA5A63" w:rsidP="00CA5A63">
      <w:pPr>
        <w:pStyle w:val="3"/>
        <w:ind w:firstLine="709"/>
        <w:rPr>
          <w:rFonts w:ascii="Times New Roman" w:hAnsi="Times New Roman" w:cs="Times New Roman"/>
          <w:b w:val="0"/>
          <w:sz w:val="24"/>
          <w:szCs w:val="24"/>
        </w:rPr>
      </w:pPr>
      <w:bookmarkStart w:id="155" w:name="_Toc286742615"/>
      <w:bookmarkStart w:id="156" w:name="_Toc283904176"/>
      <w:bookmarkStart w:id="157" w:name="_Toc280099726"/>
      <w:r w:rsidRPr="00CA5A63">
        <w:rPr>
          <w:rFonts w:ascii="Times New Roman" w:hAnsi="Times New Roman" w:cs="Times New Roman"/>
          <w:b w:val="0"/>
          <w:sz w:val="24"/>
          <w:szCs w:val="24"/>
        </w:rPr>
        <w:t>Статья 8.8. Зоны специального назначения</w:t>
      </w:r>
      <w:bookmarkEnd w:id="155"/>
      <w:bookmarkEnd w:id="156"/>
      <w:bookmarkEnd w:id="157"/>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8.8.1. Зона кладбищ – СП1.</w:t>
      </w:r>
    </w:p>
    <w:p w:rsidR="00CA5A63" w:rsidRPr="00CA5A63" w:rsidRDefault="00CA5A63" w:rsidP="00CA5A63">
      <w:pPr>
        <w:pStyle w:val="0"/>
        <w:ind w:firstLine="709"/>
        <w:rPr>
          <w:rFonts w:ascii="Times New Roman" w:hAnsi="Times New Roman"/>
        </w:rPr>
      </w:pPr>
      <w:r w:rsidRPr="00CA5A63">
        <w:rPr>
          <w:rFonts w:ascii="Times New Roman" w:hAnsi="Times New Roman"/>
        </w:rPr>
        <w:t>Данная зона выделяется на территории сельского поселения, в том числе: в с. Филоново 1 участок, в х. Перещепное 1 участок, в с.Свобода 1 участок..</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90"/>
        <w:gridCol w:w="1717"/>
        <w:gridCol w:w="5163"/>
      </w:tblGrid>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eastAsia="Calibri" w:hAnsi="Times New Roman"/>
                <w:color w:val="000000"/>
                <w:kern w:val="24"/>
              </w:rPr>
              <w:t>№п/п</w:t>
            </w:r>
          </w:p>
        </w:tc>
        <w:tc>
          <w:tcPr>
            <w:tcW w:w="897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jc w:val="center"/>
              <w:rPr>
                <w:rFonts w:ascii="Times New Roman" w:eastAsia="Calibri" w:hAnsi="Times New Roman"/>
                <w:color w:val="000000"/>
                <w:kern w:val="24"/>
              </w:rPr>
            </w:pPr>
            <w:r w:rsidRPr="00CA5A63">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1.</w:t>
            </w: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7" w:type="dxa"/>
            <w:gridSpan w:val="2"/>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Действующие кладбища.</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Административные здания;</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Здания и сооружения для размещения служб охраны;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Культовые сооружения;</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Мастерские по изготовлению ритуальных принадлежностей;</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Площадки для сбора мусора;</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Автостоянки, парковки;</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Сооружения и устройства сетей инженерно-технического обеспечения;</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Общественные туалеты.</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2.</w:t>
            </w: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Киоски, временные павильоны для розничной торговли;</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Сооружения и устройства сетей инженерно-технического обеспечения.</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bCs/>
                <w:color w:val="000000"/>
              </w:rPr>
              <w:t>3.</w:t>
            </w:r>
          </w:p>
        </w:tc>
        <w:tc>
          <w:tcPr>
            <w:tcW w:w="897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 xml:space="preserve">Предельные (минимальные и (или) максимальные) размеры </w:t>
            </w:r>
            <w:r w:rsidRPr="00CA5A63">
              <w:rPr>
                <w:rFonts w:ascii="Times New Roman" w:hAnsi="Times New Roman"/>
                <w:bCs/>
                <w:iCs/>
              </w:rPr>
              <w:lastRenderedPageBreak/>
              <w:t>земельных участков</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Минимальный – 0,5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40 га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6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6 м</w:t>
            </w:r>
          </w:p>
          <w:p w:rsidR="00CA5A63" w:rsidRPr="00CA5A63" w:rsidRDefault="00CA5A63" w:rsidP="00703AAD">
            <w:pPr>
              <w:ind w:firstLine="142"/>
              <w:rPr>
                <w:rFonts w:ascii="Times New Roman" w:hAnsi="Times New Roman"/>
                <w:bCs/>
                <w:iCs/>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516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10 м</w:t>
            </w:r>
          </w:p>
          <w:p w:rsidR="00CA5A63" w:rsidRPr="00CA5A63" w:rsidRDefault="00CA5A63" w:rsidP="00703AAD">
            <w:pPr>
              <w:ind w:firstLine="142"/>
              <w:rPr>
                <w:rFonts w:ascii="Times New Roman" w:hAnsi="Times New Roman"/>
                <w:bCs/>
                <w:iCs/>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380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516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20%</w:t>
            </w:r>
          </w:p>
          <w:p w:rsidR="00CA5A63" w:rsidRPr="00CA5A63" w:rsidRDefault="00CA5A63" w:rsidP="00703AAD">
            <w:pPr>
              <w:ind w:firstLine="142"/>
              <w:rPr>
                <w:rFonts w:ascii="Times New Roman" w:hAnsi="Times New Roman"/>
                <w:bCs/>
                <w:iCs/>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w:t>
            </w:r>
          </w:p>
        </w:tc>
        <w:tc>
          <w:tcPr>
            <w:tcW w:w="897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Архитектурно-строительные требования</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8970"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CA5A63" w:rsidRPr="00CA5A63" w:rsidRDefault="00CA5A63" w:rsidP="00703AAD">
            <w:pPr>
              <w:ind w:firstLine="142"/>
              <w:rPr>
                <w:rFonts w:ascii="Times New Roman" w:hAnsi="Times New Roman"/>
              </w:rPr>
            </w:pPr>
            <w:r w:rsidRPr="00CA5A63">
              <w:rPr>
                <w:rFonts w:ascii="Times New Roman" w:hAnsi="Times New Roman"/>
              </w:rPr>
              <w:t>- наличие водоупорного слоя для кладбищ традиционного типа;</w:t>
            </w:r>
          </w:p>
          <w:p w:rsidR="00CA5A63" w:rsidRPr="00CA5A63" w:rsidRDefault="00CA5A63" w:rsidP="00703AAD">
            <w:pPr>
              <w:ind w:firstLine="142"/>
              <w:rPr>
                <w:rFonts w:ascii="Times New Roman" w:hAnsi="Times New Roman"/>
              </w:rPr>
            </w:pPr>
            <w:r w:rsidRPr="00CA5A63">
              <w:rPr>
                <w:rFonts w:ascii="Times New Roman" w:hAnsi="Times New Roman"/>
              </w:rPr>
              <w:t>- систему дренажа;</w:t>
            </w:r>
          </w:p>
          <w:p w:rsidR="00CA5A63" w:rsidRPr="00CA5A63" w:rsidRDefault="00CA5A63" w:rsidP="00703AAD">
            <w:pPr>
              <w:ind w:firstLine="142"/>
              <w:rPr>
                <w:rFonts w:ascii="Times New Roman" w:hAnsi="Times New Roman"/>
              </w:rPr>
            </w:pPr>
            <w:r w:rsidRPr="00CA5A63">
              <w:rPr>
                <w:rFonts w:ascii="Times New Roman" w:hAnsi="Times New Roman"/>
              </w:rPr>
              <w:t>- обваловку территории;</w:t>
            </w:r>
          </w:p>
          <w:p w:rsidR="00CA5A63" w:rsidRPr="00CA5A63" w:rsidRDefault="00CA5A63" w:rsidP="00703AAD">
            <w:pPr>
              <w:ind w:firstLine="142"/>
              <w:rPr>
                <w:rFonts w:ascii="Times New Roman" w:hAnsi="Times New Roman"/>
              </w:rPr>
            </w:pPr>
            <w:r w:rsidRPr="00CA5A63">
              <w:rPr>
                <w:rFonts w:ascii="Times New Roman" w:hAnsi="Times New Roman"/>
              </w:rPr>
              <w:t>- характер и площадь зеленых насаждений;</w:t>
            </w:r>
          </w:p>
          <w:p w:rsidR="00CA5A63" w:rsidRPr="00CA5A63" w:rsidRDefault="00CA5A63" w:rsidP="00703AAD">
            <w:pPr>
              <w:ind w:firstLine="142"/>
              <w:rPr>
                <w:rFonts w:ascii="Times New Roman" w:hAnsi="Times New Roman"/>
              </w:rPr>
            </w:pPr>
            <w:r w:rsidRPr="00CA5A63">
              <w:rPr>
                <w:rFonts w:ascii="Times New Roman" w:hAnsi="Times New Roman"/>
              </w:rPr>
              <w:t>- организацию подъездных путей и автостоянок;</w:t>
            </w:r>
          </w:p>
          <w:p w:rsidR="00CA5A63" w:rsidRPr="00CA5A63" w:rsidRDefault="00CA5A63" w:rsidP="00703AAD">
            <w:pPr>
              <w:ind w:firstLine="142"/>
              <w:rPr>
                <w:rFonts w:ascii="Times New Roman" w:hAnsi="Times New Roman"/>
              </w:rPr>
            </w:pPr>
            <w:r w:rsidRPr="00CA5A63">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CA5A63" w:rsidRPr="00CA5A63" w:rsidRDefault="00CA5A63" w:rsidP="00703AAD">
            <w:pPr>
              <w:ind w:firstLine="142"/>
              <w:rPr>
                <w:rFonts w:ascii="Times New Roman" w:hAnsi="Times New Roman"/>
              </w:rPr>
            </w:pPr>
            <w:r w:rsidRPr="00CA5A63">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A5A63" w:rsidRPr="00CA5A63" w:rsidRDefault="00CA5A63" w:rsidP="00703AAD">
            <w:pPr>
              <w:ind w:firstLine="142"/>
              <w:rPr>
                <w:rFonts w:ascii="Times New Roman" w:hAnsi="Times New Roman"/>
                <w:bCs/>
                <w:iCs/>
              </w:rPr>
            </w:pPr>
            <w:r w:rsidRPr="00CA5A63">
              <w:rPr>
                <w:rFonts w:ascii="Times New Roman" w:hAnsi="Times New Roman"/>
              </w:rPr>
              <w:t>- канализование, водоснабжение, теплоэлектроснабжение, благоустройство территории.</w:t>
            </w:r>
          </w:p>
        </w:tc>
      </w:tr>
      <w:tr w:rsidR="00CA5A63" w:rsidRPr="00CA5A63" w:rsidTr="00703AAD">
        <w:tc>
          <w:tcPr>
            <w:tcW w:w="9540" w:type="dxa"/>
            <w:gridSpan w:val="4"/>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5.</w:t>
            </w:r>
          </w:p>
        </w:tc>
        <w:tc>
          <w:tcPr>
            <w:tcW w:w="209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688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CA5A63">
                <w:rPr>
                  <w:rFonts w:ascii="Times New Roman" w:hAnsi="Times New Roman"/>
                </w:rPr>
                <w:t>6 м</w:t>
              </w:r>
            </w:smartTag>
            <w:r w:rsidRPr="00CA5A63">
              <w:rPr>
                <w:rFonts w:ascii="Times New Roman" w:hAnsi="Times New Roman"/>
              </w:rPr>
              <w:t>. до красных линий и на расстоянии 100, 300,</w:t>
            </w:r>
            <w:smartTag w:uri="urn:schemas-microsoft-com:office:smarttags" w:element="metricconverter">
              <w:smartTagPr>
                <w:attr w:name="ProductID" w:val="500 м"/>
              </w:smartTagPr>
              <w:r w:rsidRPr="00CA5A63">
                <w:rPr>
                  <w:rFonts w:ascii="Times New Roman" w:hAnsi="Times New Roman"/>
                </w:rPr>
                <w:t>500 м</w:t>
              </w:r>
            </w:smartTag>
            <w:r w:rsidRPr="00CA5A63">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CA5A63">
                <w:rPr>
                  <w:rFonts w:ascii="Times New Roman" w:hAnsi="Times New Roman"/>
                </w:rPr>
                <w:t>10 га</w:t>
              </w:r>
            </w:smartTag>
            <w:r w:rsidRPr="00CA5A63">
              <w:rPr>
                <w:rFonts w:ascii="Times New Roman" w:hAnsi="Times New Roman"/>
              </w:rPr>
              <w:t>, 10-</w:t>
            </w:r>
            <w:smartTag w:uri="urn:schemas-microsoft-com:office:smarttags" w:element="metricconverter">
              <w:smartTagPr>
                <w:attr w:name="ProductID" w:val="20 га"/>
              </w:smartTagPr>
              <w:r w:rsidRPr="00CA5A63">
                <w:rPr>
                  <w:rFonts w:ascii="Times New Roman" w:hAnsi="Times New Roman"/>
                </w:rPr>
                <w:t>20 га</w:t>
              </w:r>
            </w:smartTag>
            <w:r w:rsidRPr="00CA5A63">
              <w:rPr>
                <w:rFonts w:ascii="Times New Roman" w:hAnsi="Times New Roman"/>
              </w:rPr>
              <w:t xml:space="preserve"> и 20-</w:t>
            </w:r>
            <w:smartTag w:uri="urn:schemas-microsoft-com:office:smarttags" w:element="metricconverter">
              <w:smartTagPr>
                <w:attr w:name="ProductID" w:val="40 га"/>
              </w:smartTagPr>
              <w:r w:rsidRPr="00CA5A63">
                <w:rPr>
                  <w:rFonts w:ascii="Times New Roman" w:hAnsi="Times New Roman"/>
                </w:rPr>
                <w:t>40 га</w:t>
              </w:r>
            </w:smartTag>
            <w:r w:rsidRPr="00CA5A63">
              <w:rPr>
                <w:rFonts w:ascii="Times New Roman" w:hAnsi="Times New Roman"/>
              </w:rPr>
              <w:t xml:space="preserve"> соответственно).</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Минимальное расстояние от кладбищ традиционного захоронения и крематориев:</w:t>
            </w:r>
          </w:p>
          <w:p w:rsidR="00CA5A63" w:rsidRPr="00CA5A63" w:rsidRDefault="00CA5A63" w:rsidP="00703AAD">
            <w:pPr>
              <w:widowControl w:val="0"/>
              <w:tabs>
                <w:tab w:val="left" w:pos="317"/>
              </w:tabs>
              <w:autoSpaceDE w:val="0"/>
              <w:autoSpaceDN w:val="0"/>
              <w:adjustRightInd w:val="0"/>
              <w:snapToGrid w:val="0"/>
              <w:ind w:firstLine="142"/>
              <w:rPr>
                <w:rFonts w:ascii="Times New Roman" w:hAnsi="Times New Roman"/>
              </w:rPr>
            </w:pPr>
            <w:r w:rsidRPr="00CA5A63">
              <w:rPr>
                <w:rFonts w:ascii="Times New Roman" w:hAnsi="Times New Roman"/>
              </w:rPr>
              <w:t>до стен жилых домов - 50 м;</w:t>
            </w:r>
          </w:p>
          <w:p w:rsidR="00CA5A63" w:rsidRPr="00CA5A63" w:rsidRDefault="00CA5A63" w:rsidP="00703AAD">
            <w:pPr>
              <w:ind w:firstLine="142"/>
              <w:rPr>
                <w:rFonts w:ascii="Times New Roman" w:hAnsi="Times New Roman"/>
              </w:rPr>
            </w:pPr>
            <w:r w:rsidRPr="00CA5A63">
              <w:rPr>
                <w:rFonts w:ascii="Times New Roman" w:hAnsi="Times New Roman"/>
              </w:rPr>
              <w:t>до зданий общеобразовательных школ, детских дошкольных и лечебных учреждений - 50 м.</w:t>
            </w:r>
          </w:p>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Участок, отводимый под кладбище, должен удовлетворять следующим требованиям:</w:t>
            </w:r>
          </w:p>
          <w:p w:rsidR="00CA5A63" w:rsidRPr="00CA5A63" w:rsidRDefault="00CA5A63" w:rsidP="00703AAD">
            <w:pPr>
              <w:widowControl w:val="0"/>
              <w:tabs>
                <w:tab w:val="left" w:pos="601"/>
              </w:tabs>
              <w:snapToGrid w:val="0"/>
              <w:ind w:firstLine="142"/>
              <w:rPr>
                <w:rFonts w:ascii="Times New Roman" w:hAnsi="Times New Roman"/>
              </w:rPr>
            </w:pPr>
            <w:r w:rsidRPr="00CA5A63">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5A63" w:rsidRPr="00CA5A63" w:rsidRDefault="00CA5A63" w:rsidP="00703AAD">
            <w:pPr>
              <w:widowControl w:val="0"/>
              <w:tabs>
                <w:tab w:val="left" w:pos="601"/>
              </w:tabs>
              <w:snapToGrid w:val="0"/>
              <w:ind w:firstLine="142"/>
              <w:rPr>
                <w:rFonts w:ascii="Times New Roman" w:hAnsi="Times New Roman"/>
              </w:rPr>
            </w:pPr>
            <w:r w:rsidRPr="00CA5A63">
              <w:rPr>
                <w:rFonts w:ascii="Times New Roman" w:hAnsi="Times New Roman"/>
              </w:rPr>
              <w:t>- не затопляться при паводках;</w:t>
            </w:r>
          </w:p>
          <w:p w:rsidR="00CA5A63" w:rsidRPr="00CA5A63" w:rsidRDefault="00CA5A63" w:rsidP="00703AAD">
            <w:pPr>
              <w:widowControl w:val="0"/>
              <w:tabs>
                <w:tab w:val="left" w:pos="601"/>
              </w:tabs>
              <w:snapToGrid w:val="0"/>
              <w:ind w:firstLine="142"/>
              <w:rPr>
                <w:rFonts w:ascii="Times New Roman" w:hAnsi="Times New Roman"/>
              </w:rPr>
            </w:pPr>
            <w:r w:rsidRPr="00CA5A63">
              <w:rPr>
                <w:rFonts w:ascii="Times New Roman" w:hAnsi="Times New Roman"/>
              </w:rPr>
              <w:t xml:space="preserve">- иметь уровень стояния грунтовых вод не менее чем в двух </w:t>
            </w:r>
            <w:r w:rsidRPr="00CA5A63">
              <w:rPr>
                <w:rFonts w:ascii="Times New Roman" w:hAnsi="Times New Roman"/>
              </w:rPr>
              <w:lastRenderedPageBreak/>
              <w:t>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A5A63" w:rsidRPr="00CA5A63" w:rsidRDefault="00CA5A63" w:rsidP="00703AAD">
            <w:pPr>
              <w:widowControl w:val="0"/>
              <w:tabs>
                <w:tab w:val="left" w:pos="317"/>
              </w:tabs>
              <w:snapToGrid w:val="0"/>
              <w:ind w:firstLine="142"/>
              <w:rPr>
                <w:rFonts w:ascii="Times New Roman" w:hAnsi="Times New Roman"/>
              </w:rPr>
            </w:pPr>
            <w:r w:rsidRPr="00CA5A63">
              <w:rPr>
                <w:rFonts w:ascii="Times New Roman" w:hAnsi="Times New Roman"/>
              </w:rPr>
              <w:t>- иметь сухую, пористую почву (супесчаную, песчаную) на глубине 1,5 м и ниже с влажностью почвы в пределах 6 - 18 %.</w:t>
            </w:r>
          </w:p>
          <w:p w:rsidR="00CA5A63" w:rsidRPr="00CA5A63" w:rsidRDefault="00CA5A63" w:rsidP="00703AAD">
            <w:pPr>
              <w:ind w:firstLine="142"/>
              <w:rPr>
                <w:rFonts w:ascii="Times New Roman" w:hAnsi="Times New Roman"/>
              </w:rPr>
            </w:pPr>
            <w:r w:rsidRPr="00CA5A63">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A5A63" w:rsidRPr="00CA5A63" w:rsidRDefault="00CA5A63" w:rsidP="00703AAD">
            <w:pPr>
              <w:ind w:firstLine="142"/>
              <w:rPr>
                <w:rFonts w:ascii="Times New Roman" w:hAnsi="Times New Roman"/>
              </w:rPr>
            </w:pPr>
            <w:r w:rsidRPr="00CA5A63">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CA5A63" w:rsidRPr="00CA5A63" w:rsidRDefault="00CA5A63" w:rsidP="00703AAD">
            <w:pPr>
              <w:ind w:firstLine="142"/>
              <w:rPr>
                <w:rFonts w:ascii="Times New Roman" w:hAnsi="Times New Roman"/>
              </w:rPr>
            </w:pPr>
            <w:r w:rsidRPr="00CA5A63">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CA5A63">
                <w:rPr>
                  <w:rFonts w:ascii="Times New Roman" w:hAnsi="Times New Roman"/>
                </w:rPr>
                <w:t>50 м</w:t>
              </w:r>
            </w:smartTag>
            <w:r w:rsidRPr="00CA5A63">
              <w:rPr>
                <w:rFonts w:ascii="Times New Roman" w:hAnsi="Times New Roman"/>
              </w:rPr>
              <w:t>.</w:t>
            </w:r>
          </w:p>
          <w:p w:rsidR="00CA5A63" w:rsidRPr="00CA5A63" w:rsidRDefault="00CA5A63" w:rsidP="00703AAD">
            <w:pPr>
              <w:ind w:firstLine="142"/>
              <w:rPr>
                <w:rFonts w:ascii="Times New Roman" w:hAnsi="Times New Roman"/>
              </w:rPr>
            </w:pPr>
            <w:r w:rsidRPr="00CA5A63">
              <w:rPr>
                <w:rFonts w:ascii="Times New Roman" w:hAnsi="Times New Roman"/>
              </w:rPr>
              <w:t>Благоустройство и озеленение территории.</w:t>
            </w:r>
          </w:p>
          <w:p w:rsidR="00CA5A63" w:rsidRPr="00CA5A63" w:rsidRDefault="00CA5A63" w:rsidP="00703AAD">
            <w:pPr>
              <w:ind w:firstLine="142"/>
              <w:rPr>
                <w:rFonts w:ascii="Times New Roman" w:hAnsi="Times New Roman"/>
              </w:rPr>
            </w:pPr>
            <w:r w:rsidRPr="00CA5A63">
              <w:rPr>
                <w:rFonts w:ascii="Times New Roman" w:hAnsi="Times New Roman"/>
              </w:rPr>
              <w:t>Площадь зеленых насаждений (деревьев и кустарников) должна составлять не менее 20% от территории кладбища.</w:t>
            </w:r>
          </w:p>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2. Описание прохождения границ участков, предназначенных для размещения кладбищ.</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СП 1/1/1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167 в северном и восточном направлениях через точки 168, 169 до точки 165; в южном направлении до точки 166; по границе населенного пункта до точки 167.</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х.Перещепное (2)</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СП 1/2/1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63 по границе зоны С 1/2/2 через точку 65 до точки 64; по границе населенного пункта до точки 63.</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СП 1/3/1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72 в северо-восточном, юго-восточном и юго-западном направлениях через точки 71, 70, 94 до точки 95; в северо-западном направлении до точки 72.</w:t>
            </w:r>
          </w:p>
        </w:tc>
      </w:tr>
    </w:tbl>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8.8.2. Зона объектов специального назначения – СП.</w:t>
      </w:r>
    </w:p>
    <w:p w:rsidR="00CA5A63" w:rsidRPr="00CA5A63" w:rsidRDefault="00CA5A63" w:rsidP="00CA5A63">
      <w:pPr>
        <w:ind w:firstLine="709"/>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На территории сельского поселения выделяются участки зон размещения свалок ТБО, скотомогильников.</w:t>
      </w:r>
    </w:p>
    <w:p w:rsidR="00CA5A63" w:rsidRPr="00CA5A63" w:rsidRDefault="00CA5A63" w:rsidP="00CA5A63">
      <w:pPr>
        <w:ind w:firstLine="709"/>
        <w:rPr>
          <w:rFonts w:ascii="Times New Roman" w:hAnsi="Times New Roman"/>
        </w:rPr>
      </w:pPr>
      <w:r w:rsidRPr="00CA5A63">
        <w:rPr>
          <w:rFonts w:ascii="Times New Roman" w:hAnsi="Times New Roman"/>
        </w:rPr>
        <w:lastRenderedPageBreak/>
        <w:t xml:space="preserve">1. Градостроительный регламент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№п/п</w:t>
            </w:r>
          </w:p>
        </w:tc>
        <w:tc>
          <w:tcPr>
            <w:tcW w:w="897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1.</w:t>
            </w:r>
          </w:p>
        </w:tc>
        <w:tc>
          <w:tcPr>
            <w:tcW w:w="38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Вспомогательные виды разрешенного использования (установленные к основным)</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Не устанавливаются</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2.</w:t>
            </w:r>
          </w:p>
        </w:tc>
        <w:tc>
          <w:tcPr>
            <w:tcW w:w="38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Вспомогательные виды разрешенного использования для условно-разрешенных видов</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Не устанавливаются</w:t>
            </w:r>
          </w:p>
        </w:tc>
      </w:tr>
      <w:tr w:rsidR="00CA5A63" w:rsidRPr="00CA5A63" w:rsidTr="00703AAD">
        <w:tc>
          <w:tcPr>
            <w:tcW w:w="954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630" w:type="dxa"/>
              <w:tblLayout w:type="fixed"/>
              <w:tblLook w:val="04A0" w:firstRow="1" w:lastRow="0" w:firstColumn="1" w:lastColumn="0" w:noHBand="0" w:noVBand="1"/>
            </w:tblPr>
            <w:tblGrid>
              <w:gridCol w:w="562"/>
              <w:gridCol w:w="2127"/>
              <w:gridCol w:w="2804"/>
              <w:gridCol w:w="4137"/>
            </w:tblGrid>
            <w:tr w:rsidR="00CA5A63" w:rsidRPr="00CA5A63" w:rsidTr="00703AAD">
              <w:tc>
                <w:tcPr>
                  <w:tcW w:w="562" w:type="dxa"/>
                  <w:tcBorders>
                    <w:top w:val="single" w:sz="4" w:space="0" w:color="000000"/>
                    <w:left w:val="single" w:sz="4" w:space="0" w:color="000000"/>
                    <w:bottom w:val="single" w:sz="4" w:space="0" w:color="auto"/>
                    <w:right w:val="single" w:sz="4" w:space="0" w:color="000000"/>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hAnsi="Times New Roman"/>
                      <w:bCs/>
                      <w:color w:val="000000"/>
                    </w:rPr>
                    <w:t>3.</w:t>
                  </w:r>
                </w:p>
              </w:tc>
              <w:tc>
                <w:tcPr>
                  <w:tcW w:w="9068"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rPr>
                <w:trHeight w:val="339"/>
              </w:trPr>
              <w:tc>
                <w:tcPr>
                  <w:tcW w:w="562" w:type="dxa"/>
                  <w:vMerge w:val="restart"/>
                  <w:tcBorders>
                    <w:top w:val="nil"/>
                    <w:left w:val="single" w:sz="4" w:space="0" w:color="000000"/>
                    <w:bottom w:val="single" w:sz="4" w:space="0" w:color="auto"/>
                    <w:right w:val="single" w:sz="4" w:space="0" w:color="000000"/>
                  </w:tcBorders>
                </w:tcPr>
                <w:p w:rsidR="00CA5A63" w:rsidRPr="00CA5A63" w:rsidRDefault="00CA5A63" w:rsidP="00703AAD">
                  <w:pPr>
                    <w:ind w:firstLine="142"/>
                    <w:rPr>
                      <w:rFonts w:ascii="Times New Roman" w:hAnsi="Times New Roman"/>
                      <w:bCs/>
                      <w:iCs/>
                    </w:rPr>
                  </w:pPr>
                </w:p>
              </w:tc>
              <w:tc>
                <w:tcPr>
                  <w:tcW w:w="4931"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4137"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1,0 га</w:t>
                  </w:r>
                </w:p>
                <w:p w:rsidR="00CA5A63" w:rsidRPr="00CA5A63" w:rsidRDefault="00CA5A63" w:rsidP="00703AAD">
                  <w:pPr>
                    <w:ind w:firstLine="142"/>
                    <w:rPr>
                      <w:rFonts w:ascii="Times New Roman" w:hAnsi="Times New Roman"/>
                      <w:bCs/>
                      <w:iCs/>
                    </w:rPr>
                  </w:pPr>
                </w:p>
              </w:tc>
            </w:tr>
            <w:tr w:rsidR="00CA5A63" w:rsidRPr="00CA5A63" w:rsidTr="00703AAD">
              <w:trPr>
                <w:trHeight w:val="339"/>
              </w:trPr>
              <w:tc>
                <w:tcPr>
                  <w:tcW w:w="562" w:type="dxa"/>
                  <w:vMerge/>
                  <w:tcBorders>
                    <w:top w:val="nil"/>
                    <w:left w:val="single" w:sz="4" w:space="0" w:color="000000"/>
                    <w:bottom w:val="single" w:sz="4" w:space="0" w:color="auto"/>
                    <w:right w:val="single" w:sz="4" w:space="0" w:color="000000"/>
                  </w:tcBorders>
                  <w:vAlign w:val="center"/>
                  <w:hideMark/>
                </w:tcPr>
                <w:p w:rsidR="00CA5A63" w:rsidRPr="00CA5A63" w:rsidRDefault="00CA5A63" w:rsidP="00703AAD">
                  <w:pPr>
                    <w:ind w:firstLine="0"/>
                    <w:jc w:val="left"/>
                    <w:rPr>
                      <w:rFonts w:ascii="Times New Roman" w:hAnsi="Times New Roman"/>
                      <w:bCs/>
                      <w:iCs/>
                    </w:rPr>
                  </w:pPr>
                </w:p>
              </w:tc>
              <w:tc>
                <w:tcPr>
                  <w:tcW w:w="4931"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7"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1 м</w:t>
                  </w:r>
                </w:p>
                <w:p w:rsidR="00CA5A63" w:rsidRPr="00CA5A63" w:rsidRDefault="00CA5A63" w:rsidP="00703AAD">
                  <w:pPr>
                    <w:ind w:firstLine="142"/>
                    <w:rPr>
                      <w:rFonts w:ascii="Times New Roman" w:hAnsi="Times New Roman"/>
                      <w:bCs/>
                      <w:iCs/>
                    </w:rPr>
                  </w:pPr>
                </w:p>
              </w:tc>
            </w:tr>
            <w:tr w:rsidR="00CA5A63" w:rsidRPr="00CA5A63" w:rsidTr="00703AAD">
              <w:trPr>
                <w:trHeight w:val="339"/>
              </w:trPr>
              <w:tc>
                <w:tcPr>
                  <w:tcW w:w="562" w:type="dxa"/>
                  <w:vMerge/>
                  <w:tcBorders>
                    <w:top w:val="nil"/>
                    <w:left w:val="single" w:sz="4" w:space="0" w:color="000000"/>
                    <w:bottom w:val="single" w:sz="4" w:space="0" w:color="auto"/>
                    <w:right w:val="single" w:sz="4" w:space="0" w:color="000000"/>
                  </w:tcBorders>
                  <w:vAlign w:val="center"/>
                  <w:hideMark/>
                </w:tcPr>
                <w:p w:rsidR="00CA5A63" w:rsidRPr="00CA5A63" w:rsidRDefault="00CA5A63" w:rsidP="00703AAD">
                  <w:pPr>
                    <w:ind w:firstLine="0"/>
                    <w:jc w:val="left"/>
                    <w:rPr>
                      <w:rFonts w:ascii="Times New Roman" w:hAnsi="Times New Roman"/>
                      <w:bCs/>
                      <w:iCs/>
                    </w:rPr>
                  </w:pPr>
                </w:p>
              </w:tc>
              <w:tc>
                <w:tcPr>
                  <w:tcW w:w="4931"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413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2 м</w:t>
                  </w:r>
                </w:p>
              </w:tc>
            </w:tr>
            <w:tr w:rsidR="00CA5A63" w:rsidRPr="00CA5A63" w:rsidTr="00703AAD">
              <w:trPr>
                <w:trHeight w:val="339"/>
              </w:trPr>
              <w:tc>
                <w:tcPr>
                  <w:tcW w:w="562" w:type="dxa"/>
                  <w:vMerge/>
                  <w:tcBorders>
                    <w:top w:val="nil"/>
                    <w:left w:val="single" w:sz="4" w:space="0" w:color="000000"/>
                    <w:bottom w:val="single" w:sz="4" w:space="0" w:color="auto"/>
                    <w:right w:val="single" w:sz="4" w:space="0" w:color="000000"/>
                  </w:tcBorders>
                  <w:vAlign w:val="center"/>
                  <w:hideMark/>
                </w:tcPr>
                <w:p w:rsidR="00CA5A63" w:rsidRPr="00CA5A63" w:rsidRDefault="00CA5A63" w:rsidP="00703AAD">
                  <w:pPr>
                    <w:ind w:firstLine="0"/>
                    <w:jc w:val="left"/>
                    <w:rPr>
                      <w:rFonts w:ascii="Times New Roman" w:hAnsi="Times New Roman"/>
                      <w:bCs/>
                      <w:iCs/>
                    </w:rPr>
                  </w:pPr>
                </w:p>
              </w:tc>
              <w:tc>
                <w:tcPr>
                  <w:tcW w:w="4931" w:type="dxa"/>
                  <w:gridSpan w:val="2"/>
                  <w:tcBorders>
                    <w:top w:val="single" w:sz="4" w:space="0" w:color="auto"/>
                    <w:left w:val="single" w:sz="4" w:space="0" w:color="000000"/>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137"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80%</w:t>
                  </w:r>
                </w:p>
              </w:tc>
            </w:tr>
            <w:tr w:rsidR="00CA5A63" w:rsidRPr="00CA5A63"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4.</w:t>
                  </w:r>
                </w:p>
              </w:tc>
              <w:tc>
                <w:tcPr>
                  <w:tcW w:w="9068"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Архитектурно-строительные требования</w:t>
                  </w:r>
                </w:p>
              </w:tc>
            </w:tr>
            <w:tr w:rsidR="00CA5A63" w:rsidRPr="00CA5A63"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9068"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hAnsi="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Площадки временного хранения ТБО. Временные склады и открытые площадки должны располагаться с подветренной стороны по отношению к жилой застройке;</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CA5A63" w:rsidRPr="00CA5A63" w:rsidRDefault="00CA5A63" w:rsidP="00703AAD">
                  <w:pPr>
                    <w:ind w:firstLine="142"/>
                    <w:rPr>
                      <w:rFonts w:ascii="Times New Roman" w:hAnsi="Times New Roman"/>
                      <w:bCs/>
                      <w:iCs/>
                    </w:rPr>
                  </w:pPr>
                  <w:r w:rsidRPr="00CA5A63">
                    <w:rPr>
                      <w:rFonts w:ascii="Times New Roman" w:eastAsia="Calibri" w:hAnsi="Times New Roman"/>
                      <w:color w:val="000000"/>
                      <w:kern w:val="24"/>
                      <w:lang w:eastAsia="en-US"/>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CA5A63" w:rsidRPr="00CA5A63" w:rsidTr="00703AAD">
              <w:tc>
                <w:tcPr>
                  <w:tcW w:w="9630" w:type="dxa"/>
                  <w:gridSpan w:val="4"/>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61"/>
                    </w:tabs>
                    <w:snapToGrid w:val="0"/>
                    <w:ind w:firstLine="142"/>
                    <w:jc w:val="center"/>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2"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5.</w:t>
                  </w:r>
                </w:p>
              </w:tc>
              <w:tc>
                <w:tcPr>
                  <w:tcW w:w="2127"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6941"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Размер санитарно-защитной зоны от скотомогильника (биотермической ямы) принимается до:</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lastRenderedPageBreak/>
                    <w:t>жилых, общественных зданий, животноводческих ферм (комплексов) - 1000м;</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 xml:space="preserve">скотопрогонов и пастбищ - </w:t>
                  </w:r>
                  <w:smartTag w:uri="urn:schemas-microsoft-com:office:smarttags" w:element="metricconverter">
                    <w:smartTagPr>
                      <w:attr w:name="ProductID" w:val="200 м"/>
                    </w:smartTagPr>
                    <w:r w:rsidRPr="00CA5A63">
                      <w:rPr>
                        <w:rFonts w:ascii="Times New Roman" w:eastAsia="Calibri" w:hAnsi="Times New Roman"/>
                        <w:color w:val="000000"/>
                        <w:kern w:val="24"/>
                        <w:lang w:eastAsia="en-US"/>
                      </w:rPr>
                      <w:t>200 м</w:t>
                    </w:r>
                  </w:smartTag>
                  <w:r w:rsidRPr="00CA5A63">
                    <w:rPr>
                      <w:rFonts w:ascii="Times New Roman" w:eastAsia="Calibri" w:hAnsi="Times New Roman"/>
                      <w:color w:val="000000"/>
                      <w:kern w:val="24"/>
                      <w:lang w:eastAsia="en-US"/>
                    </w:rPr>
                    <w:t>;</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CA5A63">
                      <w:rPr>
                        <w:rFonts w:ascii="Times New Roman" w:eastAsia="Calibri" w:hAnsi="Times New Roman"/>
                        <w:color w:val="000000"/>
                        <w:kern w:val="24"/>
                        <w:lang w:eastAsia="en-US"/>
                      </w:rPr>
                      <w:t>300 м</w:t>
                    </w:r>
                  </w:smartTag>
                  <w:r w:rsidRPr="00CA5A63">
                    <w:rPr>
                      <w:rFonts w:ascii="Times New Roman" w:eastAsia="Calibri" w:hAnsi="Times New Roman"/>
                      <w:color w:val="000000"/>
                      <w:kern w:val="24"/>
                      <w:lang w:eastAsia="en-US"/>
                    </w:rPr>
                    <w:t>.</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По истечении 25 лет с момента последнего захоронения возможно уменьшение размеров санитарно-защитной зоны.</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CA5A63" w:rsidRPr="00CA5A63" w:rsidRDefault="00CA5A63" w:rsidP="00703AAD">
                  <w:pPr>
                    <w:ind w:firstLine="142"/>
                    <w:rPr>
                      <w:rFonts w:ascii="Times New Roman" w:eastAsia="Calibri" w:hAnsi="Times New Roman"/>
                      <w:color w:val="000000"/>
                      <w:kern w:val="24"/>
                      <w:lang w:eastAsia="en-US"/>
                    </w:rPr>
                  </w:pPr>
                  <w:r w:rsidRPr="00CA5A63">
                    <w:rPr>
                      <w:rFonts w:ascii="Times New Roman" w:eastAsia="Calibri" w:hAnsi="Times New Roman"/>
                      <w:color w:val="000000"/>
                      <w:kern w:val="24"/>
                      <w:lang w:eastAsia="en-US"/>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CA5A63">
                    <w:rPr>
                      <w:rFonts w:ascii="Times New Roman" w:eastAsia="Calibri" w:hAnsi="Times New Roman"/>
                      <w:color w:val="000000"/>
                      <w:kern w:val="24"/>
                      <w:lang w:eastAsia="en-US"/>
                    </w:rPr>
                    <w:softHyphen/>
                    <w:t>ния и кормов.</w:t>
                  </w:r>
                </w:p>
              </w:tc>
            </w:tr>
          </w:tbl>
          <w:p w:rsidR="00CA5A63" w:rsidRPr="00CA5A63" w:rsidRDefault="00CA5A63" w:rsidP="00703AAD">
            <w:pPr>
              <w:ind w:firstLine="142"/>
              <w:rPr>
                <w:rFonts w:ascii="Times New Roman" w:eastAsia="Calibri" w:hAnsi="Times New Roman"/>
                <w:color w:val="000000"/>
                <w:kern w:val="24"/>
                <w:lang w:eastAsia="en-US"/>
              </w:rPr>
            </w:pPr>
          </w:p>
        </w:tc>
      </w:tr>
    </w:tbl>
    <w:p w:rsidR="00CA5A63" w:rsidRPr="00CA5A63" w:rsidRDefault="00CA5A63" w:rsidP="00CA5A63">
      <w:pPr>
        <w:pStyle w:val="3"/>
        <w:ind w:firstLine="709"/>
        <w:rPr>
          <w:rFonts w:ascii="Times New Roman" w:hAnsi="Times New Roman" w:cs="Times New Roman"/>
          <w:b w:val="0"/>
          <w:sz w:val="24"/>
          <w:szCs w:val="24"/>
        </w:rPr>
      </w:pPr>
      <w:bookmarkStart w:id="158" w:name="_Toc286742616"/>
      <w:bookmarkStart w:id="159" w:name="_Toc283904177"/>
      <w:bookmarkStart w:id="160" w:name="_Toc280099727"/>
      <w:r w:rsidRPr="00CA5A63">
        <w:rPr>
          <w:rFonts w:ascii="Times New Roman" w:hAnsi="Times New Roman" w:cs="Times New Roman"/>
          <w:b w:val="0"/>
          <w:sz w:val="24"/>
          <w:szCs w:val="24"/>
        </w:rPr>
        <w:lastRenderedPageBreak/>
        <w:t>Статья 8.9. Зоны сельскохозяйственного использования</w:t>
      </w:r>
      <w:bookmarkEnd w:id="158"/>
      <w:bookmarkEnd w:id="159"/>
      <w:bookmarkEnd w:id="160"/>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Согласно ст. 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CA5A63" w:rsidRPr="00CA5A63" w:rsidRDefault="00CA5A63" w:rsidP="00CA5A63">
      <w:pPr>
        <w:pStyle w:val="4"/>
        <w:ind w:firstLine="709"/>
        <w:rPr>
          <w:rFonts w:ascii="Times New Roman" w:hAnsi="Times New Roman"/>
          <w:b w:val="0"/>
          <w:sz w:val="24"/>
          <w:szCs w:val="24"/>
        </w:rPr>
      </w:pPr>
      <w:r w:rsidRPr="00CA5A63">
        <w:rPr>
          <w:rFonts w:ascii="Times New Roman" w:hAnsi="Times New Roman"/>
          <w:b w:val="0"/>
          <w:sz w:val="24"/>
          <w:szCs w:val="24"/>
        </w:rPr>
        <w:t>8.9.1. Зона сельскохозяйственных угодий – С1</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территории населенного пункта выделяются участки зон сельскохозяйственных угодий, в т.ч.:</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с.Филоново 14 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х.Перещепное 2 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с.Свобода 11участков;</w:t>
      </w:r>
    </w:p>
    <w:p w:rsidR="00CA5A63" w:rsidRPr="00CA5A63" w:rsidRDefault="00CA5A63" w:rsidP="00CA5A63">
      <w:pPr>
        <w:pStyle w:val="0"/>
        <w:ind w:firstLine="709"/>
        <w:rPr>
          <w:rFonts w:ascii="Times New Roman" w:hAnsi="Times New Roman"/>
        </w:rPr>
      </w:pPr>
      <w:r w:rsidRPr="00CA5A63">
        <w:rPr>
          <w:rFonts w:ascii="Times New Roman" w:hAnsi="Times New Roman"/>
        </w:rPr>
        <w:t>в населенном пункте х.Тихий Дон 2участка.</w:t>
      </w:r>
    </w:p>
    <w:p w:rsidR="00CA5A63" w:rsidRPr="00CA5A63" w:rsidRDefault="00CA5A63" w:rsidP="00CA5A63">
      <w:pPr>
        <w:pStyle w:val="0"/>
        <w:ind w:firstLine="709"/>
        <w:rPr>
          <w:rFonts w:ascii="Times New Roman" w:hAnsi="Times New Roman"/>
        </w:rPr>
      </w:pPr>
      <w:r w:rsidRPr="00CA5A63">
        <w:rPr>
          <w:rFonts w:ascii="Times New Roman" w:hAnsi="Times New Roman"/>
        </w:rPr>
        <w:t>1. Градостроительный регламент</w:t>
      </w:r>
    </w:p>
    <w:tbl>
      <w:tblPr>
        <w:tblW w:w="991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9"/>
        <w:gridCol w:w="2078"/>
        <w:gridCol w:w="2875"/>
        <w:gridCol w:w="4393"/>
      </w:tblGrid>
      <w:tr w:rsidR="00CA5A63" w:rsidRPr="00CA5A63" w:rsidTr="00703AAD">
        <w:tc>
          <w:tcPr>
            <w:tcW w:w="56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№п/п</w:t>
            </w:r>
          </w:p>
        </w:tc>
        <w:tc>
          <w:tcPr>
            <w:tcW w:w="9346"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CA5A63" w:rsidRPr="00CA5A63" w:rsidTr="00703AAD">
        <w:tc>
          <w:tcPr>
            <w:tcW w:w="569"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1.</w:t>
            </w:r>
          </w:p>
        </w:tc>
        <w:tc>
          <w:tcPr>
            <w:tcW w:w="4953"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Основные виды разрешенного использования</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CA5A63" w:rsidRPr="00CA5A63" w:rsidTr="00703AAD">
        <w:tc>
          <w:tcPr>
            <w:tcW w:w="569" w:type="dxa"/>
            <w:gridSpan w:val="2"/>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4953"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Луга, пастбища;</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Огороды; фруктовые сады.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Личные усадебные хозяйства;</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теплицы;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Коллективные сараи для размещения скота и птицы.</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Защитные лесополосы;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Сооружения и устройства сетей инженерно-технического обеспечения.</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Пруды.</w:t>
            </w:r>
          </w:p>
        </w:tc>
      </w:tr>
      <w:tr w:rsidR="00CA5A63" w:rsidRPr="00CA5A63" w:rsidTr="00703AAD">
        <w:tc>
          <w:tcPr>
            <w:tcW w:w="560" w:type="dxa"/>
            <w:tcBorders>
              <w:top w:val="single" w:sz="4" w:space="0" w:color="000000"/>
              <w:left w:val="single" w:sz="4" w:space="0" w:color="000000"/>
              <w:bottom w:val="single" w:sz="4" w:space="0" w:color="auto"/>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bCs/>
                <w:color w:val="000000"/>
              </w:rPr>
              <w:t>3.</w:t>
            </w:r>
          </w:p>
        </w:tc>
        <w:tc>
          <w:tcPr>
            <w:tcW w:w="9355" w:type="dxa"/>
            <w:gridSpan w:val="4"/>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rPr>
          <w:trHeight w:val="339"/>
        </w:trPr>
        <w:tc>
          <w:tcPr>
            <w:tcW w:w="560" w:type="dxa"/>
            <w:vMerge w:val="restart"/>
            <w:tcBorders>
              <w:top w:val="single" w:sz="4" w:space="0" w:color="auto"/>
              <w:left w:val="single" w:sz="4" w:space="0" w:color="auto"/>
              <w:bottom w:val="nil"/>
              <w:right w:val="single" w:sz="4" w:space="0" w:color="auto"/>
            </w:tcBorders>
          </w:tcPr>
          <w:p w:rsidR="00CA5A63" w:rsidRPr="00CA5A63" w:rsidRDefault="00CA5A63" w:rsidP="00703AAD">
            <w:pPr>
              <w:ind w:firstLine="142"/>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 xml:space="preserve">Предельные (минимальные и (или) </w:t>
            </w:r>
            <w:r w:rsidRPr="00CA5A63">
              <w:rPr>
                <w:rFonts w:ascii="Times New Roman" w:hAnsi="Times New Roman"/>
                <w:bCs/>
                <w:iCs/>
              </w:rPr>
              <w:lastRenderedPageBreak/>
              <w:t>максимальные) размеры земельных участков</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Максимальный – 5,0 га</w:t>
            </w:r>
          </w:p>
          <w:p w:rsidR="00CA5A63" w:rsidRPr="00CA5A63" w:rsidRDefault="00CA5A63" w:rsidP="00703AAD">
            <w:pPr>
              <w:ind w:firstLine="142"/>
              <w:rPr>
                <w:rFonts w:ascii="Times New Roman" w:hAnsi="Times New Roman"/>
                <w:bCs/>
                <w:iCs/>
              </w:rPr>
            </w:pPr>
            <w:r w:rsidRPr="00CA5A63">
              <w:rPr>
                <w:rFonts w:ascii="Times New Roman" w:hAnsi="Times New Roman"/>
                <w:bCs/>
                <w:iCs/>
              </w:rPr>
              <w:lastRenderedPageBreak/>
              <w:t>Минимальный – 150 кв.м</w:t>
            </w:r>
          </w:p>
        </w:tc>
      </w:tr>
      <w:tr w:rsidR="00CA5A63" w:rsidRPr="00CA5A63" w:rsidTr="00703AAD">
        <w:trPr>
          <w:trHeight w:val="339"/>
        </w:trPr>
        <w:tc>
          <w:tcPr>
            <w:tcW w:w="560" w:type="dxa"/>
            <w:vMerge/>
            <w:tcBorders>
              <w:top w:val="single" w:sz="4" w:space="0" w:color="auto"/>
              <w:left w:val="single" w:sz="4" w:space="0" w:color="auto"/>
              <w:bottom w:val="nil"/>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3 м</w:t>
            </w:r>
          </w:p>
        </w:tc>
      </w:tr>
      <w:tr w:rsidR="00CA5A63" w:rsidRPr="00CA5A63" w:rsidTr="00703AAD">
        <w:trPr>
          <w:trHeight w:val="339"/>
        </w:trPr>
        <w:tc>
          <w:tcPr>
            <w:tcW w:w="560" w:type="dxa"/>
            <w:vMerge/>
            <w:tcBorders>
              <w:top w:val="single" w:sz="4" w:space="0" w:color="auto"/>
              <w:left w:val="single" w:sz="4" w:space="0" w:color="auto"/>
              <w:bottom w:val="nil"/>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3 этажа</w:t>
            </w:r>
          </w:p>
        </w:tc>
      </w:tr>
      <w:tr w:rsidR="00CA5A63" w:rsidRPr="00CA5A63" w:rsidTr="00703AAD">
        <w:trPr>
          <w:trHeight w:val="339"/>
        </w:trPr>
        <w:tc>
          <w:tcPr>
            <w:tcW w:w="560" w:type="dxa"/>
            <w:vMerge/>
            <w:tcBorders>
              <w:top w:val="single" w:sz="4" w:space="0" w:color="auto"/>
              <w:left w:val="single" w:sz="4" w:space="0" w:color="auto"/>
              <w:bottom w:val="nil"/>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40%</w:t>
            </w:r>
          </w:p>
        </w:tc>
      </w:tr>
      <w:tr w:rsidR="00CA5A63" w:rsidRPr="00CA5A63" w:rsidTr="00703AAD">
        <w:trPr>
          <w:trHeight w:val="339"/>
        </w:trPr>
        <w:tc>
          <w:tcPr>
            <w:tcW w:w="560" w:type="dxa"/>
            <w:tcBorders>
              <w:top w:val="nil"/>
              <w:left w:val="single" w:sz="4" w:space="0" w:color="auto"/>
              <w:bottom w:val="nil"/>
              <w:right w:val="single" w:sz="4" w:space="0" w:color="auto"/>
            </w:tcBorders>
          </w:tcPr>
          <w:p w:rsidR="00CA5A63" w:rsidRPr="00CA5A63" w:rsidRDefault="00CA5A63" w:rsidP="00703AAD">
            <w:pPr>
              <w:ind w:firstLine="142"/>
              <w:rPr>
                <w:rFonts w:ascii="Times New Roman" w:hAnsi="Times New Roman"/>
                <w:bCs/>
                <w:iCs/>
              </w:rPr>
            </w:pPr>
          </w:p>
        </w:tc>
        <w:tc>
          <w:tcPr>
            <w:tcW w:w="9355" w:type="dxa"/>
            <w:gridSpan w:val="4"/>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 xml:space="preserve">Для земельных участков объектов </w:t>
            </w:r>
            <w:r w:rsidRPr="00CA5A63">
              <w:rPr>
                <w:rFonts w:ascii="Times New Roman" w:hAnsi="Times New Roman"/>
              </w:rPr>
              <w:t>коммунального обслуживания</w:t>
            </w:r>
          </w:p>
        </w:tc>
      </w:tr>
      <w:tr w:rsidR="00CA5A63" w:rsidRPr="00CA5A63" w:rsidTr="00703AAD">
        <w:trPr>
          <w:trHeight w:val="339"/>
        </w:trPr>
        <w:tc>
          <w:tcPr>
            <w:tcW w:w="560" w:type="dxa"/>
            <w:tcBorders>
              <w:top w:val="nil"/>
              <w:left w:val="single" w:sz="4" w:space="0" w:color="auto"/>
              <w:bottom w:val="nil"/>
              <w:right w:val="single" w:sz="4" w:space="0" w:color="auto"/>
            </w:tcBorders>
          </w:tcPr>
          <w:p w:rsidR="00CA5A63" w:rsidRPr="00CA5A63" w:rsidRDefault="00CA5A63" w:rsidP="00703AAD">
            <w:pPr>
              <w:ind w:firstLine="142"/>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Минимальный - 4 кв.м</w:t>
            </w:r>
          </w:p>
        </w:tc>
      </w:tr>
      <w:tr w:rsidR="00CA5A63" w:rsidRPr="00CA5A63" w:rsidTr="00703AAD">
        <w:trPr>
          <w:trHeight w:val="339"/>
        </w:trPr>
        <w:tc>
          <w:tcPr>
            <w:tcW w:w="560" w:type="dxa"/>
            <w:tcBorders>
              <w:top w:val="nil"/>
              <w:left w:val="single" w:sz="4" w:space="0" w:color="auto"/>
              <w:bottom w:val="nil"/>
              <w:right w:val="single" w:sz="4" w:space="0" w:color="auto"/>
            </w:tcBorders>
          </w:tcPr>
          <w:p w:rsidR="00CA5A63" w:rsidRPr="00CA5A63" w:rsidRDefault="00CA5A63" w:rsidP="00703AAD">
            <w:pPr>
              <w:ind w:firstLine="142"/>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 м</w:t>
            </w:r>
          </w:p>
        </w:tc>
      </w:tr>
      <w:tr w:rsidR="00CA5A63" w:rsidRPr="00CA5A63" w:rsidTr="00703AAD">
        <w:trPr>
          <w:trHeight w:val="339"/>
        </w:trPr>
        <w:tc>
          <w:tcPr>
            <w:tcW w:w="560" w:type="dxa"/>
            <w:tcBorders>
              <w:top w:val="nil"/>
              <w:left w:val="single" w:sz="4" w:space="0" w:color="auto"/>
              <w:bottom w:val="nil"/>
              <w:right w:val="single" w:sz="4" w:space="0" w:color="auto"/>
            </w:tcBorders>
          </w:tcPr>
          <w:p w:rsidR="00CA5A63" w:rsidRPr="00CA5A63" w:rsidRDefault="00CA5A63" w:rsidP="00703AAD">
            <w:pPr>
              <w:ind w:firstLine="142"/>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Предельное количество этажей зданий, строений, сооружений</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15 м</w:t>
            </w:r>
          </w:p>
        </w:tc>
      </w:tr>
      <w:tr w:rsidR="00CA5A63" w:rsidRPr="00CA5A63" w:rsidTr="00703AAD">
        <w:trPr>
          <w:trHeight w:val="339"/>
        </w:trPr>
        <w:tc>
          <w:tcPr>
            <w:tcW w:w="560" w:type="dxa"/>
            <w:tcBorders>
              <w:top w:val="nil"/>
              <w:left w:val="single" w:sz="4" w:space="0" w:color="auto"/>
              <w:bottom w:val="nil"/>
              <w:right w:val="single" w:sz="4" w:space="0" w:color="auto"/>
            </w:tcBorders>
          </w:tcPr>
          <w:p w:rsidR="00CA5A63" w:rsidRPr="00CA5A63" w:rsidRDefault="00CA5A63" w:rsidP="00703AAD">
            <w:pPr>
              <w:ind w:firstLine="142"/>
              <w:rPr>
                <w:rFonts w:ascii="Times New Roman" w:hAnsi="Times New Roman"/>
                <w:bCs/>
                <w:iCs/>
              </w:rPr>
            </w:pPr>
          </w:p>
        </w:tc>
        <w:tc>
          <w:tcPr>
            <w:tcW w:w="4962" w:type="dxa"/>
            <w:gridSpan w:val="3"/>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80%</w:t>
            </w:r>
          </w:p>
        </w:tc>
      </w:tr>
      <w:tr w:rsidR="00CA5A63" w:rsidRPr="00CA5A63" w:rsidTr="00703AAD">
        <w:tc>
          <w:tcPr>
            <w:tcW w:w="560" w:type="dxa"/>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t>4.</w:t>
            </w:r>
          </w:p>
        </w:tc>
        <w:tc>
          <w:tcPr>
            <w:tcW w:w="9355" w:type="dxa"/>
            <w:gridSpan w:val="4"/>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t>Архитектурно-строительные требования</w:t>
            </w:r>
          </w:p>
        </w:tc>
      </w:tr>
      <w:tr w:rsidR="00CA5A63" w:rsidRPr="00CA5A63" w:rsidTr="00703AAD">
        <w:tc>
          <w:tcPr>
            <w:tcW w:w="9915" w:type="dxa"/>
            <w:gridSpan w:val="5"/>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 xml:space="preserve">Минимальные отступы от границ земельного участка </w:t>
            </w:r>
            <w:r w:rsidRPr="00CA5A63">
              <w:rPr>
                <w:rFonts w:ascii="Times New Roman" w:eastAsia="Calibri"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CA5A63" w:rsidRPr="00CA5A63" w:rsidRDefault="00CA5A63" w:rsidP="00703AAD">
            <w:pPr>
              <w:autoSpaceDE w:val="0"/>
              <w:ind w:firstLine="142"/>
              <w:rPr>
                <w:rFonts w:ascii="Times New Roman" w:eastAsia="Calibri" w:hAnsi="Times New Roman"/>
              </w:rPr>
            </w:pPr>
            <w:r w:rsidRPr="00CA5A63">
              <w:rPr>
                <w:rFonts w:ascii="Times New Roman" w:eastAsia="Calibri" w:hAnsi="Times New Roman"/>
              </w:rPr>
              <w:t>1,0 м - для одноэтажного жилого дома;</w:t>
            </w:r>
          </w:p>
          <w:p w:rsidR="00CA5A63" w:rsidRPr="00CA5A63" w:rsidRDefault="00CA5A63" w:rsidP="00703AAD">
            <w:pPr>
              <w:autoSpaceDE w:val="0"/>
              <w:ind w:firstLine="142"/>
              <w:rPr>
                <w:rFonts w:ascii="Times New Roman" w:eastAsia="Calibri" w:hAnsi="Times New Roman"/>
              </w:rPr>
            </w:pPr>
            <w:r w:rsidRPr="00CA5A63">
              <w:rPr>
                <w:rFonts w:ascii="Times New Roman" w:eastAsia="Calibri" w:hAnsi="Times New Roman"/>
              </w:rPr>
              <w:t>1,5 м - для двухэтажного жилого дома;</w:t>
            </w:r>
          </w:p>
          <w:p w:rsidR="00CA5A63" w:rsidRPr="00CA5A63" w:rsidRDefault="00CA5A63" w:rsidP="00703AAD">
            <w:pPr>
              <w:autoSpaceDE w:val="0"/>
              <w:ind w:firstLine="142"/>
              <w:rPr>
                <w:rFonts w:ascii="Times New Roman" w:eastAsia="Calibri" w:hAnsi="Times New Roman"/>
              </w:rPr>
            </w:pPr>
            <w:r w:rsidRPr="00CA5A63">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 при размещении ульев на высоте не менее 2 м;</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 с отделением их зданием, строением, сооружением, густым кустарником высотой не менее 2 м.</w:t>
            </w:r>
          </w:p>
          <w:p w:rsidR="00CA5A63" w:rsidRPr="00CA5A63" w:rsidRDefault="00CA5A63" w:rsidP="00703AAD">
            <w:pPr>
              <w:widowControl w:val="0"/>
              <w:tabs>
                <w:tab w:val="left" w:pos="34"/>
              </w:tabs>
              <w:autoSpaceDE w:val="0"/>
              <w:autoSpaceDN w:val="0"/>
              <w:adjustRightInd w:val="0"/>
              <w:snapToGrid w:val="0"/>
              <w:ind w:firstLine="142"/>
              <w:rPr>
                <w:rFonts w:ascii="Times New Roman" w:hAnsi="Times New Roman"/>
              </w:rPr>
            </w:pPr>
            <w:r w:rsidRPr="00CA5A63">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CA5A63" w:rsidRPr="00CA5A63" w:rsidRDefault="00CA5A63" w:rsidP="00703AAD">
            <w:pPr>
              <w:widowControl w:val="0"/>
              <w:tabs>
                <w:tab w:val="left" w:pos="461"/>
              </w:tabs>
              <w:snapToGrid w:val="0"/>
              <w:ind w:firstLine="142"/>
              <w:rPr>
                <w:rFonts w:ascii="Times New Roman" w:hAnsi="Times New Roman"/>
              </w:rPr>
            </w:pPr>
            <w:r w:rsidRPr="00CA5A63">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CA5A63" w:rsidRPr="00CA5A63" w:rsidTr="00703AAD">
        <w:tc>
          <w:tcPr>
            <w:tcW w:w="9915" w:type="dxa"/>
            <w:gridSpan w:val="5"/>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61"/>
              </w:tabs>
              <w:snapToGrid w:val="0"/>
              <w:ind w:firstLine="14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0"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5.</w:t>
            </w:r>
          </w:p>
        </w:tc>
        <w:tc>
          <w:tcPr>
            <w:tcW w:w="2087" w:type="dxa"/>
            <w:gridSpan w:val="2"/>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 xml:space="preserve">Санитарно-гигиенические и </w:t>
            </w:r>
            <w:r w:rsidRPr="00CA5A63">
              <w:rPr>
                <w:rFonts w:ascii="Times New Roman" w:hAnsi="Times New Roman"/>
                <w:bCs/>
                <w:iCs/>
              </w:rPr>
              <w:lastRenderedPageBreak/>
              <w:t>экологические требования</w:t>
            </w:r>
          </w:p>
        </w:tc>
        <w:tc>
          <w:tcPr>
            <w:tcW w:w="7268"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lastRenderedPageBreak/>
              <w:t xml:space="preserve">Для земельных участков, на которые распространяется действие санитарно-защитных зон следует применять следующие </w:t>
            </w:r>
            <w:r w:rsidRPr="00CA5A63">
              <w:rPr>
                <w:rFonts w:ascii="Times New Roman" w:hAnsi="Times New Roman"/>
              </w:rPr>
              <w:lastRenderedPageBreak/>
              <w:t>требования:</w:t>
            </w:r>
          </w:p>
          <w:p w:rsidR="00CA5A63" w:rsidRPr="00CA5A63" w:rsidRDefault="00CA5A63" w:rsidP="00703AAD">
            <w:pPr>
              <w:ind w:firstLine="142"/>
              <w:rPr>
                <w:rFonts w:ascii="Times New Roman" w:hAnsi="Times New Roman"/>
              </w:rPr>
            </w:pPr>
            <w:r w:rsidRPr="00CA5A63">
              <w:rPr>
                <w:rFonts w:ascii="Times New Roman" w:hAnsi="Times New Roman"/>
              </w:rPr>
              <w:t>- не допускается размещение коллективных или индивидуальных дачных и садово-огородных участков;</w:t>
            </w:r>
          </w:p>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 85 ЗК РФ).</w:t>
      </w:r>
    </w:p>
    <w:p w:rsidR="00CA5A63" w:rsidRPr="00CA5A63" w:rsidRDefault="00CA5A63" w:rsidP="00CA5A63">
      <w:pPr>
        <w:pStyle w:val="0"/>
        <w:ind w:firstLine="709"/>
        <w:rPr>
          <w:rFonts w:ascii="Times New Roman" w:hAnsi="Times New Roman"/>
        </w:rPr>
      </w:pPr>
      <w:r w:rsidRPr="00CA5A63">
        <w:rPr>
          <w:rFonts w:ascii="Times New Roman" w:hAnsi="Times New Roman"/>
        </w:rPr>
        <w:t>2) Описание прохождения границ зоны сельскохозяйственных угодий.</w:t>
      </w:r>
    </w:p>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с.Филоново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951"/>
      </w:tblGrid>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1/1/1</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7 в северо-восточном направлении через точку 5 до точки 4; по границе зоны П 1/1/1 через точку3 до точки 2; по границе населенного пункта до точки 19; по границе зоны Ж 1/1/1 через точки 18, 17 до точки 16; в северо-западном направлении до точки 8; по границе населенного пункта до точки 7.</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1/1/2</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10 в восточном и юго-западном направлениях через точку 11 до точки 29; по границам зоны Ж 1/1/3 до точки 30; по границе зоны Р 3(п)/1/1 до точки 10.</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1/1/3</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39 по границе зоны Ж 1/1/3 через точку 27 до точки 26; в юго-восточном и северо-западном направлениях через точки 43, 53 до точки 54; по границе Р 3(п)/1/3 через точки 42, 41 до точки 40; в северном направлении до точки 39.</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1/1/4</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25 по границе зоны Ж 1/1/2 до точки 24; в южном и северо-западном направлениях через точку 44 до точки 25.</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1/1/5</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22 по границе зоны Ж 1/1/1 через точку 21 до точки 20; по границе населенного пункта до точки 46; по границе зоны Р3(п)/1/2 до точки 45; в северо-восточном направлении до точки 22.</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1/1/7</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47 по границе зоны Р3(п)/1/2 до точки 48; по границе населенного пункта до точки 49; по границе зоны Ж 1/1/12 до точки 50; в юго-западном направлении до точки 51; далее в северо-западном и северном направлениях через точку 52 до точки 47.</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1/1/8</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75 в юго-восточном направлении до точки 79; по границе зоны Ж 1/1/14 до точки 78; ломаной линией в северо-западном и юго-западном направлениях через точки 77, 76 до точки 75.</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1/1/9</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208 по границе зоны Ж 1/1/6 до точки 210; по границе зоны Р3(п)/1/4 через точки 209, 220 до точки 219; по границе зоны Ж 1/1/7 до точки 221; в юго-западном направлении до пересечения с границей населенного пункта в точке </w:t>
            </w:r>
            <w:smartTag w:uri="urn:schemas-microsoft-com:office:smarttags" w:element="metricconverter">
              <w:smartTagPr>
                <w:attr w:name="ProductID" w:val="221’"/>
              </w:smartTagPr>
              <w:r w:rsidRPr="00CA5A63">
                <w:rPr>
                  <w:rFonts w:ascii="Times New Roman" w:hAnsi="Times New Roman"/>
                </w:rPr>
                <w:t>221’</w:t>
              </w:r>
            </w:smartTag>
            <w:r w:rsidRPr="00CA5A63">
              <w:rPr>
                <w:rFonts w:ascii="Times New Roman" w:hAnsi="Times New Roman"/>
              </w:rPr>
              <w:t>; по границе населенного пункта до точки 208.</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1/1/10</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225 по границе зоны Ж 1/1/18 до точки 226; по границе населенного пункта до точки 225.</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1/1/11</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104 по границе зоны Ж 1/1/22 через точки 105, 106 до точки 107; по границе населенного пункта до точки 108; по границе зоны Ж 1/1/23 до </w:t>
            </w:r>
            <w:r w:rsidRPr="00CA5A63">
              <w:rPr>
                <w:rFonts w:ascii="Times New Roman" w:hAnsi="Times New Roman"/>
              </w:rPr>
              <w:lastRenderedPageBreak/>
              <w:t>точки 109; в северо-восточном направлении до точки 104.</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С 1/1/12</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188 в северо-западном, северо-восточном, юго-восточном и западном направлениях через точки 189, 190, 163 до точки 178; по границе зоны П 1/1/2 через точки 179, 180, 181 до точки 182; по границе зоны О 1(п)/1/5 через точку 183 до точки 187; по границе населенного пункта до точки 188.</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1/1/13</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174 в северо-восточном и юго-восточном направлениях через точки 176, 164 до точки 117; по границе населенного пункта через точки 166, 167, 172 до точки 174, исключая зоны СП 1/1/1 (точки 165, 169, 168) и П 2/1/1 (точки 171, 170, 175, 173).</w:t>
            </w:r>
          </w:p>
        </w:tc>
      </w:tr>
      <w:tr w:rsidR="00CA5A63" w:rsidRPr="00CA5A63"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1/1/14</w:t>
            </w:r>
          </w:p>
        </w:tc>
        <w:tc>
          <w:tcPr>
            <w:tcW w:w="7951"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224’"/>
              </w:smartTagPr>
              <w:r w:rsidRPr="00CA5A63">
                <w:rPr>
                  <w:rFonts w:ascii="Times New Roman" w:hAnsi="Times New Roman"/>
                </w:rPr>
                <w:t>224’</w:t>
              </w:r>
            </w:smartTag>
            <w:r w:rsidRPr="00CA5A63">
              <w:rPr>
                <w:rFonts w:ascii="Times New Roman" w:hAnsi="Times New Roman"/>
              </w:rPr>
              <w:t xml:space="preserve"> в восточном направлении до точки 224; по границе зоны Ж 1/1/18 до точки 225; по границе населенного пункта до точки </w:t>
            </w:r>
            <w:smartTag w:uri="urn:schemas-microsoft-com:office:smarttags" w:element="metricconverter">
              <w:smartTagPr>
                <w:attr w:name="ProductID" w:val="224’"/>
              </w:smartTagPr>
              <w:r w:rsidRPr="00CA5A63">
                <w:rPr>
                  <w:rFonts w:ascii="Times New Roman" w:hAnsi="Times New Roman"/>
                </w:rPr>
                <w:t>224’</w:t>
              </w:r>
            </w:smartTag>
            <w:r w:rsidRPr="00CA5A63">
              <w:rPr>
                <w:rFonts w:ascii="Times New Roman" w:hAnsi="Times New Roman"/>
              </w:rPr>
              <w:t>.</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х.Перещепное (2)</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1/2/1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3 по границе населенного пункта до точки 1; в южном направлении до точки 4; по границе зоны Ж 1/2/1 до точки 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1/2/2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w:t>
            </w:r>
            <w:smartTag w:uri="urn:schemas-microsoft-com:office:smarttags" w:element="metricconverter">
              <w:smartTagPr>
                <w:attr w:name="ProductID" w:val="62’"/>
              </w:smartTagPr>
              <w:r w:rsidRPr="00CA5A63">
                <w:rPr>
                  <w:rFonts w:ascii="Times New Roman" w:hAnsi="Times New Roman"/>
                </w:rPr>
                <w:t>62’</w:t>
              </w:r>
            </w:smartTag>
            <w:r w:rsidRPr="00CA5A63">
              <w:rPr>
                <w:rFonts w:ascii="Times New Roman" w:hAnsi="Times New Roman"/>
              </w:rPr>
              <w:t xml:space="preserve"> по границе зоны Ж 1/2/12 через точку </w:t>
            </w:r>
            <w:smartTag w:uri="urn:schemas-microsoft-com:office:smarttags" w:element="metricconverter">
              <w:smartTagPr>
                <w:attr w:name="ProductID" w:val="65’"/>
              </w:smartTagPr>
              <w:r w:rsidRPr="00CA5A63">
                <w:rPr>
                  <w:rFonts w:ascii="Times New Roman" w:hAnsi="Times New Roman"/>
                </w:rPr>
                <w:t>65’</w:t>
              </w:r>
            </w:smartTag>
            <w:r w:rsidRPr="00CA5A63">
              <w:rPr>
                <w:rFonts w:ascii="Times New Roman" w:hAnsi="Times New Roman"/>
              </w:rPr>
              <w:t xml:space="preserve"> до точки </w:t>
            </w:r>
            <w:smartTag w:uri="urn:schemas-microsoft-com:office:smarttags" w:element="metricconverter">
              <w:smartTagPr>
                <w:attr w:name="ProductID" w:val="64’"/>
              </w:smartTagPr>
              <w:r w:rsidRPr="00CA5A63">
                <w:rPr>
                  <w:rFonts w:ascii="Times New Roman" w:hAnsi="Times New Roman"/>
                </w:rPr>
                <w:t>64’</w:t>
              </w:r>
            </w:smartTag>
            <w:r w:rsidRPr="00CA5A63">
              <w:rPr>
                <w:rFonts w:ascii="Times New Roman" w:hAnsi="Times New Roman"/>
              </w:rPr>
              <w:t xml:space="preserve">; по границе населенного пункта до точки 64; в северо-западном направлении до точки 65; в юго-западном направлении до точки 63; по границе населенного пункта до точки 62; в северо-западном направлении до точки </w:t>
            </w:r>
            <w:smartTag w:uri="urn:schemas-microsoft-com:office:smarttags" w:element="metricconverter">
              <w:smartTagPr>
                <w:attr w:name="ProductID" w:val="62’"/>
              </w:smartTagPr>
              <w:r w:rsidRPr="00CA5A63">
                <w:rPr>
                  <w:rFonts w:ascii="Times New Roman" w:hAnsi="Times New Roman"/>
                </w:rPr>
                <w:t>62’</w:t>
              </w:r>
            </w:smartTag>
            <w:r w:rsidRPr="00CA5A63">
              <w:rPr>
                <w:rFonts w:ascii="Times New Roman" w:hAnsi="Times New Roman"/>
              </w:rPr>
              <w:t>.</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с.Свобода (3)</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12 по границе зоны Ж 1/3/2 до точки 11; в юго-восточном направлении до точки 18; до пересечения с границей населенного пункта в точке 19; по границе населенного пункта до точки 12.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21 до пересечения с границей населенного пункта в точке 33; по границе населенного пункта до точки 21.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1/3/3</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22 по границам зон Ж 1/3/5, Ж 1(п)/3/1 через точки 23, </w:t>
            </w:r>
            <w:smartTag w:uri="urn:schemas-microsoft-com:office:smarttags" w:element="metricconverter">
              <w:smartTagPr>
                <w:attr w:name="ProductID" w:val="23’"/>
              </w:smartTagPr>
              <w:r w:rsidRPr="00CA5A63">
                <w:rPr>
                  <w:rFonts w:ascii="Times New Roman" w:hAnsi="Times New Roman"/>
                </w:rPr>
                <w:t>23’</w:t>
              </w:r>
            </w:smartTag>
            <w:r w:rsidRPr="00CA5A63">
              <w:rPr>
                <w:rFonts w:ascii="Times New Roman" w:hAnsi="Times New Roman"/>
              </w:rPr>
              <w:t xml:space="preserve"> до точки 31; в южном направлении до точки 34; по границе зоны Ж 1/3/6 до точки 32; в северном направлении до точки 22.</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1/3/4</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54 в северо-западном, северном и юго-восточном направлениях через точки 38, 27, 35 до точки 30; по границе зоны Ж 1/3/4 до точки 29; по границе зоны Р 3(п)/3/5 до точки 36; по границе населенного пункта до точки 37; по границе зоны Р3(п)/3/5 до точки 54.</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1/3/5</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41 в юго-восточном направлении через точку 42 до точки 43; по границе зоны Ж 1/3/7 через точку 44 до точки 45; по границе населенного пункта до точки 41.</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1/3/6</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49 до пересечения с границей населенного пункта в точке 57; по границе населенного пункта до точки 53; по границе зон Р3(п)/3/8 и Ж 1/3/8 через точку 51 до точки 50; в северном направлении до точки 49.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1/3/7</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68‘по границе населенного пункта до точки 69;по границе зоны Р3(п)/3/12до точки 98;в северо-западном направлении до точки 95; по границе зоны СП1/3/1 через точки 94, 70, 71 до точки 72 и далее до </w:t>
            </w:r>
            <w:r w:rsidRPr="00CA5A63">
              <w:rPr>
                <w:rFonts w:ascii="Times New Roman" w:hAnsi="Times New Roman"/>
              </w:rPr>
              <w:lastRenderedPageBreak/>
              <w:t xml:space="preserve">пересечения с границей населенного пункта через точку 73 в точке </w:t>
            </w:r>
            <w:smartTag w:uri="urn:schemas-microsoft-com:office:smarttags" w:element="metricconverter">
              <w:smartTagPr>
                <w:attr w:name="ProductID" w:val="68’"/>
              </w:smartTagPr>
              <w:r w:rsidRPr="00CA5A63">
                <w:rPr>
                  <w:rFonts w:ascii="Times New Roman" w:hAnsi="Times New Roman"/>
                </w:rPr>
                <w:t>68’</w:t>
              </w:r>
            </w:smartTag>
            <w:r w:rsidRPr="00CA5A63">
              <w:rPr>
                <w:rFonts w:ascii="Times New Roman" w:hAnsi="Times New Roman"/>
              </w:rPr>
              <w:t>.</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lastRenderedPageBreak/>
              <w:t>С 1/3/8</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По точкам 100, 97, 102, 111 до точки 112 и далее по границе зоны Ж1(п)/3/2 через точку 101 до точки 100. </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1/3/9</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 xml:space="preserve">От точки 93 в юго-восточном направлении через точку 96 до точки 99; по границам зон Ж 1(п)/3/2, Ж 1/3/12, Р 1/3/2 через точки </w:t>
            </w:r>
            <w:smartTag w:uri="urn:schemas-microsoft-com:office:smarttags" w:element="metricconverter">
              <w:smartTagPr>
                <w:attr w:name="ProductID" w:val="99’"/>
              </w:smartTagPr>
              <w:r w:rsidRPr="00CA5A63">
                <w:rPr>
                  <w:rFonts w:ascii="Times New Roman" w:hAnsi="Times New Roman"/>
                </w:rPr>
                <w:t>99’</w:t>
              </w:r>
            </w:smartTag>
            <w:r w:rsidRPr="00CA5A63">
              <w:rPr>
                <w:rFonts w:ascii="Times New Roman" w:hAnsi="Times New Roman"/>
              </w:rPr>
              <w:t>, 92 до точки 93.</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1/3/10</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79 в северо-восточном направлении до точки 80; по границе зоны Ж 1/3/11 по точкам 114, 115, 116 до точки 117; в юго-восточном направлении до точки 118; по границе зоны Ж 1/3/17 через точку 119 до точки 130; в южном направлении до точки 137; до пересечения с границей населенного пункта через точки 136, 135’в точке 131; по границе населенного пункта до точки 79.</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1/3/11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158 по границе зоны Ж 1/3/22 через точку 157 до точки 156; в западном направлении до точки 158.</w:t>
            </w:r>
          </w:p>
        </w:tc>
      </w:tr>
    </w:tbl>
    <w:p w:rsidR="00CA5A63" w:rsidRPr="00CA5A63" w:rsidRDefault="00CA5A63" w:rsidP="00CA5A63">
      <w:pPr>
        <w:pStyle w:val="0"/>
        <w:ind w:firstLine="709"/>
        <w:rPr>
          <w:rFonts w:ascii="Times New Roman" w:hAnsi="Times New Roman"/>
        </w:rPr>
      </w:pPr>
      <w:r w:rsidRPr="00CA5A63">
        <w:rPr>
          <w:rFonts w:ascii="Times New Roman" w:hAnsi="Times New Roman"/>
        </w:rPr>
        <w:t>Населенный пункт х.Тихий Дон (4)</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center"/>
              <w:rPr>
                <w:rFonts w:ascii="Times New Roman" w:hAnsi="Times New Roman"/>
              </w:rPr>
            </w:pPr>
            <w:r w:rsidRPr="00CA5A63">
              <w:rPr>
                <w:rFonts w:ascii="Times New Roman" w:hAnsi="Times New Roman"/>
              </w:rPr>
              <w:t>Картографическое описание</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Граница зоны проходит:</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1/4/1</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18 по границе населенного пункта до точки 3; по границе зоны Ж 1/4/1 через точку 16 до точки 17; до пересечения с границей населенного пункта в точке 18.</w:t>
            </w:r>
          </w:p>
        </w:tc>
      </w:tr>
      <w:tr w:rsidR="00CA5A63" w:rsidRPr="00CA5A63"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С 1/4/2</w:t>
            </w:r>
          </w:p>
        </w:tc>
        <w:tc>
          <w:tcPr>
            <w:tcW w:w="7965"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От точки 22 по границе зоны Ж 1/4/4 через точку 23 до точки 24; в северо-западном и северо-восточном направлениях через точку 21 до точки 22.</w:t>
            </w:r>
          </w:p>
        </w:tc>
      </w:tr>
    </w:tbl>
    <w:p w:rsidR="00CA5A63" w:rsidRPr="00CA5A63" w:rsidRDefault="00CA5A63" w:rsidP="00CA5A63">
      <w:pPr>
        <w:pStyle w:val="2"/>
        <w:ind w:firstLine="709"/>
        <w:jc w:val="both"/>
        <w:rPr>
          <w:rFonts w:ascii="Times New Roman" w:hAnsi="Times New Roman" w:cs="Times New Roman"/>
          <w:b w:val="0"/>
          <w:sz w:val="24"/>
          <w:szCs w:val="24"/>
        </w:rPr>
      </w:pPr>
      <w:r w:rsidRPr="00CA5A63">
        <w:rPr>
          <w:rFonts w:ascii="Times New Roman" w:hAnsi="Times New Roman" w:cs="Times New Roman"/>
          <w:b w:val="0"/>
          <w:sz w:val="24"/>
          <w:szCs w:val="24"/>
        </w:rPr>
        <w:t xml:space="preserve">8.9.2. Зона сельскохозяйственных угодий на землях сельскохозяйственного назначения – Сх1. </w:t>
      </w:r>
    </w:p>
    <w:p w:rsidR="00CA5A63" w:rsidRPr="00CA5A63" w:rsidRDefault="00CA5A63" w:rsidP="00CA5A63">
      <w:pPr>
        <w:ind w:firstLine="709"/>
        <w:rPr>
          <w:rFonts w:ascii="Times New Roman" w:eastAsia="Calibri" w:hAnsi="Times New Roman"/>
        </w:rPr>
      </w:pPr>
      <w:r w:rsidRPr="00CA5A63">
        <w:rPr>
          <w:rFonts w:ascii="Times New Roman" w:eastAsia="Calibri" w:hAnsi="Times New Roman"/>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CA5A63" w:rsidRPr="00CA5A63" w:rsidRDefault="00CA5A63" w:rsidP="00CA5A63">
      <w:pPr>
        <w:ind w:firstLine="709"/>
        <w:rPr>
          <w:rFonts w:ascii="Times New Roman" w:eastAsia="Calibri" w:hAnsi="Times New Roman"/>
        </w:rPr>
      </w:pPr>
      <w:r w:rsidRPr="00CA5A63">
        <w:rPr>
          <w:rFonts w:ascii="Times New Roman" w:eastAsia="Calibri"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61" w:name="_Toc455753340"/>
    </w:p>
    <w:p w:rsidR="00CA5A63" w:rsidRPr="00CA5A63" w:rsidRDefault="00CA5A63" w:rsidP="00CA5A63">
      <w:pPr>
        <w:ind w:firstLine="709"/>
        <w:rPr>
          <w:rFonts w:ascii="Times New Roman" w:eastAsia="Calibri" w:hAnsi="Times New Roman"/>
        </w:rPr>
      </w:pPr>
      <w:r w:rsidRPr="00CA5A63">
        <w:rPr>
          <w:rFonts w:ascii="Times New Roman" w:hAnsi="Times New Roman"/>
          <w:bCs/>
        </w:rPr>
        <w:t>Статья 8.10. Зоны водных объектов</w:t>
      </w:r>
      <w:bookmarkEnd w:id="161"/>
    </w:p>
    <w:p w:rsidR="00CA5A63" w:rsidRPr="00CA5A63" w:rsidRDefault="00CA5A63" w:rsidP="00CA5A63">
      <w:pPr>
        <w:pStyle w:val="2"/>
        <w:ind w:firstLine="709"/>
        <w:jc w:val="both"/>
        <w:rPr>
          <w:rFonts w:ascii="Times New Roman" w:hAnsi="Times New Roman" w:cs="Times New Roman"/>
          <w:b w:val="0"/>
          <w:sz w:val="24"/>
          <w:szCs w:val="24"/>
        </w:rPr>
      </w:pPr>
      <w:r w:rsidRPr="00CA5A63">
        <w:rPr>
          <w:rFonts w:ascii="Times New Roman" w:hAnsi="Times New Roman" w:cs="Times New Roman"/>
          <w:b w:val="0"/>
          <w:sz w:val="24"/>
          <w:szCs w:val="24"/>
        </w:rPr>
        <w:t>8.10.1. Зона земель водного фонда - В1.</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CA5A63" w:rsidRPr="00CA5A63" w:rsidRDefault="00CA5A63" w:rsidP="00CA5A63">
      <w:pPr>
        <w:pStyle w:val="2"/>
        <w:ind w:firstLine="709"/>
        <w:jc w:val="both"/>
        <w:rPr>
          <w:rFonts w:ascii="Times New Roman" w:hAnsi="Times New Roman" w:cs="Times New Roman"/>
          <w:b w:val="0"/>
          <w:sz w:val="24"/>
          <w:szCs w:val="24"/>
        </w:rPr>
      </w:pPr>
      <w:r w:rsidRPr="00CA5A63">
        <w:rPr>
          <w:rFonts w:ascii="Times New Roman" w:hAnsi="Times New Roman" w:cs="Times New Roman"/>
          <w:b w:val="0"/>
          <w:sz w:val="24"/>
          <w:szCs w:val="24"/>
        </w:rPr>
        <w:t>8.10.2. Зона водных объектов в составе земель сельскохозяйственного назначения - В2.</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62" w:name="_Toc456616911"/>
    </w:p>
    <w:p w:rsidR="00CA5A63" w:rsidRPr="00CA5A63" w:rsidRDefault="00CA5A63" w:rsidP="00CA5A63">
      <w:pPr>
        <w:ind w:firstLine="709"/>
        <w:rPr>
          <w:rFonts w:ascii="Times New Roman" w:eastAsia="Calibri" w:hAnsi="Times New Roman"/>
          <w:color w:val="000000"/>
          <w:kern w:val="24"/>
        </w:rPr>
      </w:pPr>
      <w:r w:rsidRPr="00CA5A63">
        <w:rPr>
          <w:rFonts w:ascii="Times New Roman" w:hAnsi="Times New Roman"/>
          <w:bCs/>
        </w:rPr>
        <w:t>Статья 8.11. Зоны лесов.</w:t>
      </w:r>
      <w:bookmarkEnd w:id="162"/>
    </w:p>
    <w:p w:rsidR="00CA5A63" w:rsidRPr="00CA5A63" w:rsidRDefault="00CA5A63" w:rsidP="00CA5A63">
      <w:pPr>
        <w:pStyle w:val="2"/>
        <w:ind w:firstLine="709"/>
        <w:jc w:val="both"/>
        <w:rPr>
          <w:rFonts w:ascii="Times New Roman" w:hAnsi="Times New Roman" w:cs="Times New Roman"/>
          <w:b w:val="0"/>
          <w:sz w:val="24"/>
          <w:szCs w:val="24"/>
        </w:rPr>
      </w:pPr>
      <w:r w:rsidRPr="00CA5A63">
        <w:rPr>
          <w:rFonts w:ascii="Times New Roman" w:hAnsi="Times New Roman" w:cs="Times New Roman"/>
          <w:b w:val="0"/>
          <w:sz w:val="24"/>
          <w:szCs w:val="24"/>
        </w:rPr>
        <w:t>8.11.1. Зона земель лесного фонда – Л1.</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CA5A63" w:rsidRPr="00CA5A63" w:rsidRDefault="00CA5A63" w:rsidP="00CA5A63">
      <w:pPr>
        <w:pStyle w:val="2"/>
        <w:ind w:firstLine="709"/>
        <w:jc w:val="both"/>
        <w:rPr>
          <w:rFonts w:ascii="Times New Roman" w:hAnsi="Times New Roman" w:cs="Times New Roman"/>
          <w:b w:val="0"/>
          <w:sz w:val="24"/>
          <w:szCs w:val="24"/>
        </w:rPr>
      </w:pPr>
      <w:r w:rsidRPr="00CA5A63">
        <w:rPr>
          <w:rFonts w:ascii="Times New Roman" w:hAnsi="Times New Roman" w:cs="Times New Roman"/>
          <w:b w:val="0"/>
          <w:sz w:val="24"/>
          <w:szCs w:val="24"/>
        </w:rPr>
        <w:t>8.11.2. Зона лесонасаждений в составе земель сельскохозяйственного назначения – Л2.</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1. Градостроительный регламент (виды разрешенного использования выделены подчеркиванием).</w:t>
      </w:r>
    </w:p>
    <w:tbl>
      <w:tblPr>
        <w:tblW w:w="99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80"/>
        <w:gridCol w:w="5280"/>
      </w:tblGrid>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№п/п</w:t>
            </w:r>
          </w:p>
        </w:tc>
        <w:tc>
          <w:tcPr>
            <w:tcW w:w="9357"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pStyle w:val="0"/>
              <w:ind w:firstLine="142"/>
              <w:rPr>
                <w:rFonts w:ascii="Times New Roman" w:hAnsi="Times New Roman"/>
              </w:rPr>
            </w:pPr>
            <w:r w:rsidRPr="00CA5A63">
              <w:rPr>
                <w:rFonts w:ascii="Times New Roman" w:hAnsi="Times New Roman"/>
              </w:rPr>
              <w:t>Виды разрешенного использования земельных участков и объектов капитального строительства</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1.</w:t>
            </w:r>
          </w:p>
        </w:tc>
        <w:tc>
          <w:tcPr>
            <w:tcW w:w="407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Основные виды разрешенного использования</w:t>
            </w:r>
          </w:p>
        </w:tc>
        <w:tc>
          <w:tcPr>
            <w:tcW w:w="5278"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 xml:space="preserve">Вспомогательные виды разрешенного использования </w:t>
            </w:r>
          </w:p>
        </w:tc>
      </w:tr>
      <w:tr w:rsidR="00CA5A63" w:rsidRPr="00CA5A63" w:rsidTr="00703AAD">
        <w:tc>
          <w:tcPr>
            <w:tcW w:w="570" w:type="dxa"/>
            <w:tcBorders>
              <w:top w:val="single" w:sz="4" w:space="0" w:color="auto"/>
              <w:left w:val="single" w:sz="4" w:space="0" w:color="auto"/>
              <w:bottom w:val="nil"/>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4079" w:type="dxa"/>
            <w:tcBorders>
              <w:top w:val="single" w:sz="4" w:space="0" w:color="auto"/>
              <w:left w:val="single" w:sz="4" w:space="0" w:color="auto"/>
              <w:bottom w:val="nil"/>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Заготовка древесины</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(рубка лесных насаждений, выросших в природных условиях, в том числе гражданами для собственных нужд);</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Заготовка лесных ресурсов</w:t>
            </w:r>
          </w:p>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Не устанавливаются</w:t>
            </w: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2.</w:t>
            </w:r>
          </w:p>
        </w:tc>
        <w:tc>
          <w:tcPr>
            <w:tcW w:w="407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Условно разрешенные виды использования</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rPr>
            </w:pPr>
          </w:p>
        </w:tc>
      </w:tr>
      <w:tr w:rsidR="00CA5A63" w:rsidRPr="00CA5A63" w:rsidTr="00703AAD">
        <w:tc>
          <w:tcPr>
            <w:tcW w:w="570"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eastAsia="Calibri" w:hAnsi="Times New Roman"/>
                <w:color w:val="000000"/>
                <w:kern w:val="24"/>
              </w:rPr>
            </w:pPr>
          </w:p>
        </w:tc>
        <w:tc>
          <w:tcPr>
            <w:tcW w:w="4079"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Не устанавливаются</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eastAsia="Calibri" w:hAnsi="Times New Roman"/>
                <w:color w:val="000000"/>
                <w:kern w:val="24"/>
              </w:rPr>
            </w:pPr>
          </w:p>
        </w:tc>
      </w:tr>
      <w:tr w:rsidR="00CA5A63" w:rsidRPr="00CA5A63" w:rsidTr="00703AAD">
        <w:tc>
          <w:tcPr>
            <w:tcW w:w="9927"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915" w:type="dxa"/>
              <w:tblLayout w:type="fixed"/>
              <w:tblLook w:val="04A0" w:firstRow="1" w:lastRow="0" w:firstColumn="1" w:lastColumn="0" w:noHBand="0" w:noVBand="1"/>
            </w:tblPr>
            <w:tblGrid>
              <w:gridCol w:w="562"/>
              <w:gridCol w:w="2127"/>
              <w:gridCol w:w="2833"/>
              <w:gridCol w:w="4393"/>
            </w:tblGrid>
            <w:tr w:rsidR="00CA5A63" w:rsidRPr="00CA5A63" w:rsidTr="00703AAD">
              <w:tc>
                <w:tcPr>
                  <w:tcW w:w="562" w:type="dxa"/>
                  <w:tcBorders>
                    <w:top w:val="single" w:sz="4" w:space="0" w:color="000000"/>
                    <w:left w:val="single" w:sz="4" w:space="0" w:color="000000"/>
                    <w:bottom w:val="single" w:sz="4" w:space="0" w:color="auto"/>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bCs/>
                      <w:color w:val="000000"/>
                    </w:rPr>
                    <w:t>3.</w:t>
                  </w:r>
                </w:p>
              </w:tc>
              <w:tc>
                <w:tcPr>
                  <w:tcW w:w="93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5A63" w:rsidRPr="00CA5A63" w:rsidTr="00703AAD">
              <w:tc>
                <w:tcPr>
                  <w:tcW w:w="562" w:type="dxa"/>
                  <w:tcBorders>
                    <w:top w:val="single" w:sz="4" w:space="0" w:color="000000"/>
                    <w:left w:val="single" w:sz="4" w:space="0" w:color="000000"/>
                    <w:bottom w:val="single" w:sz="4" w:space="0" w:color="auto"/>
                    <w:right w:val="single" w:sz="4" w:space="0" w:color="000000"/>
                  </w:tcBorders>
                </w:tcPr>
                <w:p w:rsidR="00CA5A63" w:rsidRPr="00CA5A63" w:rsidRDefault="00CA5A63" w:rsidP="00703AAD">
                  <w:pPr>
                    <w:ind w:firstLine="142"/>
                    <w:rPr>
                      <w:rFonts w:ascii="Times New Roman" w:hAnsi="Times New Roman"/>
                      <w:bCs/>
                      <w:color w:val="000000"/>
                    </w:rPr>
                  </w:pPr>
                </w:p>
              </w:tc>
              <w:tc>
                <w:tcPr>
                  <w:tcW w:w="9353" w:type="dxa"/>
                  <w:gridSpan w:val="3"/>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34"/>
                    </w:tabs>
                    <w:snapToGrid w:val="0"/>
                    <w:ind w:firstLine="142"/>
                    <w:rPr>
                      <w:rFonts w:ascii="Times New Roman" w:hAnsi="Times New Roman"/>
                    </w:rPr>
                  </w:pPr>
                  <w:r w:rsidRPr="00CA5A63">
                    <w:rPr>
                      <w:rFonts w:ascii="Times New Roman" w:hAnsi="Times New Roman"/>
                    </w:rPr>
                    <w:t>В границах данной территориальной зоны не предусмотрено размещение объектов капитального строительства.</w:t>
                  </w:r>
                </w:p>
              </w:tc>
            </w:tr>
            <w:tr w:rsidR="00CA5A63" w:rsidRPr="00CA5A63"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p>
              </w:tc>
              <w:tc>
                <w:tcPr>
                  <w:tcW w:w="49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Предельные (минимальные и (или) максимальные) размеры земельных участков</w:t>
                  </w:r>
                </w:p>
              </w:tc>
              <w:tc>
                <w:tcPr>
                  <w:tcW w:w="4393" w:type="dxa"/>
                  <w:tcBorders>
                    <w:top w:val="single" w:sz="4" w:space="0" w:color="auto"/>
                    <w:left w:val="single" w:sz="4" w:space="0" w:color="auto"/>
                    <w:bottom w:val="single" w:sz="4" w:space="0" w:color="auto"/>
                    <w:right w:val="single" w:sz="4" w:space="0" w:color="auto"/>
                  </w:tcBorders>
                </w:tcPr>
                <w:p w:rsidR="00CA5A63" w:rsidRPr="00CA5A63" w:rsidRDefault="00CA5A63" w:rsidP="00703AAD">
                  <w:pPr>
                    <w:ind w:firstLine="142"/>
                    <w:rPr>
                      <w:rFonts w:ascii="Times New Roman" w:hAnsi="Times New Roman"/>
                      <w:bCs/>
                      <w:iCs/>
                    </w:rPr>
                  </w:pPr>
                  <w:r w:rsidRPr="00CA5A63">
                    <w:rPr>
                      <w:rFonts w:ascii="Times New Roman" w:hAnsi="Times New Roman"/>
                      <w:bCs/>
                      <w:iCs/>
                    </w:rPr>
                    <w:t>Максимальный – 5 га</w:t>
                  </w:r>
                </w:p>
                <w:p w:rsidR="00CA5A63" w:rsidRPr="00CA5A63" w:rsidRDefault="00CA5A63" w:rsidP="00703AAD">
                  <w:pPr>
                    <w:ind w:firstLine="142"/>
                    <w:rPr>
                      <w:rFonts w:ascii="Times New Roman" w:hAnsi="Times New Roman"/>
                      <w:bCs/>
                      <w:iCs/>
                    </w:rPr>
                  </w:pPr>
                </w:p>
              </w:tc>
            </w:tr>
            <w:tr w:rsidR="00CA5A63" w:rsidRPr="00CA5A63" w:rsidTr="00703AAD">
              <w:trPr>
                <w:trHeight w:val="3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bCs/>
                      <w:iCs/>
                    </w:rPr>
                  </w:pPr>
                  <w:r w:rsidRPr="00CA5A63">
                    <w:rPr>
                      <w:rFonts w:ascii="Times New Roman" w:hAnsi="Times New Roman"/>
                      <w:bCs/>
                      <w:iCs/>
                    </w:rPr>
                    <w:t xml:space="preserve">Минимальные отступы от границ земельных участков в целях определения </w:t>
                  </w:r>
                  <w:r w:rsidRPr="00CA5A63">
                    <w:rPr>
                      <w:rFonts w:ascii="Times New Roman" w:hAnsi="Times New Roman"/>
                      <w:bCs/>
                      <w:iCs/>
                    </w:rPr>
                    <w:lastRenderedPageBreak/>
                    <w:t>мест допустимого размещения зданий, строений, сооружений</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lastRenderedPageBreak/>
                    <w:t>не подлежит установлению</w:t>
                  </w:r>
                </w:p>
              </w:tc>
            </w:tr>
            <w:tr w:rsidR="00CA5A63" w:rsidRPr="00CA5A63" w:rsidTr="00703AAD">
              <w:trPr>
                <w:trHeight w:val="3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Предельная высота зданий, строений, сооружений</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не подлежит установлению</w:t>
                  </w:r>
                </w:p>
              </w:tc>
            </w:tr>
            <w:tr w:rsidR="00CA5A63" w:rsidRPr="00CA5A63" w:rsidTr="00703AAD">
              <w:trPr>
                <w:trHeight w:val="3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5A63" w:rsidRPr="00CA5A63" w:rsidRDefault="00CA5A63" w:rsidP="00703AAD">
                  <w:pPr>
                    <w:ind w:firstLine="0"/>
                    <w:jc w:val="left"/>
                    <w:rPr>
                      <w:rFonts w:ascii="Times New Roman" w:hAnsi="Times New Roman"/>
                      <w:bCs/>
                      <w:iCs/>
                    </w:rPr>
                  </w:pPr>
                </w:p>
              </w:tc>
              <w:tc>
                <w:tcPr>
                  <w:tcW w:w="4960" w:type="dxa"/>
                  <w:gridSpan w:val="2"/>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Максимальный процент застройки в границах земельного участка</w:t>
                  </w:r>
                </w:p>
              </w:tc>
              <w:tc>
                <w:tcPr>
                  <w:tcW w:w="4393" w:type="dxa"/>
                  <w:tcBorders>
                    <w:top w:val="single" w:sz="4" w:space="0" w:color="auto"/>
                    <w:left w:val="single" w:sz="4" w:space="0" w:color="auto"/>
                    <w:bottom w:val="single" w:sz="4" w:space="0" w:color="auto"/>
                    <w:right w:val="single" w:sz="4" w:space="0" w:color="auto"/>
                  </w:tcBorders>
                  <w:hideMark/>
                </w:tcPr>
                <w:p w:rsidR="00CA5A63" w:rsidRPr="00CA5A63" w:rsidRDefault="00CA5A63" w:rsidP="00703AAD">
                  <w:pPr>
                    <w:ind w:firstLine="142"/>
                    <w:rPr>
                      <w:rFonts w:ascii="Times New Roman" w:hAnsi="Times New Roman"/>
                    </w:rPr>
                  </w:pPr>
                  <w:r w:rsidRPr="00CA5A63">
                    <w:rPr>
                      <w:rFonts w:ascii="Times New Roman" w:hAnsi="Times New Roman"/>
                    </w:rPr>
                    <w:t>не подлежит установлению</w:t>
                  </w:r>
                </w:p>
              </w:tc>
            </w:tr>
            <w:tr w:rsidR="00CA5A63" w:rsidRPr="00CA5A63" w:rsidTr="00703AAD">
              <w:tc>
                <w:tcPr>
                  <w:tcW w:w="9915" w:type="dxa"/>
                  <w:gridSpan w:val="4"/>
                  <w:tcBorders>
                    <w:top w:val="single" w:sz="4" w:space="0" w:color="auto"/>
                    <w:left w:val="single" w:sz="4" w:space="0" w:color="000000"/>
                    <w:bottom w:val="single" w:sz="4" w:space="0" w:color="000000"/>
                    <w:right w:val="single" w:sz="4" w:space="0" w:color="000000"/>
                  </w:tcBorders>
                  <w:hideMark/>
                </w:tcPr>
                <w:p w:rsidR="00CA5A63" w:rsidRPr="00CA5A63" w:rsidRDefault="00CA5A63" w:rsidP="00703AAD">
                  <w:pPr>
                    <w:widowControl w:val="0"/>
                    <w:tabs>
                      <w:tab w:val="left" w:pos="461"/>
                    </w:tabs>
                    <w:snapToGrid w:val="0"/>
                    <w:ind w:firstLine="142"/>
                    <w:rPr>
                      <w:rFonts w:ascii="Times New Roman" w:hAnsi="Times New Roman"/>
                    </w:rPr>
                  </w:pPr>
                  <w:r w:rsidRPr="00CA5A63">
                    <w:rPr>
                      <w:rFonts w:ascii="Times New Roman" w:hAnsi="Times New Roman"/>
                    </w:rPr>
                    <w:t>Ограничения использования земельных участков и объектов капитального строительства</w:t>
                  </w:r>
                </w:p>
              </w:tc>
            </w:tr>
            <w:tr w:rsidR="00CA5A63" w:rsidRPr="00CA5A63" w:rsidTr="00703AAD">
              <w:tc>
                <w:tcPr>
                  <w:tcW w:w="562"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eastAsia="Calibri" w:hAnsi="Times New Roman"/>
                      <w:color w:val="000000"/>
                      <w:kern w:val="24"/>
                    </w:rPr>
                  </w:pPr>
                  <w:r w:rsidRPr="00CA5A63">
                    <w:rPr>
                      <w:rFonts w:ascii="Times New Roman" w:eastAsia="Calibri" w:hAnsi="Times New Roman"/>
                      <w:color w:val="000000"/>
                      <w:kern w:val="24"/>
                    </w:rPr>
                    <w:t>4.</w:t>
                  </w:r>
                </w:p>
              </w:tc>
              <w:tc>
                <w:tcPr>
                  <w:tcW w:w="2127" w:type="dxa"/>
                  <w:tcBorders>
                    <w:top w:val="single" w:sz="4" w:space="0" w:color="000000"/>
                    <w:left w:val="single" w:sz="4" w:space="0" w:color="000000"/>
                    <w:bottom w:val="single" w:sz="4" w:space="0" w:color="000000"/>
                    <w:right w:val="nil"/>
                  </w:tcBorders>
                  <w:hideMark/>
                </w:tcPr>
                <w:p w:rsidR="00CA5A63" w:rsidRPr="00CA5A63" w:rsidRDefault="00CA5A63" w:rsidP="00703AAD">
                  <w:pPr>
                    <w:ind w:firstLine="142"/>
                    <w:rPr>
                      <w:rFonts w:ascii="Times New Roman" w:hAnsi="Times New Roman"/>
                    </w:rPr>
                  </w:pPr>
                  <w:r w:rsidRPr="00CA5A63">
                    <w:rPr>
                      <w:rFonts w:ascii="Times New Roman" w:hAnsi="Times New Roman"/>
                      <w:bCs/>
                      <w:iCs/>
                    </w:rPr>
                    <w:t>Санитарно-гигиенические и экологические требования</w:t>
                  </w:r>
                </w:p>
              </w:tc>
              <w:tc>
                <w:tcPr>
                  <w:tcW w:w="7226" w:type="dxa"/>
                  <w:gridSpan w:val="2"/>
                  <w:tcBorders>
                    <w:top w:val="single" w:sz="4" w:space="0" w:color="000000"/>
                    <w:left w:val="single" w:sz="4" w:space="0" w:color="000000"/>
                    <w:bottom w:val="single" w:sz="4" w:space="0" w:color="000000"/>
                    <w:right w:val="single" w:sz="4" w:space="0" w:color="000000"/>
                  </w:tcBorders>
                  <w:hideMark/>
                </w:tcPr>
                <w:p w:rsidR="00CA5A63" w:rsidRPr="00CA5A63" w:rsidRDefault="00CA5A63" w:rsidP="00703AAD">
                  <w:pPr>
                    <w:ind w:firstLine="142"/>
                    <w:rPr>
                      <w:rFonts w:ascii="Times New Roman" w:hAnsi="Times New Roman"/>
                    </w:rPr>
                  </w:pPr>
                  <w:r w:rsidRPr="00CA5A63">
                    <w:rPr>
                      <w:rFonts w:ascii="Times New Roman" w:hAnsi="Times New Roman"/>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CA5A63" w:rsidRPr="00CA5A63" w:rsidRDefault="00CA5A63" w:rsidP="00703AAD">
                  <w:pPr>
                    <w:ind w:firstLine="142"/>
                    <w:rPr>
                      <w:rFonts w:ascii="Times New Roman" w:eastAsia="Calibri" w:hAnsi="Times New Roman"/>
                      <w:color w:val="000000"/>
                      <w:kern w:val="24"/>
                    </w:rPr>
                  </w:pPr>
                  <w:r w:rsidRPr="00CA5A63">
                    <w:rPr>
                      <w:rFonts w:ascii="Times New Roman" w:hAnsi="Times New Roman"/>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CA5A63" w:rsidRPr="00CA5A63" w:rsidRDefault="00CA5A63" w:rsidP="00703AAD">
            <w:pPr>
              <w:ind w:firstLine="142"/>
              <w:rPr>
                <w:rFonts w:ascii="Times New Roman" w:eastAsia="Calibri" w:hAnsi="Times New Roman"/>
                <w:color w:val="000000"/>
                <w:kern w:val="24"/>
              </w:rPr>
            </w:pPr>
          </w:p>
        </w:tc>
      </w:tr>
    </w:tbl>
    <w:p w:rsidR="00CA5A63" w:rsidRPr="00CA5A63" w:rsidRDefault="00CA5A63" w:rsidP="00CA5A63">
      <w:pPr>
        <w:pStyle w:val="2"/>
        <w:numPr>
          <w:ilvl w:val="1"/>
          <w:numId w:val="2"/>
        </w:numPr>
        <w:rPr>
          <w:rFonts w:ascii="Times New Roman" w:hAnsi="Times New Roman" w:cs="Times New Roman"/>
          <w:b w:val="0"/>
          <w:iCs w:val="0"/>
          <w:caps/>
          <w:sz w:val="24"/>
          <w:szCs w:val="24"/>
        </w:rPr>
      </w:pPr>
      <w:bookmarkStart w:id="163" w:name="_Toc286742617"/>
      <w:bookmarkStart w:id="164" w:name="_Toc283904178"/>
      <w:bookmarkStart w:id="165" w:name="_Toc280099518"/>
      <w:r w:rsidRPr="00CA5A63">
        <w:rPr>
          <w:rFonts w:ascii="Times New Roman" w:hAnsi="Times New Roman" w:cs="Times New Roman"/>
          <w:b w:val="0"/>
          <w:iCs w:val="0"/>
          <w:sz w:val="24"/>
          <w:szCs w:val="24"/>
        </w:rPr>
        <w:lastRenderedPageBreak/>
        <w:t>Раздел 9. Зоны с особыми условиями использования территории и иные зоны с особыми условиями использования земельных участков</w:t>
      </w:r>
      <w:bookmarkEnd w:id="163"/>
      <w:bookmarkEnd w:id="164"/>
      <w:bookmarkEnd w:id="165"/>
    </w:p>
    <w:p w:rsidR="00CA5A63" w:rsidRPr="00CA5A63" w:rsidRDefault="00CA5A63" w:rsidP="00CA5A63">
      <w:pPr>
        <w:pStyle w:val="3"/>
        <w:numPr>
          <w:ilvl w:val="2"/>
          <w:numId w:val="2"/>
        </w:numPr>
        <w:ind w:firstLine="709"/>
        <w:rPr>
          <w:rFonts w:ascii="Times New Roman" w:hAnsi="Times New Roman" w:cs="Times New Roman"/>
          <w:b w:val="0"/>
          <w:sz w:val="24"/>
          <w:szCs w:val="24"/>
        </w:rPr>
      </w:pPr>
      <w:bookmarkStart w:id="166" w:name="_Toc286742618"/>
      <w:bookmarkStart w:id="167" w:name="_Toc283904179"/>
      <w:bookmarkStart w:id="168" w:name="_Toc280099519"/>
      <w:r w:rsidRPr="00CA5A63">
        <w:rPr>
          <w:rFonts w:ascii="Times New Roman" w:hAnsi="Times New Roman" w:cs="Times New Roman"/>
          <w:b w:val="0"/>
          <w:sz w:val="24"/>
          <w:szCs w:val="24"/>
        </w:rPr>
        <w:t>Статья 9.1. Зоны с особыми условиями использования территории</w:t>
      </w:r>
      <w:bookmarkEnd w:id="166"/>
      <w:bookmarkEnd w:id="167"/>
      <w:bookmarkEnd w:id="168"/>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9.1.1. Зоны охраны объектов культурного наследия</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1) </w:t>
      </w:r>
      <w:r w:rsidRPr="00CA5A63">
        <w:rPr>
          <w:rFonts w:ascii="Times New Roman" w:hAnsi="Times New Roman"/>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CA5A63">
        <w:rPr>
          <w:rFonts w:ascii="Times New Roman" w:eastAsia="Calibri" w:hAnsi="Times New Roman"/>
          <w:color w:val="000000"/>
          <w:kern w:val="24"/>
        </w:rPr>
        <w:t>:</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2) </w:t>
      </w:r>
      <w:r w:rsidRPr="00CA5A63">
        <w:rPr>
          <w:rFonts w:ascii="Times New Roman" w:hAnsi="Times New Roman"/>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CA5A63">
        <w:rPr>
          <w:rFonts w:ascii="Times New Roman" w:eastAsia="Calibri" w:hAnsi="Times New Roman"/>
          <w:color w:val="000000"/>
          <w:kern w:val="24"/>
        </w:rPr>
        <w:t>:</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в) обеспечение визуального восприятия объекта культурного наследия в его историко-градостроительной и природной среде;</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 xml:space="preserve">3) </w:t>
      </w:r>
      <w:r w:rsidRPr="00CA5A63">
        <w:rPr>
          <w:rFonts w:ascii="Times New Roman" w:hAnsi="Times New Roman"/>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CA5A63">
        <w:rPr>
          <w:rFonts w:ascii="Times New Roman" w:eastAsia="Calibri" w:hAnsi="Times New Roman"/>
          <w:color w:val="000000"/>
          <w:kern w:val="24"/>
        </w:rPr>
        <w:t>:</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A5A63" w:rsidRPr="00CA5A63" w:rsidRDefault="00CA5A63" w:rsidP="00CA5A63">
      <w:pPr>
        <w:ind w:firstLine="709"/>
        <w:rPr>
          <w:rFonts w:ascii="Times New Roman" w:eastAsia="Calibri" w:hAnsi="Times New Roman"/>
          <w:color w:val="000000"/>
          <w:kern w:val="24"/>
        </w:rPr>
      </w:pPr>
      <w:r w:rsidRPr="00CA5A63">
        <w:rPr>
          <w:rFonts w:ascii="Times New Roman" w:eastAsia="Calibri" w:hAnsi="Times New Roman"/>
          <w:color w:val="000000"/>
          <w:kern w:val="24"/>
        </w:rPr>
        <w:t>д) иные требования, необходимые для сохранения и восстановления (регенерации) охраняемого природного ландшафта.</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9.1.2. Особо охраняемые природные территории – памятники природы</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территориях памятников природы запрещается всякая деятельность, влекущая за собой нарушения сохранности памятников природы.</w:t>
      </w:r>
    </w:p>
    <w:p w:rsidR="00CA5A63" w:rsidRPr="00CA5A63" w:rsidRDefault="00CA5A63" w:rsidP="00CA5A63">
      <w:pPr>
        <w:pStyle w:val="0"/>
        <w:ind w:firstLine="709"/>
        <w:rPr>
          <w:rFonts w:ascii="Times New Roman" w:hAnsi="Times New Roman"/>
        </w:rPr>
      </w:pPr>
      <w:r w:rsidRPr="00CA5A63">
        <w:rPr>
          <w:rFonts w:ascii="Times New Roman" w:hAnsi="Times New Roman"/>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CA5A63" w:rsidRPr="00CA5A63" w:rsidRDefault="00CA5A63" w:rsidP="00CA5A63">
      <w:pPr>
        <w:pStyle w:val="0"/>
        <w:ind w:firstLine="709"/>
        <w:rPr>
          <w:rFonts w:ascii="Times New Roman" w:hAnsi="Times New Roman"/>
        </w:rPr>
      </w:pPr>
      <w:r w:rsidRPr="00CA5A63">
        <w:rPr>
          <w:rFonts w:ascii="Times New Roman" w:hAnsi="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CA5A63">
        <w:rPr>
          <w:rFonts w:ascii="Times New Roman" w:hAnsi="Times New Roman"/>
          <w:bCs/>
        </w:rPr>
        <w:t>охранные зоны</w:t>
      </w:r>
      <w:r w:rsidRPr="00CA5A63">
        <w:rPr>
          <w:rFonts w:ascii="Times New Roman" w:hAnsi="Times New Roman"/>
        </w:rPr>
        <w:t>, с регулируемым режимом хозяйственной деятельности.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CA5A63">
          <w:rPr>
            <w:rFonts w:ascii="Times New Roman" w:hAnsi="Times New Roman"/>
          </w:rPr>
          <w:t>0,1 км</w:t>
        </w:r>
      </w:smartTag>
      <w:r w:rsidRPr="00CA5A63">
        <w:rPr>
          <w:rFonts w:ascii="Times New Roman" w:hAnsi="Times New Roman"/>
        </w:rPr>
        <w:t>.</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9.1.3. Водоохранные зоны и прибрежные защитные полосы</w:t>
      </w:r>
    </w:p>
    <w:p w:rsidR="00CA5A63" w:rsidRPr="00CA5A63" w:rsidRDefault="00CA5A63" w:rsidP="00CA5A63">
      <w:pPr>
        <w:pStyle w:val="0"/>
        <w:ind w:firstLine="709"/>
        <w:rPr>
          <w:rFonts w:ascii="Times New Roman" w:hAnsi="Times New Roman"/>
        </w:rPr>
      </w:pPr>
      <w:r w:rsidRPr="00CA5A63">
        <w:rPr>
          <w:rFonts w:ascii="Times New Roman" w:hAnsi="Times New Roman"/>
        </w:rPr>
        <w:t>Границы и режимы использования водоохранных установлены Водным кодексом Российской Федерации.</w:t>
      </w:r>
    </w:p>
    <w:p w:rsidR="00CA5A63" w:rsidRPr="00CA5A63" w:rsidRDefault="00CA5A63" w:rsidP="00CA5A63">
      <w:pPr>
        <w:pStyle w:val="0"/>
        <w:ind w:firstLine="709"/>
        <w:rPr>
          <w:rFonts w:ascii="Times New Roman" w:hAnsi="Times New Roman"/>
        </w:rPr>
      </w:pPr>
      <w:r w:rsidRPr="00CA5A63">
        <w:rPr>
          <w:rFonts w:ascii="Times New Roman" w:hAnsi="Times New Roman"/>
        </w:rPr>
        <w:t>1) Параметры зоны:</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CA5A63">
          <w:rPr>
            <w:rFonts w:ascii="Times New Roman" w:hAnsi="Times New Roman"/>
          </w:rPr>
          <w:t>20 метров</w:t>
        </w:r>
      </w:smartTag>
      <w:r w:rsidRPr="00CA5A63">
        <w:rPr>
          <w:rFonts w:ascii="Times New Roman" w:hAnsi="Times New Roman"/>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CA5A63">
          <w:rPr>
            <w:rFonts w:ascii="Times New Roman" w:hAnsi="Times New Roman"/>
          </w:rPr>
          <w:t>5 метров</w:t>
        </w:r>
      </w:smartTag>
      <w:r w:rsidRPr="00CA5A63">
        <w:rPr>
          <w:rFonts w:ascii="Times New Roman" w:hAnsi="Times New Roman"/>
        </w:rPr>
        <w:t>. Береговая полоса болот и природных выходов подземных вод (родников) - не определяется.</w:t>
      </w:r>
    </w:p>
    <w:p w:rsidR="00CA5A63" w:rsidRPr="00CA5A63" w:rsidRDefault="00CA5A63" w:rsidP="00CA5A63">
      <w:pPr>
        <w:pStyle w:val="0"/>
        <w:ind w:firstLine="709"/>
        <w:rPr>
          <w:rFonts w:ascii="Times New Roman" w:hAnsi="Times New Roman"/>
        </w:rPr>
      </w:pPr>
      <w:r w:rsidRPr="00CA5A63">
        <w:rPr>
          <w:rFonts w:ascii="Times New Roman" w:hAnsi="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1) до десяти километров - в размере </w:t>
      </w:r>
      <w:smartTag w:uri="urn:schemas-microsoft-com:office:smarttags" w:element="metricconverter">
        <w:smartTagPr>
          <w:attr w:name="ProductID" w:val="50 метров"/>
        </w:smartTagPr>
        <w:r w:rsidRPr="00CA5A63">
          <w:rPr>
            <w:rFonts w:ascii="Times New Roman" w:hAnsi="Times New Roman"/>
          </w:rPr>
          <w:t>50 метров</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2) от десяти до пятидесяти километров - в размере </w:t>
      </w:r>
      <w:smartTag w:uri="urn:schemas-microsoft-com:office:smarttags" w:element="metricconverter">
        <w:smartTagPr>
          <w:attr w:name="ProductID" w:val="100 метров"/>
        </w:smartTagPr>
        <w:r w:rsidRPr="00CA5A63">
          <w:rPr>
            <w:rFonts w:ascii="Times New Roman" w:hAnsi="Times New Roman"/>
          </w:rPr>
          <w:t>100 метров</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3) от пятидесяти километров и более - в размере </w:t>
      </w:r>
      <w:smartTag w:uri="urn:schemas-microsoft-com:office:smarttags" w:element="metricconverter">
        <w:smartTagPr>
          <w:attr w:name="ProductID" w:val="200 метров"/>
        </w:smartTagPr>
        <w:r w:rsidRPr="00CA5A63">
          <w:rPr>
            <w:rFonts w:ascii="Times New Roman" w:hAnsi="Times New Roman"/>
          </w:rPr>
          <w:t>200 метров</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Для реки, ручья протяженностью менее </w:t>
      </w:r>
      <w:smartTag w:uri="urn:schemas-microsoft-com:office:smarttags" w:element="metricconverter">
        <w:smartTagPr>
          <w:attr w:name="ProductID" w:val="10 километров"/>
        </w:smartTagPr>
        <w:r w:rsidRPr="00CA5A63">
          <w:rPr>
            <w:rFonts w:ascii="Times New Roman" w:hAnsi="Times New Roman"/>
          </w:rPr>
          <w:t>10 километров</w:t>
        </w:r>
      </w:smartTag>
      <w:r w:rsidRPr="00CA5A63">
        <w:rPr>
          <w:rFonts w:ascii="Times New Roman" w:hAnsi="Times New Roman"/>
        </w:rPr>
        <w:t xml:space="preserve"> от истока до устья водоохранная зона совпадает с прибрежной защитной полосой.</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CA5A63">
          <w:rPr>
            <w:rFonts w:ascii="Times New Roman" w:hAnsi="Times New Roman"/>
          </w:rPr>
          <w:t>50 метров</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CA5A63">
          <w:rPr>
            <w:rFonts w:ascii="Times New Roman" w:hAnsi="Times New Roman"/>
          </w:rPr>
          <w:t>50 метров</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CA5A63" w:rsidRPr="00CA5A63" w:rsidRDefault="00CA5A63" w:rsidP="00CA5A63">
      <w:pPr>
        <w:pStyle w:val="0"/>
        <w:ind w:firstLine="709"/>
        <w:rPr>
          <w:rFonts w:ascii="Times New Roman" w:hAnsi="Times New Roman"/>
        </w:rPr>
      </w:pPr>
      <w:r w:rsidRPr="00CA5A63">
        <w:rPr>
          <w:rFonts w:ascii="Times New Roman" w:hAnsi="Times New Roman"/>
        </w:rPr>
        <w:t>Водоохранная зона р.Дон составляет – 200м..</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CA5A63">
          <w:rPr>
            <w:rFonts w:ascii="Times New Roman" w:hAnsi="Times New Roman"/>
          </w:rPr>
          <w:t>30 метров</w:t>
        </w:r>
      </w:smartTag>
      <w:r w:rsidRPr="00CA5A63">
        <w:rPr>
          <w:rFonts w:ascii="Times New Roman" w:hAnsi="Times New Roman"/>
        </w:rPr>
        <w:t xml:space="preserve"> для обратного или нулевого уклона, </w:t>
      </w:r>
      <w:smartTag w:uri="urn:schemas-microsoft-com:office:smarttags" w:element="metricconverter">
        <w:smartTagPr>
          <w:attr w:name="ProductID" w:val="40 метров"/>
        </w:smartTagPr>
        <w:r w:rsidRPr="00CA5A63">
          <w:rPr>
            <w:rFonts w:ascii="Times New Roman" w:hAnsi="Times New Roman"/>
          </w:rPr>
          <w:t>40 метров</w:t>
        </w:r>
      </w:smartTag>
      <w:r w:rsidRPr="00CA5A63">
        <w:rPr>
          <w:rFonts w:ascii="Times New Roman" w:hAnsi="Times New Roman"/>
        </w:rPr>
        <w:t xml:space="preserve"> для уклона до трех градусов и </w:t>
      </w:r>
      <w:smartTag w:uri="urn:schemas-microsoft-com:office:smarttags" w:element="metricconverter">
        <w:smartTagPr>
          <w:attr w:name="ProductID" w:val="50 метров"/>
        </w:smartTagPr>
        <w:r w:rsidRPr="00CA5A63">
          <w:rPr>
            <w:rFonts w:ascii="Times New Roman" w:hAnsi="Times New Roman"/>
          </w:rPr>
          <w:t>50 метров</w:t>
        </w:r>
      </w:smartTag>
      <w:r w:rsidRPr="00CA5A63">
        <w:rPr>
          <w:rFonts w:ascii="Times New Roman" w:hAnsi="Times New Roman"/>
        </w:rPr>
        <w:t xml:space="preserve"> для уклона три и более градуса.</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CA5A63">
          <w:rPr>
            <w:rFonts w:ascii="Times New Roman" w:hAnsi="Times New Roman"/>
          </w:rPr>
          <w:t>50 метров</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5A63" w:rsidRPr="00CA5A63" w:rsidRDefault="00CA5A63" w:rsidP="00CA5A63">
      <w:pPr>
        <w:pStyle w:val="0"/>
        <w:ind w:firstLine="709"/>
        <w:rPr>
          <w:rFonts w:ascii="Times New Roman" w:hAnsi="Times New Roman"/>
        </w:rPr>
      </w:pPr>
      <w:r w:rsidRPr="00CA5A63">
        <w:rPr>
          <w:rFonts w:ascii="Times New Roman" w:hAnsi="Times New Roman"/>
        </w:rPr>
        <w:t>2) Ограничения деятельности</w:t>
      </w:r>
    </w:p>
    <w:p w:rsidR="00CA5A63" w:rsidRPr="00CA5A63" w:rsidRDefault="00CA5A63" w:rsidP="00CA5A63">
      <w:pPr>
        <w:pStyle w:val="0"/>
        <w:ind w:firstLine="709"/>
        <w:rPr>
          <w:rFonts w:ascii="Times New Roman" w:hAnsi="Times New Roman"/>
        </w:rPr>
      </w:pPr>
      <w:r w:rsidRPr="00CA5A63">
        <w:rPr>
          <w:rFonts w:ascii="Times New Roman" w:hAnsi="Times New Roman"/>
        </w:rPr>
        <w:t>В границах водоохранных зон запрещаются:</w:t>
      </w:r>
    </w:p>
    <w:p w:rsidR="00CA5A63" w:rsidRPr="00CA5A63" w:rsidRDefault="00CA5A63" w:rsidP="00CA5A63">
      <w:pPr>
        <w:pStyle w:val="0"/>
        <w:ind w:firstLine="709"/>
        <w:rPr>
          <w:rFonts w:ascii="Times New Roman" w:hAnsi="Times New Roman"/>
        </w:rPr>
      </w:pPr>
      <w:r w:rsidRPr="00CA5A63">
        <w:rPr>
          <w:rFonts w:ascii="Times New Roman" w:hAnsi="Times New Roman"/>
        </w:rPr>
        <w:t>1) использование сточных вод для удобрения почв;</w:t>
      </w:r>
    </w:p>
    <w:p w:rsidR="00CA5A63" w:rsidRPr="00CA5A63" w:rsidRDefault="00CA5A63" w:rsidP="00CA5A63">
      <w:pPr>
        <w:pStyle w:val="0"/>
        <w:ind w:firstLine="709"/>
        <w:rPr>
          <w:rFonts w:ascii="Times New Roman" w:hAnsi="Times New Roman"/>
        </w:rPr>
      </w:pPr>
      <w:r w:rsidRPr="00CA5A63">
        <w:rPr>
          <w:rFonts w:ascii="Times New Roman" w:hAnsi="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A5A63" w:rsidRPr="00CA5A63" w:rsidRDefault="00CA5A63" w:rsidP="00CA5A63">
      <w:pPr>
        <w:pStyle w:val="0"/>
        <w:ind w:firstLine="709"/>
        <w:rPr>
          <w:rFonts w:ascii="Times New Roman" w:hAnsi="Times New Roman"/>
        </w:rPr>
      </w:pPr>
      <w:r w:rsidRPr="00CA5A63">
        <w:rPr>
          <w:rFonts w:ascii="Times New Roman" w:hAnsi="Times New Roman"/>
        </w:rPr>
        <w:t>3) осуществление авиационных мер по борьбе с вредителями и болезнями растений;</w:t>
      </w:r>
    </w:p>
    <w:p w:rsidR="00CA5A63" w:rsidRPr="00CA5A63" w:rsidRDefault="00CA5A63" w:rsidP="00CA5A63">
      <w:pPr>
        <w:pStyle w:val="0"/>
        <w:ind w:firstLine="709"/>
        <w:rPr>
          <w:rFonts w:ascii="Times New Roman" w:hAnsi="Times New Roman"/>
        </w:rPr>
      </w:pPr>
      <w:r w:rsidRPr="00CA5A63">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5A63" w:rsidRPr="00CA5A63" w:rsidRDefault="00CA5A63" w:rsidP="00CA5A63">
      <w:pPr>
        <w:pStyle w:val="0"/>
        <w:ind w:firstLine="709"/>
        <w:rPr>
          <w:rFonts w:ascii="Times New Roman" w:hAnsi="Times New Roman"/>
        </w:rPr>
      </w:pPr>
      <w:r w:rsidRPr="00CA5A63">
        <w:rPr>
          <w:rFonts w:ascii="Times New Roman" w:hAnsi="Times New Roman"/>
        </w:rPr>
        <w:t>В границах прибрежных защитных полос наряду с указанными выше ограничениями запрещаются:</w:t>
      </w:r>
    </w:p>
    <w:p w:rsidR="00CA5A63" w:rsidRPr="00CA5A63" w:rsidRDefault="00CA5A63" w:rsidP="00CA5A63">
      <w:pPr>
        <w:pStyle w:val="0"/>
        <w:ind w:firstLine="709"/>
        <w:rPr>
          <w:rFonts w:ascii="Times New Roman" w:hAnsi="Times New Roman"/>
        </w:rPr>
      </w:pPr>
      <w:r w:rsidRPr="00CA5A63">
        <w:rPr>
          <w:rFonts w:ascii="Times New Roman" w:hAnsi="Times New Roman"/>
        </w:rPr>
        <w:t>1) распашка земель;</w:t>
      </w:r>
    </w:p>
    <w:p w:rsidR="00CA5A63" w:rsidRPr="00CA5A63" w:rsidRDefault="00CA5A63" w:rsidP="00CA5A63">
      <w:pPr>
        <w:pStyle w:val="0"/>
        <w:ind w:firstLine="709"/>
        <w:rPr>
          <w:rFonts w:ascii="Times New Roman" w:hAnsi="Times New Roman"/>
        </w:rPr>
      </w:pPr>
      <w:r w:rsidRPr="00CA5A63">
        <w:rPr>
          <w:rFonts w:ascii="Times New Roman" w:hAnsi="Times New Roman"/>
        </w:rPr>
        <w:t>2) размещение отвалов размываемых грунтов;</w:t>
      </w:r>
    </w:p>
    <w:p w:rsidR="00CA5A63" w:rsidRPr="00CA5A63" w:rsidRDefault="00CA5A63" w:rsidP="00CA5A63">
      <w:pPr>
        <w:pStyle w:val="0"/>
        <w:ind w:firstLine="709"/>
        <w:rPr>
          <w:rFonts w:ascii="Times New Roman" w:hAnsi="Times New Roman"/>
        </w:rPr>
      </w:pPr>
      <w:r w:rsidRPr="00CA5A63">
        <w:rPr>
          <w:rFonts w:ascii="Times New Roman" w:hAnsi="Times New Roman"/>
        </w:rPr>
        <w:t>3) выпас сельскохозяйственных животных и организация для них летних лагерей, ванн.</w:t>
      </w:r>
    </w:p>
    <w:p w:rsidR="00CA5A63" w:rsidRPr="00CA5A63" w:rsidRDefault="00CA5A63" w:rsidP="00CA5A63">
      <w:pPr>
        <w:pStyle w:val="0"/>
        <w:ind w:firstLine="709"/>
        <w:rPr>
          <w:rFonts w:ascii="Times New Roman" w:hAnsi="Times New Roman"/>
        </w:rPr>
      </w:pPr>
      <w:r w:rsidRPr="00CA5A63">
        <w:rPr>
          <w:rFonts w:ascii="Times New Roman" w:hAnsi="Times New Roman"/>
        </w:rPr>
        <w:t>В границах водоохранных зон допускаются:</w:t>
      </w:r>
    </w:p>
    <w:p w:rsidR="00CA5A63" w:rsidRPr="00CA5A63" w:rsidRDefault="00CA5A63" w:rsidP="00CA5A63">
      <w:pPr>
        <w:pStyle w:val="0"/>
        <w:ind w:firstLine="709"/>
        <w:rPr>
          <w:rFonts w:ascii="Times New Roman" w:hAnsi="Times New Roman"/>
        </w:rPr>
      </w:pPr>
      <w:r w:rsidRPr="00CA5A63">
        <w:rPr>
          <w:rFonts w:ascii="Times New Roman" w:hAnsi="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9.1.4. Зона санитарной охраны источников питьевого водоснабжения.</w:t>
      </w:r>
    </w:p>
    <w:p w:rsidR="00CA5A63" w:rsidRPr="00CA5A63" w:rsidRDefault="00CA5A63" w:rsidP="00CA5A63">
      <w:pPr>
        <w:pStyle w:val="0"/>
        <w:ind w:firstLine="709"/>
        <w:rPr>
          <w:rFonts w:ascii="Times New Roman" w:hAnsi="Times New Roman"/>
        </w:rPr>
      </w:pPr>
      <w:r w:rsidRPr="00CA5A63">
        <w:rPr>
          <w:rFonts w:ascii="Times New Roman" w:hAnsi="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CA5A63">
          <w:rPr>
            <w:rFonts w:ascii="Times New Roman" w:hAnsi="Times New Roman"/>
          </w:rPr>
          <w:t>50 м</w:t>
        </w:r>
      </w:smartTag>
      <w:r w:rsidRPr="00CA5A63">
        <w:rPr>
          <w:rFonts w:ascii="Times New Roman" w:hAnsi="Times New Roman"/>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территории первого пояса запрещается:</w:t>
      </w:r>
    </w:p>
    <w:p w:rsidR="00CA5A63" w:rsidRPr="00CA5A63" w:rsidRDefault="00CA5A63" w:rsidP="00CA5A63">
      <w:pPr>
        <w:pStyle w:val="0"/>
        <w:ind w:firstLine="709"/>
        <w:rPr>
          <w:rFonts w:ascii="Times New Roman" w:hAnsi="Times New Roman"/>
        </w:rPr>
      </w:pPr>
      <w:r w:rsidRPr="00CA5A63">
        <w:rPr>
          <w:rFonts w:ascii="Times New Roman" w:hAnsi="Times New Roman"/>
        </w:rPr>
        <w:t>- посадка высокоствольных деревьев;</w:t>
      </w:r>
    </w:p>
    <w:p w:rsidR="00CA5A63" w:rsidRPr="00CA5A63" w:rsidRDefault="00CA5A63" w:rsidP="00CA5A63">
      <w:pPr>
        <w:pStyle w:val="0"/>
        <w:ind w:firstLine="709"/>
        <w:rPr>
          <w:rFonts w:ascii="Times New Roman" w:hAnsi="Times New Roman"/>
        </w:rPr>
      </w:pPr>
      <w:r w:rsidRPr="00CA5A63">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A5A63" w:rsidRPr="00CA5A63" w:rsidRDefault="00CA5A63" w:rsidP="00CA5A63">
      <w:pPr>
        <w:pStyle w:val="0"/>
        <w:ind w:firstLine="709"/>
        <w:rPr>
          <w:rFonts w:ascii="Times New Roman" w:hAnsi="Times New Roman"/>
        </w:rPr>
      </w:pPr>
      <w:r w:rsidRPr="00CA5A63">
        <w:rPr>
          <w:rFonts w:ascii="Times New Roman" w:hAnsi="Times New Roman"/>
        </w:rPr>
        <w:t>- размещение жилых и общественных зданий, проживание людей;</w:t>
      </w:r>
    </w:p>
    <w:p w:rsidR="00CA5A63" w:rsidRPr="00CA5A63" w:rsidRDefault="00CA5A63" w:rsidP="00CA5A63">
      <w:pPr>
        <w:pStyle w:val="0"/>
        <w:ind w:firstLine="709"/>
        <w:rPr>
          <w:rFonts w:ascii="Times New Roman" w:hAnsi="Times New Roman"/>
        </w:rPr>
      </w:pPr>
      <w:r w:rsidRPr="00CA5A63">
        <w:rPr>
          <w:rFonts w:ascii="Times New Roman" w:hAnsi="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A5A63" w:rsidRPr="00CA5A63" w:rsidRDefault="00CA5A63" w:rsidP="00CA5A63">
      <w:pPr>
        <w:pStyle w:val="0"/>
        <w:ind w:firstLine="709"/>
        <w:rPr>
          <w:rFonts w:ascii="Times New Roman" w:hAnsi="Times New Roman"/>
        </w:rPr>
      </w:pPr>
      <w:r w:rsidRPr="00CA5A63">
        <w:rPr>
          <w:rFonts w:ascii="Times New Roman" w:hAnsi="Times New Roman"/>
        </w:rPr>
        <w:t>Допускаются рубки ухода и санитарные рубки леса.</w:t>
      </w:r>
    </w:p>
    <w:p w:rsidR="00CA5A63" w:rsidRPr="00CA5A63" w:rsidRDefault="00CA5A63" w:rsidP="00CA5A63">
      <w:pPr>
        <w:pStyle w:val="0"/>
        <w:ind w:firstLine="709"/>
        <w:rPr>
          <w:rFonts w:ascii="Times New Roman" w:hAnsi="Times New Roman"/>
        </w:rPr>
      </w:pPr>
      <w:r w:rsidRPr="00CA5A63">
        <w:rPr>
          <w:rFonts w:ascii="Times New Roman" w:hAnsi="Times New Roman"/>
        </w:rPr>
        <w:t>На территории второго и третьего пояса зоны санитарной охраны поверхностных источников водоснабжения запрещается:</w:t>
      </w:r>
    </w:p>
    <w:p w:rsidR="00CA5A63" w:rsidRPr="00CA5A63" w:rsidRDefault="00CA5A63" w:rsidP="00CA5A63">
      <w:pPr>
        <w:pStyle w:val="0"/>
        <w:ind w:firstLine="709"/>
        <w:rPr>
          <w:rFonts w:ascii="Times New Roman" w:hAnsi="Times New Roman"/>
        </w:rPr>
      </w:pPr>
      <w:r w:rsidRPr="00CA5A63">
        <w:rPr>
          <w:rFonts w:ascii="Times New Roman" w:hAnsi="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A5A63" w:rsidRPr="00CA5A63" w:rsidRDefault="00CA5A63" w:rsidP="00CA5A63">
      <w:pPr>
        <w:pStyle w:val="0"/>
        <w:ind w:firstLine="709"/>
        <w:rPr>
          <w:rFonts w:ascii="Times New Roman" w:hAnsi="Times New Roman"/>
        </w:rPr>
      </w:pPr>
      <w:r w:rsidRPr="00CA5A63">
        <w:rPr>
          <w:rFonts w:ascii="Times New Roman" w:hAnsi="Times New Roman"/>
        </w:rPr>
        <w:t>- загрязнение территории нечистотами, мусором, навозом, промышленными отходами и др.;</w:t>
      </w:r>
    </w:p>
    <w:p w:rsidR="00CA5A63" w:rsidRPr="00CA5A63" w:rsidRDefault="00CA5A63" w:rsidP="00CA5A63">
      <w:pPr>
        <w:pStyle w:val="0"/>
        <w:ind w:firstLine="709"/>
        <w:rPr>
          <w:rFonts w:ascii="Times New Roman" w:hAnsi="Times New Roman"/>
        </w:rPr>
      </w:pPr>
      <w:r w:rsidRPr="00CA5A63">
        <w:rPr>
          <w:rFonts w:ascii="Times New Roman" w:hAnsi="Times New Roman"/>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A5A63" w:rsidRPr="00CA5A63" w:rsidRDefault="00CA5A63" w:rsidP="00CA5A63">
      <w:pPr>
        <w:pStyle w:val="0"/>
        <w:ind w:firstLine="709"/>
        <w:rPr>
          <w:rFonts w:ascii="Times New Roman" w:hAnsi="Times New Roman"/>
        </w:rPr>
      </w:pPr>
      <w:r w:rsidRPr="00CA5A63">
        <w:rPr>
          <w:rFonts w:ascii="Times New Roman" w:hAnsi="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A5A63" w:rsidRPr="00CA5A63" w:rsidRDefault="00CA5A63" w:rsidP="00CA5A63">
      <w:pPr>
        <w:pStyle w:val="0"/>
        <w:ind w:firstLine="709"/>
        <w:rPr>
          <w:rFonts w:ascii="Times New Roman" w:hAnsi="Times New Roman"/>
        </w:rPr>
      </w:pPr>
      <w:r w:rsidRPr="00CA5A63">
        <w:rPr>
          <w:rFonts w:ascii="Times New Roman" w:hAnsi="Times New Roman"/>
        </w:rPr>
        <w:t>- применение удобрений и ядохимикатов;</w:t>
      </w:r>
    </w:p>
    <w:p w:rsidR="00CA5A63" w:rsidRPr="00CA5A63" w:rsidRDefault="00CA5A63" w:rsidP="00CA5A63">
      <w:pPr>
        <w:pStyle w:val="0"/>
        <w:ind w:firstLine="709"/>
        <w:rPr>
          <w:rFonts w:ascii="Times New Roman" w:hAnsi="Times New Roman"/>
        </w:rPr>
      </w:pPr>
      <w:r w:rsidRPr="00CA5A63">
        <w:rPr>
          <w:rFonts w:ascii="Times New Roman" w:hAnsi="Times New Roman"/>
        </w:rPr>
        <w:t>- добыча песка и гравия из водотока или водоема, а также дноуглубительные работы;</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A5A63">
          <w:rPr>
            <w:rFonts w:ascii="Times New Roman" w:hAnsi="Times New Roman"/>
          </w:rPr>
          <w:t>500 м</w:t>
        </w:r>
      </w:smartTag>
      <w:r w:rsidRPr="00CA5A63">
        <w:rPr>
          <w:rFonts w:ascii="Times New Roman" w:hAnsi="Times New Roman"/>
        </w:rPr>
        <w:t>, которое может привести к ухудшению качества или уменьшению количества воды источника водоснабжения;</w:t>
      </w:r>
    </w:p>
    <w:p w:rsidR="00CA5A63" w:rsidRPr="00CA5A63" w:rsidRDefault="00CA5A63" w:rsidP="00CA5A63">
      <w:pPr>
        <w:pStyle w:val="0"/>
        <w:ind w:firstLine="709"/>
        <w:rPr>
          <w:rFonts w:ascii="Times New Roman" w:hAnsi="Times New Roman"/>
        </w:rPr>
      </w:pPr>
      <w:r w:rsidRPr="00CA5A63">
        <w:rPr>
          <w:rFonts w:ascii="Times New Roman" w:hAnsi="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CA5A63" w:rsidRPr="00CA5A63" w:rsidRDefault="00CA5A63" w:rsidP="00CA5A63">
      <w:pPr>
        <w:pStyle w:val="0"/>
        <w:ind w:firstLine="709"/>
        <w:rPr>
          <w:rFonts w:ascii="Times New Roman" w:hAnsi="Times New Roman"/>
        </w:rPr>
      </w:pPr>
      <w:r w:rsidRPr="00CA5A63">
        <w:rPr>
          <w:rFonts w:ascii="Times New Roman" w:hAnsi="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9.1.5. Санитарно-защитные зоны промышленных, сельскохозяйственных и иных предприятий</w:t>
      </w:r>
    </w:p>
    <w:p w:rsidR="00CA5A63" w:rsidRPr="00CA5A63" w:rsidRDefault="00CA5A63" w:rsidP="00CA5A63">
      <w:pPr>
        <w:pStyle w:val="0"/>
        <w:ind w:firstLine="709"/>
        <w:rPr>
          <w:rFonts w:ascii="Times New Roman" w:hAnsi="Times New Roman"/>
        </w:rPr>
      </w:pPr>
      <w:r w:rsidRPr="00CA5A63">
        <w:rPr>
          <w:rFonts w:ascii="Times New Roman" w:hAnsi="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A5A63" w:rsidRPr="00CA5A63" w:rsidRDefault="00CA5A63" w:rsidP="00CA5A63">
      <w:pPr>
        <w:pStyle w:val="0"/>
        <w:ind w:firstLine="709"/>
        <w:rPr>
          <w:rFonts w:ascii="Times New Roman" w:hAnsi="Times New Roman"/>
        </w:rPr>
      </w:pPr>
      <w:r w:rsidRPr="00CA5A63">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w:t>
      </w:r>
      <w:r w:rsidRPr="00CA5A63">
        <w:rPr>
          <w:rFonts w:ascii="Times New Roman" w:hAnsi="Times New Roman"/>
        </w:rPr>
        <w:lastRenderedPageBreak/>
        <w:t>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CA5A63">
          <w:rPr>
            <w:rFonts w:ascii="Times New Roman" w:hAnsi="Times New Roman"/>
          </w:rPr>
          <w:t>1000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CA5A63">
          <w:rPr>
            <w:rFonts w:ascii="Times New Roman" w:hAnsi="Times New Roman"/>
          </w:rPr>
          <w:t>500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CA5A63">
          <w:rPr>
            <w:rFonts w:ascii="Times New Roman" w:hAnsi="Times New Roman"/>
          </w:rPr>
          <w:t>300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 промышленные объекты и производства четвертого класса- </w:t>
      </w:r>
      <w:smartTag w:uri="urn:schemas-microsoft-com:office:smarttags" w:element="metricconverter">
        <w:smartTagPr>
          <w:attr w:name="ProductID" w:val="100 м"/>
        </w:smartTagPr>
        <w:r w:rsidRPr="00CA5A63">
          <w:rPr>
            <w:rFonts w:ascii="Times New Roman" w:hAnsi="Times New Roman"/>
          </w:rPr>
          <w:t>100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промышленные объекты и производства пятого класса -50м; 2) Режим территории санитарно-защитной зоны</w:t>
      </w:r>
    </w:p>
    <w:p w:rsidR="00CA5A63" w:rsidRPr="00CA5A63" w:rsidRDefault="00CA5A63" w:rsidP="00CA5A63">
      <w:pPr>
        <w:pStyle w:val="0"/>
        <w:ind w:firstLine="709"/>
        <w:rPr>
          <w:rFonts w:ascii="Times New Roman" w:hAnsi="Times New Roman"/>
        </w:rPr>
      </w:pPr>
      <w:r w:rsidRPr="00CA5A63">
        <w:rPr>
          <w:rFonts w:ascii="Times New Roman" w:hAnsi="Times New Roman"/>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5A63" w:rsidRPr="00CA5A63" w:rsidRDefault="00CA5A63" w:rsidP="00CA5A63">
      <w:pPr>
        <w:pStyle w:val="0"/>
        <w:ind w:firstLine="709"/>
        <w:rPr>
          <w:rFonts w:ascii="Times New Roman" w:hAnsi="Times New Roman"/>
        </w:rPr>
      </w:pPr>
      <w:r w:rsidRPr="00CA5A63">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A5A63" w:rsidRPr="00CA5A63" w:rsidRDefault="00CA5A63" w:rsidP="00CA5A63">
      <w:pPr>
        <w:pStyle w:val="0"/>
        <w:ind w:firstLine="709"/>
        <w:rPr>
          <w:rFonts w:ascii="Times New Roman" w:hAnsi="Times New Roman"/>
        </w:rPr>
      </w:pPr>
      <w:r w:rsidRPr="00CA5A63">
        <w:rPr>
          <w:rFonts w:ascii="Times New Roman" w:hAnsi="Times New Roman"/>
        </w:rPr>
        <w:t>2.2) Допускается размещать в границах санитарно-защитной зоны промышленного объекта или производства:</w:t>
      </w:r>
    </w:p>
    <w:p w:rsidR="00CA5A63" w:rsidRPr="00CA5A63" w:rsidRDefault="00CA5A63" w:rsidP="00CA5A63">
      <w:pPr>
        <w:pStyle w:val="0"/>
        <w:ind w:firstLine="709"/>
        <w:rPr>
          <w:rFonts w:ascii="Times New Roman" w:hAnsi="Times New Roman"/>
        </w:rPr>
      </w:pPr>
      <w:r w:rsidRPr="00CA5A63">
        <w:rPr>
          <w:rFonts w:ascii="Times New Roman" w:hAnsi="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A5A63" w:rsidRPr="00CA5A63" w:rsidRDefault="00CA5A63" w:rsidP="00CA5A63">
      <w:pPr>
        <w:pStyle w:val="0"/>
        <w:ind w:firstLine="709"/>
        <w:rPr>
          <w:rFonts w:ascii="Times New Roman" w:hAnsi="Times New Roman"/>
        </w:rPr>
      </w:pPr>
      <w:r w:rsidRPr="00CA5A63">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9.1.6. Санитарно-защитные зоны кладбищ</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CA5A63">
          <w:rPr>
            <w:rFonts w:ascii="Times New Roman" w:hAnsi="Times New Roman"/>
          </w:rPr>
          <w:t>300 м</w:t>
        </w:r>
      </w:smartTag>
      <w:r w:rsidRPr="00CA5A63">
        <w:rPr>
          <w:rFonts w:ascii="Times New Roman" w:hAnsi="Times New Roman"/>
        </w:rPr>
        <w:t xml:space="preserve"> от границ селитебной территории.</w:t>
      </w:r>
    </w:p>
    <w:p w:rsidR="00CA5A63" w:rsidRPr="00CA5A63" w:rsidRDefault="00CA5A63" w:rsidP="00CA5A63">
      <w:pPr>
        <w:pStyle w:val="0"/>
        <w:ind w:firstLine="709"/>
        <w:rPr>
          <w:rFonts w:ascii="Times New Roman" w:hAnsi="Times New Roman"/>
        </w:rPr>
      </w:pPr>
      <w:r w:rsidRPr="00CA5A63">
        <w:rPr>
          <w:rFonts w:ascii="Times New Roman" w:hAnsi="Times New Roman"/>
        </w:rPr>
        <w:t>Кладбища с погребением путем предания тела (останков) умершего земле (захоронение в могилу, склеп) размещают на расстоянии:</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а) от жилых, общественных зданий, спортивно-оздоровительных и санаторно-курортных зон:</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1. </w:t>
      </w:r>
      <w:smartTag w:uri="urn:schemas-microsoft-com:office:smarttags" w:element="metricconverter">
        <w:smartTagPr>
          <w:attr w:name="ProductID" w:val="500 м"/>
        </w:smartTagPr>
        <w:r w:rsidRPr="00CA5A63">
          <w:rPr>
            <w:rFonts w:ascii="Times New Roman" w:hAnsi="Times New Roman"/>
          </w:rPr>
          <w:t>500 м</w:t>
        </w:r>
      </w:smartTag>
      <w:r w:rsidRPr="00CA5A63">
        <w:rPr>
          <w:rFonts w:ascii="Times New Roman" w:hAnsi="Times New Roman"/>
        </w:rPr>
        <w:t xml:space="preserve"> - при площади кладбища от 20 до </w:t>
      </w:r>
      <w:smartTag w:uri="urn:schemas-microsoft-com:office:smarttags" w:element="metricconverter">
        <w:smartTagPr>
          <w:attr w:name="ProductID" w:val="40 га"/>
        </w:smartTagPr>
        <w:r w:rsidRPr="00CA5A63">
          <w:rPr>
            <w:rFonts w:ascii="Times New Roman" w:hAnsi="Times New Roman"/>
          </w:rPr>
          <w:t>40 га</w:t>
        </w:r>
      </w:smartTag>
      <w:r w:rsidRPr="00CA5A63">
        <w:rPr>
          <w:rFonts w:ascii="Times New Roman" w:hAnsi="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CA5A63">
          <w:rPr>
            <w:rFonts w:ascii="Times New Roman" w:hAnsi="Times New Roman"/>
          </w:rPr>
          <w:t>40 га</w:t>
        </w:r>
      </w:smartTag>
      <w:r w:rsidRPr="00CA5A63">
        <w:rPr>
          <w:rFonts w:ascii="Times New Roman" w:hAnsi="Times New Roman"/>
        </w:rPr>
        <w:t xml:space="preserve"> не допускается);</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2. </w:t>
      </w:r>
      <w:smartTag w:uri="urn:schemas-microsoft-com:office:smarttags" w:element="metricconverter">
        <w:smartTagPr>
          <w:attr w:name="ProductID" w:val="300 м"/>
        </w:smartTagPr>
        <w:r w:rsidRPr="00CA5A63">
          <w:rPr>
            <w:rFonts w:ascii="Times New Roman" w:hAnsi="Times New Roman"/>
          </w:rPr>
          <w:t>300 м</w:t>
        </w:r>
      </w:smartTag>
      <w:r w:rsidRPr="00CA5A63">
        <w:rPr>
          <w:rFonts w:ascii="Times New Roman" w:hAnsi="Times New Roman"/>
        </w:rPr>
        <w:t xml:space="preserve"> - при площади кладбища до </w:t>
      </w:r>
      <w:smartTag w:uri="urn:schemas-microsoft-com:office:smarttags" w:element="metricconverter">
        <w:smartTagPr>
          <w:attr w:name="ProductID" w:val="20 га"/>
        </w:smartTagPr>
        <w:r w:rsidRPr="00CA5A63">
          <w:rPr>
            <w:rFonts w:ascii="Times New Roman" w:hAnsi="Times New Roman"/>
          </w:rPr>
          <w:t>20 га</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3. </w:t>
      </w:r>
      <w:smartTag w:uri="urn:schemas-microsoft-com:office:smarttags" w:element="metricconverter">
        <w:smartTagPr>
          <w:attr w:name="ProductID" w:val="50 м"/>
        </w:smartTagPr>
        <w:r w:rsidRPr="00CA5A63">
          <w:rPr>
            <w:rFonts w:ascii="Times New Roman" w:hAnsi="Times New Roman"/>
          </w:rPr>
          <w:t>50 м</w:t>
        </w:r>
      </w:smartTag>
      <w:r w:rsidRPr="00CA5A63">
        <w:rPr>
          <w:rFonts w:ascii="Times New Roman" w:hAnsi="Times New Roman"/>
        </w:rPr>
        <w:t xml:space="preserve"> - для сельских, закрытых кладбищ и мемориальных комплексов, кладбищ с погребением после кремации;</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CA5A63">
          <w:rPr>
            <w:rFonts w:ascii="Times New Roman" w:hAnsi="Times New Roman"/>
          </w:rPr>
          <w:t>1000 м</w:t>
        </w:r>
      </w:smartTag>
      <w:r w:rsidRPr="00CA5A63">
        <w:rPr>
          <w:rFonts w:ascii="Times New Roman" w:hAnsi="Times New Roman"/>
        </w:rPr>
        <w:t xml:space="preserve"> с подтверждением достаточности расстояния расчетами поясов зон санитарной охраны водоисточника и времени фильтрации;</w:t>
      </w:r>
    </w:p>
    <w:p w:rsidR="00CA5A63" w:rsidRPr="00CA5A63" w:rsidRDefault="00CA5A63" w:rsidP="00CA5A63">
      <w:pPr>
        <w:pStyle w:val="0"/>
        <w:ind w:firstLine="709"/>
        <w:rPr>
          <w:rFonts w:ascii="Times New Roman" w:hAnsi="Times New Roman"/>
        </w:rPr>
      </w:pPr>
      <w:r w:rsidRPr="00CA5A63">
        <w:rPr>
          <w:rFonts w:ascii="Times New Roman" w:hAnsi="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CA5A63">
          <w:rPr>
            <w:rFonts w:ascii="Times New Roman" w:hAnsi="Times New Roman"/>
          </w:rPr>
          <w:t>100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CA5A63">
          <w:rPr>
            <w:rFonts w:ascii="Times New Roman" w:hAnsi="Times New Roman"/>
          </w:rPr>
          <w:t>100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CA5A63" w:rsidRPr="00CA5A63" w:rsidRDefault="00CA5A63" w:rsidP="00CA5A63">
      <w:pPr>
        <w:pStyle w:val="0"/>
        <w:ind w:firstLine="709"/>
        <w:rPr>
          <w:rFonts w:ascii="Times New Roman" w:hAnsi="Times New Roman"/>
        </w:rPr>
      </w:pPr>
      <w:r w:rsidRPr="00CA5A63">
        <w:rPr>
          <w:rFonts w:ascii="Times New Roman" w:hAnsi="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CA5A63">
          <w:rPr>
            <w:rFonts w:ascii="Times New Roman" w:hAnsi="Times New Roman"/>
          </w:rPr>
          <w:t>20 м</w:t>
        </w:r>
      </w:smartTag>
      <w:r w:rsidRPr="00CA5A63">
        <w:rPr>
          <w:rFonts w:ascii="Times New Roman" w:hAnsi="Times New Roman"/>
        </w:rPr>
        <w:t>, стоянки автокатафалков и автотранспорта, урны для сбора мусора, площадки для мусоросборников с подъездами к ним.</w:t>
      </w:r>
    </w:p>
    <w:p w:rsidR="00CA5A63" w:rsidRPr="00CA5A63" w:rsidRDefault="00CA5A63" w:rsidP="00CA5A63">
      <w:pPr>
        <w:pStyle w:val="0"/>
        <w:ind w:firstLine="709"/>
        <w:rPr>
          <w:rFonts w:ascii="Times New Roman" w:hAnsi="Times New Roman"/>
        </w:rPr>
      </w:pPr>
      <w:r w:rsidRPr="00CA5A63">
        <w:rPr>
          <w:rFonts w:ascii="Times New Roman" w:hAnsi="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A5A63" w:rsidRPr="00CA5A63" w:rsidRDefault="00CA5A63" w:rsidP="00CA5A63">
      <w:pPr>
        <w:pStyle w:val="0"/>
        <w:ind w:firstLine="709"/>
        <w:rPr>
          <w:rFonts w:ascii="Times New Roman" w:hAnsi="Times New Roman"/>
        </w:rPr>
      </w:pPr>
      <w:r w:rsidRPr="00CA5A63">
        <w:rPr>
          <w:rFonts w:ascii="Times New Roman" w:hAnsi="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9.1.7. Санитарно-защитные зоны скотомогильников</w:t>
      </w:r>
    </w:p>
    <w:p w:rsidR="00CA5A63" w:rsidRPr="00CA5A63" w:rsidRDefault="00CA5A63" w:rsidP="00CA5A63">
      <w:pPr>
        <w:pStyle w:val="0"/>
        <w:ind w:firstLine="709"/>
        <w:rPr>
          <w:rFonts w:ascii="Times New Roman" w:hAnsi="Times New Roman"/>
        </w:rPr>
      </w:pPr>
      <w:r w:rsidRPr="00CA5A63">
        <w:rPr>
          <w:rFonts w:ascii="Times New Roman" w:hAnsi="Times New Roman"/>
        </w:rPr>
        <w:t>Размер санитарно-защитной зоны от скотомогильника (биотермической ямы) принимается до:</w:t>
      </w:r>
    </w:p>
    <w:p w:rsidR="00CA5A63" w:rsidRPr="00CA5A63" w:rsidRDefault="00CA5A63" w:rsidP="00CA5A63">
      <w:pPr>
        <w:pStyle w:val="0"/>
        <w:ind w:firstLine="709"/>
        <w:rPr>
          <w:rFonts w:ascii="Times New Roman" w:hAnsi="Times New Roman"/>
        </w:rPr>
      </w:pPr>
      <w:r w:rsidRPr="00CA5A63">
        <w:rPr>
          <w:rFonts w:ascii="Times New Roman" w:hAnsi="Times New Roman"/>
        </w:rPr>
        <w:t>жилых, общественных зданий, животноводческих ферм (комплексов) - 1000м;</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скотопрогонов и пастбищ - </w:t>
      </w:r>
      <w:smartTag w:uri="urn:schemas-microsoft-com:office:smarttags" w:element="metricconverter">
        <w:smartTagPr>
          <w:attr w:name="ProductID" w:val="200 м"/>
        </w:smartTagPr>
        <w:r w:rsidRPr="00CA5A63">
          <w:rPr>
            <w:rFonts w:ascii="Times New Roman" w:hAnsi="Times New Roman"/>
          </w:rPr>
          <w:t>200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CA5A63">
          <w:rPr>
            <w:rFonts w:ascii="Times New Roman" w:hAnsi="Times New Roman"/>
          </w:rPr>
          <w:t>300 м</w:t>
        </w:r>
      </w:smartTag>
      <w:r w:rsidRPr="00CA5A63">
        <w:rPr>
          <w:rFonts w:ascii="Times New Roman" w:hAnsi="Times New Roman"/>
        </w:rPr>
        <w:t>.</w:t>
      </w:r>
    </w:p>
    <w:p w:rsidR="00CA5A63" w:rsidRPr="00CA5A63" w:rsidRDefault="00CA5A63" w:rsidP="00CA5A63">
      <w:pPr>
        <w:pStyle w:val="0"/>
        <w:ind w:firstLine="709"/>
        <w:rPr>
          <w:rFonts w:ascii="Times New Roman" w:hAnsi="Times New Roman"/>
        </w:rPr>
      </w:pPr>
      <w:r w:rsidRPr="00CA5A63">
        <w:rPr>
          <w:rFonts w:ascii="Times New Roman" w:hAnsi="Times New Roman"/>
        </w:rPr>
        <w:t>По истечении 25 лет с момента последнего захоронения возможно уменьшение размеров санитарно-защитной зоны.</w:t>
      </w:r>
    </w:p>
    <w:p w:rsidR="00CA5A63" w:rsidRPr="00CA5A63" w:rsidRDefault="00CA5A63" w:rsidP="00CA5A63">
      <w:pPr>
        <w:pStyle w:val="0"/>
        <w:ind w:firstLine="709"/>
        <w:rPr>
          <w:rFonts w:ascii="Times New Roman" w:hAnsi="Times New Roman"/>
        </w:rPr>
      </w:pPr>
      <w:r w:rsidRPr="00CA5A63">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CA5A63" w:rsidRPr="00CA5A63" w:rsidRDefault="00CA5A63" w:rsidP="00CA5A63">
      <w:pPr>
        <w:pStyle w:val="0"/>
        <w:ind w:firstLine="709"/>
        <w:rPr>
          <w:rFonts w:ascii="Times New Roman" w:hAnsi="Times New Roman"/>
        </w:rPr>
      </w:pPr>
      <w:r w:rsidRPr="00CA5A63">
        <w:rPr>
          <w:rFonts w:ascii="Times New Roman" w:hAnsi="Times New Roman"/>
        </w:rPr>
        <w:lastRenderedPageBreak/>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CA5A63">
        <w:rPr>
          <w:rFonts w:ascii="Times New Roman" w:hAnsi="Times New Roman"/>
        </w:rPr>
        <w:softHyphen/>
        <w:t>ния и кормов.</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9.1.8. Санитарно-защитные зоны объектов размещения (полигонов) твердых бытовых отходов</w:t>
      </w:r>
    </w:p>
    <w:p w:rsidR="00CA5A63" w:rsidRPr="00CA5A63" w:rsidRDefault="00CA5A63" w:rsidP="00CA5A63">
      <w:pPr>
        <w:pStyle w:val="0"/>
        <w:ind w:firstLine="709"/>
        <w:rPr>
          <w:rFonts w:ascii="Times New Roman" w:hAnsi="Times New Roman"/>
        </w:rPr>
      </w:pPr>
      <w:r w:rsidRPr="00CA5A63">
        <w:rPr>
          <w:rFonts w:ascii="Times New Roman" w:hAnsi="Times New Roman"/>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CA5A63">
          <w:rPr>
            <w:rFonts w:ascii="Times New Roman" w:hAnsi="Times New Roman"/>
          </w:rPr>
          <w:t>500 м</w:t>
        </w:r>
      </w:smartTag>
      <w:r w:rsidRPr="00CA5A63">
        <w:rPr>
          <w:rFonts w:ascii="Times New Roman" w:hAnsi="Times New Roman"/>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9.1.9. Санитарно-защитные зоны для канализационных очистных сооружений</w:t>
      </w:r>
    </w:p>
    <w:p w:rsidR="00CA5A63" w:rsidRPr="00CA5A63" w:rsidRDefault="00CA5A63" w:rsidP="00CA5A63">
      <w:pPr>
        <w:pStyle w:val="0"/>
        <w:ind w:firstLine="709"/>
        <w:rPr>
          <w:rFonts w:ascii="Times New Roman" w:hAnsi="Times New Roman"/>
        </w:rPr>
      </w:pPr>
      <w:r w:rsidRPr="00CA5A63">
        <w:rPr>
          <w:rFonts w:ascii="Times New Roman" w:hAnsi="Times New Roman"/>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CA5A63" w:rsidRPr="00CA5A63"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Расстояние в м при расчетной производительности очистных сооружений, тыс. куб. м/сутки</w:t>
            </w:r>
          </w:p>
        </w:tc>
      </w:tr>
      <w:tr w:rsidR="00CA5A63" w:rsidRPr="00CA5A63"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jc w:val="left"/>
              <w:rPr>
                <w:rFonts w:ascii="Times New Roman" w:eastAsia="Calibri"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jc w:val="center"/>
              <w:rPr>
                <w:rFonts w:ascii="Times New Roman" w:hAnsi="Times New Roman"/>
              </w:rPr>
            </w:pPr>
            <w:r w:rsidRPr="00CA5A63">
              <w:rPr>
                <w:rFonts w:ascii="Times New Roman" w:hAnsi="Times New Roman"/>
              </w:rPr>
              <w:t>более 50,0 до 280</w:t>
            </w:r>
          </w:p>
        </w:tc>
      </w:tr>
      <w:tr w:rsidR="00CA5A63" w:rsidRPr="00CA5A63"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30</w:t>
            </w:r>
          </w:p>
        </w:tc>
      </w:tr>
      <w:tr w:rsidR="00CA5A63" w:rsidRPr="00CA5A63"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pStyle w:val="0"/>
              <w:ind w:firstLine="0"/>
              <w:rPr>
                <w:rFonts w:ascii="Times New Roman" w:hAnsi="Times New Roman"/>
              </w:rPr>
            </w:pPr>
            <w:r w:rsidRPr="00CA5A63">
              <w:rPr>
                <w:rFonts w:ascii="Times New Roman" w:hAnsi="Times New Roman"/>
              </w:rPr>
              <w:t>500</w:t>
            </w:r>
          </w:p>
        </w:tc>
      </w:tr>
      <w:tr w:rsidR="00CA5A63" w:rsidRPr="00CA5A63"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Сооружения для механической и</w:t>
            </w:r>
          </w:p>
          <w:p w:rsidR="00CA5A63" w:rsidRPr="00CA5A63" w:rsidRDefault="00CA5A63" w:rsidP="00703AAD">
            <w:pPr>
              <w:ind w:firstLine="0"/>
              <w:rPr>
                <w:rFonts w:ascii="Times New Roman" w:hAnsi="Times New Roman"/>
              </w:rPr>
            </w:pPr>
            <w:r w:rsidRPr="00CA5A63">
              <w:rPr>
                <w:rFonts w:ascii="Times New Roman" w:hAnsi="Times New Roman"/>
              </w:rPr>
              <w:t>биологической очистки с термоме-</w:t>
            </w:r>
          </w:p>
          <w:p w:rsidR="00CA5A63" w:rsidRPr="00CA5A63" w:rsidRDefault="00CA5A63" w:rsidP="00703AAD">
            <w:pPr>
              <w:ind w:firstLine="0"/>
              <w:rPr>
                <w:rFonts w:ascii="Times New Roman" w:hAnsi="Times New Roman"/>
              </w:rPr>
            </w:pPr>
            <w:r w:rsidRPr="00CA5A63">
              <w:rPr>
                <w:rFonts w:ascii="Times New Roman" w:hAnsi="Times New Roman"/>
              </w:rPr>
              <w:t>ханической обработкой осадка в</w:t>
            </w:r>
          </w:p>
          <w:p w:rsidR="00CA5A63" w:rsidRPr="00CA5A63" w:rsidRDefault="00CA5A63" w:rsidP="00703AAD">
            <w:pPr>
              <w:ind w:firstLine="0"/>
              <w:rPr>
                <w:rFonts w:ascii="Times New Roman" w:hAnsi="Times New Roman"/>
              </w:rPr>
            </w:pPr>
            <w:r w:rsidRPr="00CA5A63">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400</w:t>
            </w:r>
          </w:p>
        </w:tc>
      </w:tr>
      <w:tr w:rsidR="00CA5A63" w:rsidRPr="00CA5A63"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CA5A63" w:rsidRPr="00CA5A63" w:rsidRDefault="00CA5A63" w:rsidP="00703AAD">
            <w:pPr>
              <w:pStyle w:val="0"/>
              <w:ind w:firstLine="0"/>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CA5A63" w:rsidRPr="00CA5A63" w:rsidRDefault="00CA5A63" w:rsidP="00703AAD">
            <w:pPr>
              <w:pStyle w:val="0"/>
              <w:ind w:firstLine="0"/>
              <w:rPr>
                <w:rFonts w:ascii="Times New Roman" w:hAnsi="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CA5A63" w:rsidRPr="00CA5A63" w:rsidRDefault="00CA5A63" w:rsidP="00703AAD">
            <w:pPr>
              <w:pStyle w:val="0"/>
              <w:ind w:firstLine="0"/>
              <w:rPr>
                <w:rFonts w:ascii="Times New Roman" w:hAnsi="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CA5A63" w:rsidRPr="00CA5A63" w:rsidRDefault="00CA5A63" w:rsidP="00703AAD">
            <w:pPr>
              <w:pStyle w:val="0"/>
              <w:ind w:firstLine="0"/>
              <w:rPr>
                <w:rFonts w:ascii="Times New Roman" w:hAnsi="Times New Roman"/>
              </w:rPr>
            </w:pPr>
          </w:p>
        </w:tc>
      </w:tr>
      <w:tr w:rsidR="00CA5A63" w:rsidRPr="00CA5A63"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1 000</w:t>
            </w:r>
          </w:p>
        </w:tc>
      </w:tr>
      <w:tr w:rsidR="00CA5A63" w:rsidRPr="00CA5A63"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1 000</w:t>
            </w:r>
          </w:p>
        </w:tc>
      </w:tr>
      <w:tr w:rsidR="00CA5A63" w:rsidRPr="00CA5A63"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CA5A63" w:rsidRPr="00CA5A63" w:rsidRDefault="00CA5A63" w:rsidP="00703AAD">
            <w:pPr>
              <w:ind w:firstLine="0"/>
              <w:rPr>
                <w:rFonts w:ascii="Times New Roman" w:hAnsi="Times New Roman"/>
              </w:rPr>
            </w:pPr>
            <w:r w:rsidRPr="00CA5A63">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A5A63" w:rsidRPr="00CA5A63" w:rsidRDefault="00CA5A63" w:rsidP="00703AAD">
            <w:pPr>
              <w:ind w:firstLine="0"/>
              <w:rPr>
                <w:rFonts w:ascii="Times New Roman" w:hAnsi="Times New Roman"/>
              </w:rPr>
            </w:pPr>
            <w:r w:rsidRPr="00CA5A63">
              <w:rPr>
                <w:rFonts w:ascii="Times New Roman" w:hAnsi="Times New Roman"/>
              </w:rPr>
              <w:t>300</w:t>
            </w:r>
          </w:p>
        </w:tc>
      </w:tr>
    </w:tbl>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Для полей фильтрации площадью до </w:t>
      </w:r>
      <w:smartTag w:uri="urn:schemas-microsoft-com:office:smarttags" w:element="metricconverter">
        <w:smartTagPr>
          <w:attr w:name="ProductID" w:val="0,5 га"/>
        </w:smartTagPr>
        <w:r w:rsidRPr="00CA5A63">
          <w:rPr>
            <w:rFonts w:ascii="Times New Roman" w:hAnsi="Times New Roman"/>
          </w:rPr>
          <w:t>0,5 га</w:t>
        </w:r>
      </w:smartTag>
      <w:r w:rsidRPr="00CA5A63">
        <w:rPr>
          <w:rFonts w:ascii="Times New Roman" w:hAnsi="Times New Roman"/>
        </w:rPr>
        <w:t xml:space="preserve">, для полей орошения коммунального типа площадью до </w:t>
      </w:r>
      <w:smartTag w:uri="urn:schemas-microsoft-com:office:smarttags" w:element="metricconverter">
        <w:smartTagPr>
          <w:attr w:name="ProductID" w:val="1,0 га"/>
        </w:smartTagPr>
        <w:r w:rsidRPr="00CA5A63">
          <w:rPr>
            <w:rFonts w:ascii="Times New Roman" w:hAnsi="Times New Roman"/>
          </w:rPr>
          <w:t>1,0 га</w:t>
        </w:r>
      </w:smartTag>
      <w:r w:rsidRPr="00CA5A63">
        <w:rPr>
          <w:rFonts w:ascii="Times New Roman" w:hAnsi="Times New Roman"/>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CA5A63">
          <w:rPr>
            <w:rFonts w:ascii="Times New Roman" w:hAnsi="Times New Roman"/>
          </w:rPr>
          <w:t>100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CA5A63">
          <w:rPr>
            <w:rFonts w:ascii="Times New Roman" w:hAnsi="Times New Roman"/>
          </w:rPr>
          <w:t>50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CA5A63">
          <w:rPr>
            <w:rFonts w:ascii="Times New Roman" w:hAnsi="Times New Roman"/>
          </w:rPr>
          <w:t>25 м</w:t>
        </w:r>
      </w:smartTag>
      <w:r w:rsidRPr="00CA5A63">
        <w:rPr>
          <w:rFonts w:ascii="Times New Roman" w:hAnsi="Times New Roman"/>
        </w:rPr>
        <w:t xml:space="preserve">, от септиков - </w:t>
      </w:r>
      <w:smartTag w:uri="urn:schemas-microsoft-com:office:smarttags" w:element="metricconverter">
        <w:smartTagPr>
          <w:attr w:name="ProductID" w:val="5 м"/>
        </w:smartTagPr>
        <w:r w:rsidRPr="00CA5A63">
          <w:rPr>
            <w:rFonts w:ascii="Times New Roman" w:hAnsi="Times New Roman"/>
          </w:rPr>
          <w:t>5 м</w:t>
        </w:r>
      </w:smartTag>
      <w:r w:rsidRPr="00CA5A63">
        <w:rPr>
          <w:rFonts w:ascii="Times New Roman" w:hAnsi="Times New Roman"/>
        </w:rPr>
        <w:t xml:space="preserve">, от фильтрующих колодцев - </w:t>
      </w:r>
      <w:smartTag w:uri="urn:schemas-microsoft-com:office:smarttags" w:element="metricconverter">
        <w:smartTagPr>
          <w:attr w:name="ProductID" w:val="8 м"/>
        </w:smartTagPr>
        <w:r w:rsidRPr="00CA5A63">
          <w:rPr>
            <w:rFonts w:ascii="Times New Roman" w:hAnsi="Times New Roman"/>
          </w:rPr>
          <w:t>8 м</w:t>
        </w:r>
      </w:smartTag>
      <w:r w:rsidRPr="00CA5A63">
        <w:rPr>
          <w:rFonts w:ascii="Times New Roman" w:hAnsi="Times New Roman"/>
        </w:rPr>
        <w:t xml:space="preserve">, от выгребных ям - </w:t>
      </w:r>
      <w:smartTag w:uri="urn:schemas-microsoft-com:office:smarttags" w:element="metricconverter">
        <w:smartTagPr>
          <w:attr w:name="ProductID" w:val="8 м"/>
        </w:smartTagPr>
        <w:r w:rsidRPr="00CA5A63">
          <w:rPr>
            <w:rFonts w:ascii="Times New Roman" w:hAnsi="Times New Roman"/>
          </w:rPr>
          <w:t>8 м</w:t>
        </w:r>
      </w:smartTag>
      <w:r w:rsidRPr="00CA5A63">
        <w:rPr>
          <w:rFonts w:ascii="Times New Roman" w:hAnsi="Times New Roman"/>
        </w:rPr>
        <w:t xml:space="preserve">, от </w:t>
      </w:r>
      <w:r w:rsidRPr="00CA5A63">
        <w:rPr>
          <w:rFonts w:ascii="Times New Roman" w:hAnsi="Times New Roman"/>
        </w:rPr>
        <w:lastRenderedPageBreak/>
        <w:t xml:space="preserve">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CA5A63">
          <w:rPr>
            <w:rFonts w:ascii="Times New Roman" w:hAnsi="Times New Roman"/>
          </w:rPr>
          <w:t>50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5A63">
          <w:rPr>
            <w:rFonts w:ascii="Times New Roman" w:hAnsi="Times New Roman"/>
          </w:rPr>
          <w:t>100 м</w:t>
        </w:r>
      </w:smartTag>
      <w:r w:rsidRPr="00CA5A63">
        <w:rPr>
          <w:rFonts w:ascii="Times New Roman" w:hAnsi="Times New Roman"/>
        </w:rPr>
        <w:t xml:space="preserve">, закрытого типа - </w:t>
      </w:r>
      <w:smartTag w:uri="urn:schemas-microsoft-com:office:smarttags" w:element="metricconverter">
        <w:smartTagPr>
          <w:attr w:name="ProductID" w:val="50 м"/>
        </w:smartTagPr>
        <w:r w:rsidRPr="00CA5A63">
          <w:rPr>
            <w:rFonts w:ascii="Times New Roman" w:hAnsi="Times New Roman"/>
          </w:rPr>
          <w:t>50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Кроме того, устанавливаются санитарно-защитные зоны: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 от сливных станций - </w:t>
      </w:r>
      <w:smartTag w:uri="urn:schemas-microsoft-com:office:smarttags" w:element="metricconverter">
        <w:smartTagPr>
          <w:attr w:name="ProductID" w:val="300 м"/>
        </w:smartTagPr>
        <w:r w:rsidRPr="00CA5A63">
          <w:rPr>
            <w:rFonts w:ascii="Times New Roman" w:hAnsi="Times New Roman"/>
          </w:rPr>
          <w:t>300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от шламонакопителей - в зависимости от состава и свойств шлама по согласованию с органами Роспотребнадзора;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CA5A63">
          <w:rPr>
            <w:rFonts w:ascii="Times New Roman" w:hAnsi="Times New Roman"/>
          </w:rPr>
          <w:t>100 м</w:t>
        </w:r>
      </w:smartTag>
      <w:r w:rsidRPr="00CA5A63">
        <w:rPr>
          <w:rFonts w:ascii="Times New Roman" w:hAnsi="Times New Roman"/>
        </w:rPr>
        <w:t>.</w:t>
      </w:r>
    </w:p>
    <w:p w:rsidR="00CA5A63" w:rsidRPr="00CA5A63" w:rsidRDefault="00CA5A63" w:rsidP="00CA5A63">
      <w:pPr>
        <w:pStyle w:val="3"/>
        <w:numPr>
          <w:ilvl w:val="2"/>
          <w:numId w:val="2"/>
        </w:numPr>
        <w:ind w:firstLine="709"/>
        <w:rPr>
          <w:rFonts w:ascii="Times New Roman" w:hAnsi="Times New Roman" w:cs="Times New Roman"/>
          <w:b w:val="0"/>
          <w:sz w:val="24"/>
          <w:szCs w:val="24"/>
        </w:rPr>
      </w:pPr>
      <w:bookmarkStart w:id="169" w:name="_Toc286742619"/>
      <w:bookmarkStart w:id="170" w:name="_Toc283904180"/>
      <w:bookmarkStart w:id="171" w:name="_Toc280099520"/>
      <w:r w:rsidRPr="00CA5A63">
        <w:rPr>
          <w:rFonts w:ascii="Times New Roman" w:hAnsi="Times New Roman" w:cs="Times New Roman"/>
          <w:b w:val="0"/>
          <w:sz w:val="24"/>
          <w:szCs w:val="24"/>
        </w:rPr>
        <w:t>Статья 9.2. Ограничения инженерно-транспортных коммуникаций</w:t>
      </w:r>
      <w:bookmarkEnd w:id="169"/>
      <w:bookmarkEnd w:id="170"/>
      <w:bookmarkEnd w:id="171"/>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9.2.1. Полоса отвода и придорожная полоса автомобильных дорог.</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1. В пределах полосы отвода автомобильной дороги запрещается: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строительство жилых и общественных зданий, складов;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CA5A63">
        <w:rPr>
          <w:rFonts w:ascii="Times New Roman" w:hAnsi="Times New Roman"/>
        </w:rPr>
        <w:softHyphen/>
        <w:t>рожного движения.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9.2.2. Полоса отвода, охранная зона железной дороги*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1) Полосы отвода*. В полосу отвода на железнодорожном транспорте входят зе</w:t>
      </w:r>
      <w:r w:rsidRPr="00CA5A63">
        <w:rPr>
          <w:rFonts w:ascii="Times New Roman" w:hAnsi="Times New Roman"/>
        </w:rPr>
        <w:softHyphen/>
        <w:t>мельные участки, прилегающие к железнодорожным путям, земельные участки, предна</w:t>
      </w:r>
      <w:r w:rsidRPr="00CA5A63">
        <w:rPr>
          <w:rFonts w:ascii="Times New Roman" w:hAnsi="Times New Roman"/>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охранные зоны, необходимые для обеспечения сохранности, прочности и устойчи</w:t>
      </w:r>
      <w:r w:rsidRPr="00CA5A63">
        <w:rPr>
          <w:rFonts w:ascii="Times New Roman" w:hAnsi="Times New Roman"/>
        </w:rPr>
        <w:softHyphen/>
        <w:t>вости объектов железнодорожного транспорта (далее - охранные зоны) включаются зе</w:t>
      </w:r>
      <w:r w:rsidRPr="00CA5A63">
        <w:rPr>
          <w:rFonts w:ascii="Times New Roman" w:hAnsi="Times New Roman"/>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CA5A63">
        <w:rPr>
          <w:rFonts w:ascii="Times New Roman" w:hAnsi="Times New Roman"/>
        </w:rPr>
        <w:softHyphen/>
        <w:t>гающие к земельным участкам, предназначенным для размещения объектов железнодо</w:t>
      </w:r>
      <w:r w:rsidRPr="00CA5A63">
        <w:rPr>
          <w:rFonts w:ascii="Times New Roman" w:hAnsi="Times New Roman"/>
        </w:rPr>
        <w:softHyphen/>
      </w:r>
      <w:r w:rsidRPr="00CA5A63">
        <w:rPr>
          <w:rFonts w:ascii="Times New Roman" w:hAnsi="Times New Roman"/>
        </w:rPr>
        <w:lastRenderedPageBreak/>
        <w:t>рожного транспорта и обеспечения защиты железнодорожного пути от снежных и песча</w:t>
      </w:r>
      <w:r w:rsidRPr="00CA5A63">
        <w:rPr>
          <w:rFonts w:ascii="Times New Roman" w:hAnsi="Times New Roman"/>
        </w:rPr>
        <w:softHyphen/>
        <w:t>ных заносов и других негативных воздействий.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2), В границах полосы отвода в целях обеспечения безопасности движения и экс</w:t>
      </w:r>
      <w:r w:rsidRPr="00CA5A63">
        <w:rPr>
          <w:rFonts w:ascii="Times New Roman" w:hAnsi="Times New Roman"/>
        </w:rPr>
        <w:softHyphen/>
        <w:t>плуатации железнодорожного транспорта заинтересованная организация обязана обеспе</w:t>
      </w:r>
      <w:r w:rsidRPr="00CA5A63">
        <w:rPr>
          <w:rFonts w:ascii="Times New Roman" w:hAnsi="Times New Roman"/>
        </w:rPr>
        <w:softHyphen/>
        <w:t>чить следующий режим использования земельных участков: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не допускать размещение капитальных зданий и сооружений, многолетних насаж</w:t>
      </w:r>
      <w:r w:rsidRPr="00CA5A63">
        <w:rPr>
          <w:rFonts w:ascii="Times New Roman" w:hAnsi="Times New Roman"/>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CA5A63">
        <w:rPr>
          <w:rFonts w:ascii="Times New Roman" w:hAnsi="Times New Roman"/>
        </w:rPr>
        <w:softHyphen/>
        <w:t>щение каких-либо зданий и сооружений, проведение сельскохозяйственных работ;</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 не допускать в местах прилегания к лесным массивам скопление сухостоя, валеж</w:t>
      </w:r>
      <w:r w:rsidRPr="00CA5A63">
        <w:rPr>
          <w:rFonts w:ascii="Times New Roman" w:hAnsi="Times New Roman"/>
        </w:rPr>
        <w:softHyphen/>
        <w:t>ника, порубочных остатков и других горючих материалов;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CA5A63">
          <w:rPr>
            <w:rFonts w:ascii="Times New Roman" w:hAnsi="Times New Roman"/>
          </w:rPr>
          <w:t>5 метров</w:t>
        </w:r>
      </w:smartTag>
      <w:r w:rsidRPr="00CA5A63">
        <w:rPr>
          <w:rFonts w:ascii="Times New Roman" w:hAnsi="Times New Roman"/>
        </w:rPr>
        <w:t xml:space="preserve"> или минерализованной полосой шириной не менее </w:t>
      </w:r>
      <w:smartTag w:uri="urn:schemas-microsoft-com:office:smarttags" w:element="metricconverter">
        <w:smartTagPr>
          <w:attr w:name="ProductID" w:val="3 метров"/>
        </w:smartTagPr>
        <w:r w:rsidRPr="00CA5A63">
          <w:rPr>
            <w:rFonts w:ascii="Times New Roman" w:hAnsi="Times New Roman"/>
          </w:rPr>
          <w:t>3 метров</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3). Размещение инженерных коммуникаций, линий электропередачи, связи, магист 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CA5A63">
        <w:rPr>
          <w:rFonts w:ascii="Times New Roman" w:hAnsi="Times New Roman"/>
        </w:rPr>
        <w:softHyphen/>
        <w:t>го транспорта наружную рекламу. Такая реклама должна соответствовать требованиям,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установленным законодательством Российской Федерации, и не угрожать безопасности движения и эксплуатации железнодорожного транспорта.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4). В границах охранных зон в целях обеспечения безопасности движения и эксплуа</w:t>
      </w:r>
      <w:r w:rsidRPr="00CA5A63">
        <w:rPr>
          <w:rFonts w:ascii="Times New Roman" w:hAnsi="Times New Roman"/>
        </w:rPr>
        <w:softHyphen/>
        <w:t>тации железнодорожного транспорта могут быть установлены запреты или ограничения на осуществление следующих видов деятельности: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CA5A63">
        <w:rPr>
          <w:rFonts w:ascii="Times New Roman" w:hAnsi="Times New Roman"/>
        </w:rPr>
        <w:softHyphen/>
        <w:t>дение земляных работ, за исключением случаев, когда осуществление указанной деятель</w:t>
      </w:r>
      <w:r w:rsidRPr="00CA5A63">
        <w:rPr>
          <w:rFonts w:ascii="Times New Roman" w:hAnsi="Times New Roman"/>
        </w:rPr>
        <w:softHyphen/>
        <w:t>ности необходимо для обеспечения устойчивой, бесперебойной и безопасной работы же</w:t>
      </w:r>
      <w:r w:rsidRPr="00CA5A63">
        <w:rPr>
          <w:rFonts w:ascii="Times New Roman" w:hAnsi="Times New Roman"/>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б) распашка земель;</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выпас скота;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 выпуск поверхностных и хозяйственно-бытовых вод.</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**Приказ Минтранса РФ от 6 августа 2008г. №126</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9.2.3. Охранные зоны магистральных газопроводов и газораспределительных сетей*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газораспределительных сетей устанавливаются следующие охранные зоны: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CA5A63">
          <w:rPr>
            <w:rFonts w:ascii="Times New Roman" w:hAnsi="Times New Roman"/>
          </w:rPr>
          <w:t>2 м</w:t>
        </w:r>
      </w:smartTag>
      <w:r w:rsidRPr="00CA5A63">
        <w:rPr>
          <w:rFonts w:ascii="Times New Roman" w:hAnsi="Times New Roman"/>
        </w:rPr>
        <w:t>, с каждой стороны газопровода;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CA5A63">
        <w:rPr>
          <w:rFonts w:ascii="Times New Roman" w:hAnsi="Times New Roman"/>
        </w:rPr>
        <w:lastRenderedPageBreak/>
        <w:t xml:space="preserve">условными линиями, проходящими на расстоянии </w:t>
      </w:r>
      <w:smartTag w:uri="urn:schemas-microsoft-com:office:smarttags" w:element="metricconverter">
        <w:smartTagPr>
          <w:attr w:name="ProductID" w:val="3 метров"/>
        </w:smartTagPr>
        <w:r w:rsidRPr="00CA5A63">
          <w:rPr>
            <w:rFonts w:ascii="Times New Roman" w:hAnsi="Times New Roman"/>
          </w:rPr>
          <w:t>3 метров</w:t>
        </w:r>
      </w:smartTag>
      <w:r w:rsidRPr="00CA5A63">
        <w:rPr>
          <w:rFonts w:ascii="Times New Roman" w:hAnsi="Times New Roman"/>
        </w:rPr>
        <w:t xml:space="preserve"> от газопровода со стороны провода и </w:t>
      </w:r>
      <w:smartTag w:uri="urn:schemas-microsoft-com:office:smarttags" w:element="metricconverter">
        <w:smartTagPr>
          <w:attr w:name="ProductID" w:val="2 метров"/>
        </w:smartTagPr>
        <w:r w:rsidRPr="00CA5A63">
          <w:rPr>
            <w:rFonts w:ascii="Times New Roman" w:hAnsi="Times New Roman"/>
          </w:rPr>
          <w:t>2 метров</w:t>
        </w:r>
      </w:smartTag>
      <w:r w:rsidRPr="00CA5A63">
        <w:rPr>
          <w:rFonts w:ascii="Times New Roman" w:hAnsi="Times New Roman"/>
        </w:rPr>
        <w:t xml:space="preserve"> - с противоположной стороны;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CA5A63">
          <w:rPr>
            <w:rFonts w:ascii="Times New Roman" w:hAnsi="Times New Roman"/>
          </w:rPr>
          <w:t>10 метров</w:t>
        </w:r>
      </w:smartTag>
      <w:r w:rsidRPr="00CA5A63">
        <w:rPr>
          <w:rFonts w:ascii="Times New Roman" w:hAnsi="Times New Roman"/>
        </w:rPr>
        <w:t xml:space="preserve"> от границ этих объектов. Для газорегуляторных пунктов, пристроенных к зданиям, охранная зона не регламентируется;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CA5A63">
          <w:rPr>
            <w:rFonts w:ascii="Times New Roman" w:hAnsi="Times New Roman"/>
          </w:rPr>
          <w:t>6 метров</w:t>
        </w:r>
      </w:smartTag>
      <w:r w:rsidRPr="00CA5A63">
        <w:rPr>
          <w:rFonts w:ascii="Times New Roman" w:hAnsi="Times New Roman"/>
        </w:rPr>
        <w:t xml:space="preserve">, по </w:t>
      </w:r>
      <w:smartTag w:uri="urn:schemas-microsoft-com:office:smarttags" w:element="metricconverter">
        <w:smartTagPr>
          <w:attr w:name="ProductID" w:val="3 метра"/>
        </w:smartTagPr>
        <w:r w:rsidRPr="00CA5A63">
          <w:rPr>
            <w:rFonts w:ascii="Times New Roman" w:hAnsi="Times New Roman"/>
          </w:rPr>
          <w:t>3 метра</w:t>
        </w:r>
      </w:smartTag>
      <w:r w:rsidRPr="00CA5A63">
        <w:rPr>
          <w:rFonts w:ascii="Times New Roman" w:hAnsi="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«Правила охраны магистральных трубопроводов» (утв. постановлением Госгортехнадзора России от 22.04.1992 № 9 и Министерством топлива и энергетики России от 29.04.1992)</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9.2.4. Охранные зоны магистральных трубопроводов*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Охранные зоны устанавливаются:</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CA5A63">
          <w:rPr>
            <w:rFonts w:ascii="Times New Roman" w:hAnsi="Times New Roman"/>
          </w:rPr>
          <w:t>25 метрах</w:t>
        </w:r>
      </w:smartTag>
      <w:r w:rsidRPr="00CA5A63">
        <w:rPr>
          <w:rFonts w:ascii="Times New Roman" w:hAnsi="Times New Roman"/>
        </w:rPr>
        <w:t xml:space="preserve"> от оси трубопровода с каждой стороны;</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CA5A63">
          <w:rPr>
            <w:rFonts w:ascii="Times New Roman" w:hAnsi="Times New Roman"/>
          </w:rPr>
          <w:t>100 метрах</w:t>
        </w:r>
      </w:smartTag>
      <w:r w:rsidRPr="00CA5A63">
        <w:rPr>
          <w:rFonts w:ascii="Times New Roman" w:hAnsi="Times New Roman"/>
        </w:rPr>
        <w:t xml:space="preserve"> от оси трубопровода с каждой стороны;</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CA5A63">
          <w:rPr>
            <w:rFonts w:ascii="Times New Roman" w:hAnsi="Times New Roman"/>
          </w:rPr>
          <w:t>100 метров</w:t>
        </w:r>
      </w:smartTag>
      <w:r w:rsidRPr="00CA5A63">
        <w:rPr>
          <w:rFonts w:ascii="Times New Roman" w:hAnsi="Times New Roman"/>
        </w:rPr>
        <w:t xml:space="preserve"> с каждой стороны;</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CA5A63">
          <w:rPr>
            <w:rFonts w:ascii="Times New Roman" w:hAnsi="Times New Roman"/>
          </w:rPr>
          <w:t>50 метров</w:t>
        </w:r>
      </w:smartTag>
      <w:r w:rsidRPr="00CA5A63">
        <w:rPr>
          <w:rFonts w:ascii="Times New Roman" w:hAnsi="Times New Roman"/>
        </w:rPr>
        <w:t xml:space="preserve"> во все стороны;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CA5A63">
          <w:rPr>
            <w:rFonts w:ascii="Times New Roman" w:hAnsi="Times New Roman"/>
          </w:rPr>
          <w:t>100 метров</w:t>
        </w:r>
      </w:smartTag>
      <w:r w:rsidRPr="00CA5A63">
        <w:rPr>
          <w:rFonts w:ascii="Times New Roman" w:hAnsi="Times New Roman"/>
        </w:rPr>
        <w:t xml:space="preserve"> во все стороны.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Режим использования охранной зоны: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охранных зонах трубопроводов запрещается: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перемещать, засыпать и ломать опознавательные и сигнальные знаки, контрольно -измерительные пункты;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w:t>
      </w:r>
      <w:r w:rsidRPr="00CA5A63">
        <w:rPr>
          <w:rFonts w:ascii="Times New Roman" w:hAnsi="Times New Roman"/>
        </w:rPr>
        <w:lastRenderedPageBreak/>
        <w:t>закрывать краны и задвижки, отключать или включать средства связи, энергоснабжения и телемеханики трубопроводов;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устраивать всякого рода свалки, выливать растворы кислот, солей и щелочей;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е) разводить огонь и размещать какие-либо открытые или закрытые источники огня.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охранных зонах трубопроводов без письменного разрешения предприятий трубопроводного транспорта запрещается: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возводить любые постройки и сооружения;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 производить мелиоративные земляные работы, сооружать оросительные и осушительные системы;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 производить всякого рода открытые и подземные, горные, строительные, монтажные и взрывные работы, планировку грунта.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Ду - 1200мм – 300м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Ду - 1000мм – 250м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Ду – 700, 800мм – 200м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Ду – 500мм – 150м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Ду – 300мм – 100м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«Правила охраны магистральных трубопроводов» (утв. постановлением Госгортехнадзора России от 22.04.1992 № 9 и Министерством топлива и энергетики России от 29.04.1992.)</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9.2.5. Охранные зоны объектов электросетевого хозяйства*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1) Размеры охранных зон</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до 1 кВ - </w:t>
      </w:r>
      <w:smartTag w:uri="urn:schemas-microsoft-com:office:smarttags" w:element="metricconverter">
        <w:smartTagPr>
          <w:attr w:name="ProductID" w:val="2 м"/>
        </w:smartTagPr>
        <w:r w:rsidRPr="00CA5A63">
          <w:rPr>
            <w:rFonts w:ascii="Times New Roman" w:hAnsi="Times New Roman"/>
          </w:rPr>
          <w:t>2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1-20 кВ- </w:t>
      </w:r>
      <w:smartTag w:uri="urn:schemas-microsoft-com:office:smarttags" w:element="metricconverter">
        <w:smartTagPr>
          <w:attr w:name="ProductID" w:val="10 м"/>
        </w:smartTagPr>
        <w:r w:rsidRPr="00CA5A63">
          <w:rPr>
            <w:rFonts w:ascii="Times New Roman" w:hAnsi="Times New Roman"/>
          </w:rPr>
          <w:t>10 м</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35кВ-15м.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110кВ-20м.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lastRenderedPageBreak/>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CA5A63">
          <w:rPr>
            <w:rFonts w:ascii="Times New Roman" w:hAnsi="Times New Roman"/>
          </w:rPr>
          <w:t>1 метра</w:t>
        </w:r>
      </w:smartTag>
      <w:r w:rsidRPr="00CA5A63">
        <w:rPr>
          <w:rFonts w:ascii="Times New Roman" w:hAnsi="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CA5A63">
          <w:rPr>
            <w:rFonts w:ascii="Times New Roman" w:hAnsi="Times New Roman"/>
          </w:rPr>
          <w:t>0,6 метра</w:t>
        </w:r>
      </w:smartTag>
      <w:r w:rsidRPr="00CA5A63">
        <w:rPr>
          <w:rFonts w:ascii="Times New Roman" w:hAnsi="Times New Roman"/>
        </w:rPr>
        <w:t xml:space="preserve"> в сторону зданий и сооружений и на </w:t>
      </w:r>
      <w:smartTag w:uri="urn:schemas-microsoft-com:office:smarttags" w:element="metricconverter">
        <w:smartTagPr>
          <w:attr w:name="ProductID" w:val="1 метр"/>
        </w:smartTagPr>
        <w:r w:rsidRPr="00CA5A63">
          <w:rPr>
            <w:rFonts w:ascii="Times New Roman" w:hAnsi="Times New Roman"/>
          </w:rPr>
          <w:t>1 метр</w:t>
        </w:r>
      </w:smartTag>
      <w:r w:rsidRPr="00CA5A63">
        <w:rPr>
          <w:rFonts w:ascii="Times New Roman" w:hAnsi="Times New Roman"/>
        </w:rPr>
        <w:t xml:space="preserve"> в сторону проезжей части улицы);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строительство, капитальный ремонт, реконструкция или снос зданий и сооружений;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б) горные, взрывные, мелиоративные работы, в том числе связанные с временным затоплением земель;</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посадка и вырубка деревьев и кустарников;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A5A63">
          <w:rPr>
            <w:rFonts w:ascii="Times New Roman" w:hAnsi="Times New Roman"/>
          </w:rPr>
          <w:t>4,5 метра</w:t>
        </w:r>
      </w:smartTag>
      <w:r w:rsidRPr="00CA5A63">
        <w:rPr>
          <w:rFonts w:ascii="Times New Roman" w:hAnsi="Times New Roman"/>
        </w:rPr>
        <w:t xml:space="preserve"> (в охранных зонах воздушных линий электропередачи);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ж) земляные работы на глубине более </w:t>
      </w:r>
      <w:smartTag w:uri="urn:schemas-microsoft-com:office:smarttags" w:element="metricconverter">
        <w:smartTagPr>
          <w:attr w:name="ProductID" w:val="0,3 метра"/>
        </w:smartTagPr>
        <w:r w:rsidRPr="00CA5A63">
          <w:rPr>
            <w:rFonts w:ascii="Times New Roman" w:hAnsi="Times New Roman"/>
          </w:rPr>
          <w:t>0,3 метра</w:t>
        </w:r>
      </w:smartTag>
      <w:r w:rsidRPr="00CA5A63">
        <w:rPr>
          <w:rFonts w:ascii="Times New Roman" w:hAnsi="Times New Roman"/>
        </w:rPr>
        <w:t xml:space="preserve"> (на вспахиваемых землях на глубине более </w:t>
      </w:r>
      <w:smartTag w:uri="urn:schemas-microsoft-com:office:smarttags" w:element="metricconverter">
        <w:smartTagPr>
          <w:attr w:name="ProductID" w:val="0,45 метра"/>
        </w:smartTagPr>
        <w:r w:rsidRPr="00CA5A63">
          <w:rPr>
            <w:rFonts w:ascii="Times New Roman" w:hAnsi="Times New Roman"/>
          </w:rPr>
          <w:t>0,45 метра</w:t>
        </w:r>
      </w:smartTag>
      <w:r w:rsidRPr="00CA5A63">
        <w:rPr>
          <w:rFonts w:ascii="Times New Roman" w:hAnsi="Times New Roman"/>
        </w:rPr>
        <w:t>), а также планировка грунта (в охранных зонах подземных кабельных линий электропередачи);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A5A63">
          <w:rPr>
            <w:rFonts w:ascii="Times New Roman" w:hAnsi="Times New Roman"/>
          </w:rPr>
          <w:t>3 метров</w:t>
        </w:r>
      </w:smartTag>
      <w:r w:rsidRPr="00CA5A63">
        <w:rPr>
          <w:rFonts w:ascii="Times New Roman" w:hAnsi="Times New Roman"/>
        </w:rPr>
        <w:t xml:space="preserve"> (в охранных зонах воздушных линий электропередачи);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A5A63">
          <w:rPr>
            <w:rFonts w:ascii="Times New Roman" w:hAnsi="Times New Roman"/>
          </w:rPr>
          <w:t>4 метров</w:t>
        </w:r>
      </w:smartTag>
      <w:r w:rsidRPr="00CA5A63">
        <w:rPr>
          <w:rFonts w:ascii="Times New Roman" w:hAnsi="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- 110 кВ – </w:t>
      </w:r>
      <w:smartTag w:uri="urn:schemas-microsoft-com:office:smarttags" w:element="metricconverter">
        <w:smartTagPr>
          <w:attr w:name="ProductID" w:val="20 метров"/>
        </w:smartTagPr>
        <w:r w:rsidRPr="00CA5A63">
          <w:rPr>
            <w:rFonts w:ascii="Times New Roman" w:hAnsi="Times New Roman"/>
          </w:rPr>
          <w:t>20 метров</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- 150-220 кВ – </w:t>
      </w:r>
      <w:smartTag w:uri="urn:schemas-microsoft-com:office:smarttags" w:element="metricconverter">
        <w:smartTagPr>
          <w:attr w:name="ProductID" w:val="25 метров"/>
        </w:smartTagPr>
        <w:r w:rsidRPr="00CA5A63">
          <w:rPr>
            <w:rFonts w:ascii="Times New Roman" w:hAnsi="Times New Roman"/>
          </w:rPr>
          <w:t>25 метров</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- 330-500 кВ – </w:t>
      </w:r>
      <w:smartTag w:uri="urn:schemas-microsoft-com:office:smarttags" w:element="metricconverter">
        <w:smartTagPr>
          <w:attr w:name="ProductID" w:val="30 метров"/>
        </w:smartTagPr>
        <w:r w:rsidRPr="00CA5A63">
          <w:rPr>
            <w:rFonts w:ascii="Times New Roman" w:hAnsi="Times New Roman"/>
          </w:rPr>
          <w:t>30 метров</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lastRenderedPageBreak/>
        <w:t xml:space="preserve">-- 750 кВ – </w:t>
      </w:r>
      <w:smartTag w:uri="urn:schemas-microsoft-com:office:smarttags" w:element="metricconverter">
        <w:smartTagPr>
          <w:attr w:name="ProductID" w:val="40 метров"/>
        </w:smartTagPr>
        <w:r w:rsidRPr="00CA5A63">
          <w:rPr>
            <w:rFonts w:ascii="Times New Roman" w:hAnsi="Times New Roman"/>
          </w:rPr>
          <w:t>40 метров</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- 1150 кВ – </w:t>
      </w:r>
      <w:smartTag w:uri="urn:schemas-microsoft-com:office:smarttags" w:element="metricconverter">
        <w:smartTagPr>
          <w:attr w:name="ProductID" w:val="55 метров"/>
        </w:smartTagPr>
        <w:r w:rsidRPr="00CA5A63">
          <w:rPr>
            <w:rFonts w:ascii="Times New Roman" w:hAnsi="Times New Roman"/>
          </w:rPr>
          <w:t>55 метров</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9.2.6. Охранная зона и санитарно-защитная зона линий связи*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4. На трассах кабельных и воздушных линий связи и линий радиофикации: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1) Охранные зоны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 устанавливаются охранные зоны:</w:t>
      </w:r>
    </w:p>
    <w:p w:rsidR="00CA5A63" w:rsidRPr="00CA5A63" w:rsidRDefault="00CA5A63" w:rsidP="00CA5A63">
      <w:pPr>
        <w:pStyle w:val="0"/>
        <w:tabs>
          <w:tab w:val="num" w:pos="1092"/>
        </w:tabs>
        <w:ind w:firstLine="709"/>
        <w:outlineLvl w:val="0"/>
        <w:rPr>
          <w:rFonts w:ascii="Times New Roman" w:hAnsi="Times New Roman"/>
        </w:rPr>
      </w:pPr>
      <w:r w:rsidRPr="00CA5A63">
        <w:rPr>
          <w:rFonts w:ascii="Times New Roman" w:hAnsi="Times New Roman"/>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CA5A63">
          <w:rPr>
            <w:rFonts w:ascii="Times New Roman" w:hAnsi="Times New Roman"/>
          </w:rPr>
          <w:t>2 метра</w:t>
        </w:r>
      </w:smartTag>
      <w:r w:rsidRPr="00CA5A63">
        <w:rPr>
          <w:rFonts w:ascii="Times New Roman" w:hAnsi="Times New Roman"/>
        </w:rPr>
        <w:t xml:space="preserve"> с каждой стороны;</w:t>
      </w:r>
    </w:p>
    <w:p w:rsidR="00CA5A63" w:rsidRPr="00CA5A63" w:rsidRDefault="00CA5A63" w:rsidP="00CA5A63">
      <w:pPr>
        <w:pStyle w:val="0"/>
        <w:tabs>
          <w:tab w:val="num" w:pos="1092"/>
        </w:tabs>
        <w:ind w:firstLine="709"/>
        <w:outlineLvl w:val="0"/>
        <w:rPr>
          <w:rFonts w:ascii="Times New Roman" w:hAnsi="Times New Roman"/>
        </w:rPr>
      </w:pPr>
      <w:r w:rsidRPr="00CA5A63">
        <w:rPr>
          <w:rFonts w:ascii="Times New Roman" w:hAnsi="Times New Roman"/>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CA5A63">
          <w:rPr>
            <w:rFonts w:ascii="Times New Roman" w:hAnsi="Times New Roman"/>
          </w:rPr>
          <w:t>100 метров</w:t>
        </w:r>
      </w:smartTag>
      <w:r w:rsidRPr="00CA5A63">
        <w:rPr>
          <w:rFonts w:ascii="Times New Roman" w:hAnsi="Times New Roman"/>
        </w:rPr>
        <w:t xml:space="preserve"> с каждой стороны;</w:t>
      </w:r>
    </w:p>
    <w:p w:rsidR="00CA5A63" w:rsidRPr="00CA5A63" w:rsidRDefault="00CA5A63" w:rsidP="00CA5A63">
      <w:pPr>
        <w:pStyle w:val="0"/>
        <w:tabs>
          <w:tab w:val="num" w:pos="1092"/>
        </w:tabs>
        <w:ind w:firstLine="709"/>
        <w:outlineLvl w:val="0"/>
        <w:rPr>
          <w:rFonts w:ascii="Times New Roman" w:hAnsi="Times New Roman"/>
        </w:rPr>
      </w:pPr>
      <w:r w:rsidRPr="00CA5A63">
        <w:rPr>
          <w:rFonts w:ascii="Times New Roman" w:hAnsi="Times New Roman"/>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CA5A63">
          <w:rPr>
            <w:rFonts w:ascii="Times New Roman" w:hAnsi="Times New Roman"/>
          </w:rPr>
          <w:t>3 метра</w:t>
        </w:r>
      </w:smartTag>
      <w:r w:rsidRPr="00CA5A63">
        <w:rPr>
          <w:rFonts w:ascii="Times New Roman" w:hAnsi="Times New Roman"/>
        </w:rPr>
        <w:t xml:space="preserve"> и от контуров заземления не менее чем на </w:t>
      </w:r>
      <w:smartTag w:uri="urn:schemas-microsoft-com:office:smarttags" w:element="metricconverter">
        <w:smartTagPr>
          <w:attr w:name="ProductID" w:val="2 метра"/>
        </w:smartTagPr>
        <w:r w:rsidRPr="00CA5A63">
          <w:rPr>
            <w:rFonts w:ascii="Times New Roman" w:hAnsi="Times New Roman"/>
          </w:rPr>
          <w:t>2 метра</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б) создаются просеки в лесных массивах и зеленых насаждениях:</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при высоте насаждений менее </w:t>
      </w:r>
      <w:smartTag w:uri="urn:schemas-microsoft-com:office:smarttags" w:element="metricconverter">
        <w:smartTagPr>
          <w:attr w:name="ProductID" w:val="4 метров"/>
        </w:smartTagPr>
        <w:r w:rsidRPr="00CA5A63">
          <w:rPr>
            <w:rFonts w:ascii="Times New Roman" w:hAnsi="Times New Roman"/>
          </w:rPr>
          <w:t>4 метров</w:t>
        </w:r>
      </w:smartTag>
      <w:r w:rsidRPr="00CA5A63">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CA5A63">
          <w:rPr>
            <w:rFonts w:ascii="Times New Roman" w:hAnsi="Times New Roman"/>
          </w:rPr>
          <w:t>4 метра</w:t>
        </w:r>
      </w:smartTag>
      <w:r w:rsidRPr="00CA5A63">
        <w:rPr>
          <w:rFonts w:ascii="Times New Roman" w:hAnsi="Times New Roman"/>
        </w:rPr>
        <w:t xml:space="preserve"> (по </w:t>
      </w:r>
      <w:smartTag w:uri="urn:schemas-microsoft-com:office:smarttags" w:element="metricconverter">
        <w:smartTagPr>
          <w:attr w:name="ProductID" w:val="2 метра"/>
        </w:smartTagPr>
        <w:r w:rsidRPr="00CA5A63">
          <w:rPr>
            <w:rFonts w:ascii="Times New Roman" w:hAnsi="Times New Roman"/>
          </w:rPr>
          <w:t>2 метра</w:t>
        </w:r>
      </w:smartTag>
      <w:r w:rsidRPr="00CA5A63">
        <w:rPr>
          <w:rFonts w:ascii="Times New Roman" w:hAnsi="Times New Roman"/>
        </w:rPr>
        <w:t xml:space="preserve"> с каждой стороны от крайних проводов до ветвей деревьев);</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при высоте насаждений более </w:t>
      </w:r>
      <w:smartTag w:uri="urn:schemas-microsoft-com:office:smarttags" w:element="metricconverter">
        <w:smartTagPr>
          <w:attr w:name="ProductID" w:val="4 метров"/>
        </w:smartTagPr>
        <w:r w:rsidRPr="00CA5A63">
          <w:rPr>
            <w:rFonts w:ascii="Times New Roman" w:hAnsi="Times New Roman"/>
          </w:rPr>
          <w:t>4 метров</w:t>
        </w:r>
      </w:smartTag>
      <w:r w:rsidRPr="00CA5A63">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CA5A63">
          <w:rPr>
            <w:rFonts w:ascii="Times New Roman" w:hAnsi="Times New Roman"/>
          </w:rPr>
          <w:t>6 метров</w:t>
        </w:r>
      </w:smartTag>
      <w:r w:rsidRPr="00CA5A63">
        <w:rPr>
          <w:rFonts w:ascii="Times New Roman" w:hAnsi="Times New Roman"/>
        </w:rPr>
        <w:t xml:space="preserve"> (по </w:t>
      </w:r>
      <w:smartTag w:uri="urn:schemas-microsoft-com:office:smarttags" w:element="metricconverter">
        <w:smartTagPr>
          <w:attr w:name="ProductID" w:val="3 метра"/>
        </w:smartTagPr>
        <w:r w:rsidRPr="00CA5A63">
          <w:rPr>
            <w:rFonts w:ascii="Times New Roman" w:hAnsi="Times New Roman"/>
          </w:rPr>
          <w:t>3 метра</w:t>
        </w:r>
      </w:smartTag>
      <w:r w:rsidRPr="00CA5A63">
        <w:rPr>
          <w:rFonts w:ascii="Times New Roman" w:hAnsi="Times New Roman"/>
        </w:rPr>
        <w:t xml:space="preserve"> с каждой стороны от крайних проводов до ветвей деревьев);</w:t>
      </w:r>
    </w:p>
    <w:p w:rsidR="00CA5A63" w:rsidRPr="00CA5A63" w:rsidRDefault="00CA5A63" w:rsidP="00CA5A63">
      <w:pPr>
        <w:pStyle w:val="0"/>
        <w:tabs>
          <w:tab w:val="num" w:pos="993"/>
        </w:tabs>
        <w:ind w:firstLine="709"/>
        <w:outlineLvl w:val="0"/>
        <w:rPr>
          <w:rFonts w:ascii="Times New Roman" w:hAnsi="Times New Roman"/>
        </w:rPr>
      </w:pPr>
      <w:r w:rsidRPr="00CA5A63">
        <w:rPr>
          <w:rFonts w:ascii="Times New Roman" w:hAnsi="Times New Roman"/>
        </w:rPr>
        <w:t xml:space="preserve">вдоль трассы кабеля связи - шириной не менее </w:t>
      </w:r>
      <w:smartTag w:uri="urn:schemas-microsoft-com:office:smarttags" w:element="metricconverter">
        <w:smartTagPr>
          <w:attr w:name="ProductID" w:val="6 метров"/>
        </w:smartTagPr>
        <w:r w:rsidRPr="00CA5A63">
          <w:rPr>
            <w:rFonts w:ascii="Times New Roman" w:hAnsi="Times New Roman"/>
          </w:rPr>
          <w:t>6 метров</w:t>
        </w:r>
      </w:smartTag>
      <w:r w:rsidRPr="00CA5A63">
        <w:rPr>
          <w:rFonts w:ascii="Times New Roman" w:hAnsi="Times New Roman"/>
        </w:rPr>
        <w:t xml:space="preserve"> (по </w:t>
      </w:r>
      <w:smartTag w:uri="urn:schemas-microsoft-com:office:smarttags" w:element="metricconverter">
        <w:smartTagPr>
          <w:attr w:name="ProductID" w:val="3 метра"/>
        </w:smartTagPr>
        <w:r w:rsidRPr="00CA5A63">
          <w:rPr>
            <w:rFonts w:ascii="Times New Roman" w:hAnsi="Times New Roman"/>
          </w:rPr>
          <w:t>3 метра</w:t>
        </w:r>
      </w:smartTag>
      <w:r w:rsidRPr="00CA5A63">
        <w:rPr>
          <w:rFonts w:ascii="Times New Roman" w:hAnsi="Times New Roman"/>
        </w:rPr>
        <w:t xml:space="preserve"> с каждой стороны от кабеля связи);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Границы санитарно-защитных зон определяются на высоте </w:t>
      </w:r>
      <w:smartTag w:uri="urn:schemas-microsoft-com:office:smarttags" w:element="metricconverter">
        <w:smartTagPr>
          <w:attr w:name="ProductID" w:val="2 м"/>
        </w:smartTagPr>
        <w:r w:rsidRPr="00CA5A63">
          <w:rPr>
            <w:rFonts w:ascii="Times New Roman" w:hAnsi="Times New Roman"/>
          </w:rPr>
          <w:t>2 м</w:t>
        </w:r>
      </w:smartTag>
      <w:r w:rsidRPr="00CA5A63">
        <w:rPr>
          <w:rFonts w:ascii="Times New Roman" w:hAnsi="Times New Roman"/>
        </w:rPr>
        <w:t xml:space="preserve"> от поверхности земли по ПДУ.</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CA5A63">
          <w:rPr>
            <w:rFonts w:ascii="Times New Roman" w:hAnsi="Times New Roman"/>
          </w:rPr>
          <w:t>2 м</w:t>
        </w:r>
      </w:smartTag>
      <w:r w:rsidRPr="00CA5A63">
        <w:rPr>
          <w:rFonts w:ascii="Times New Roman" w:hAnsi="Times New Roman"/>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lastRenderedPageBreak/>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9.2.7. Охраняемые (военные) объекты*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CA5A63">
        <w:rPr>
          <w:rFonts w:ascii="Times New Roman" w:hAnsi="Times New Roman"/>
        </w:rPr>
        <w:softHyphen/>
        <w:t>вающих безопасность объектов государственной охраны и охраняемых объектов. Рас</w:t>
      </w:r>
      <w:r w:rsidRPr="00CA5A63">
        <w:rPr>
          <w:rFonts w:ascii="Times New Roman" w:hAnsi="Times New Roman"/>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CA5A63">
          <w:rPr>
            <w:rFonts w:ascii="Times New Roman" w:hAnsi="Times New Roman"/>
          </w:rPr>
          <w:t>1 километр</w:t>
        </w:r>
      </w:smartTag>
      <w:r w:rsidRPr="00CA5A63">
        <w:rPr>
          <w:rFonts w:ascii="Times New Roman" w:hAnsi="Times New Roman"/>
        </w:rPr>
        <w:t>.</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Примечание: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9.2.8. Зоны воздушных подходов аэродромов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CA5A63" w:rsidRPr="00CA5A63" w:rsidRDefault="00CA5A63" w:rsidP="00CA5A63">
      <w:pPr>
        <w:pStyle w:val="3"/>
        <w:numPr>
          <w:ilvl w:val="2"/>
          <w:numId w:val="2"/>
        </w:numPr>
        <w:ind w:firstLine="709"/>
        <w:rPr>
          <w:rFonts w:ascii="Times New Roman" w:hAnsi="Times New Roman" w:cs="Times New Roman"/>
          <w:b w:val="0"/>
          <w:sz w:val="24"/>
          <w:szCs w:val="24"/>
        </w:rPr>
      </w:pPr>
      <w:bookmarkStart w:id="172" w:name="_Toc286742620"/>
      <w:bookmarkStart w:id="173" w:name="_Toc283904181"/>
      <w:bookmarkStart w:id="174" w:name="_Toc280099521"/>
      <w:r w:rsidRPr="00CA5A63">
        <w:rPr>
          <w:rFonts w:ascii="Times New Roman" w:hAnsi="Times New Roman" w:cs="Times New Roman"/>
          <w:b w:val="0"/>
          <w:sz w:val="24"/>
          <w:szCs w:val="24"/>
        </w:rPr>
        <w:t>Статья 9.3. Ограничения по воздействию природных и техногенных факторов</w:t>
      </w:r>
      <w:bookmarkEnd w:id="172"/>
      <w:bookmarkEnd w:id="173"/>
      <w:bookmarkEnd w:id="174"/>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9.3.1. Зоны подтопления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Защита от подтопления должна включать в себя: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локальную защиту зданий, сооружений, грунтов оснований и защиту застроенной территории в целом;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водоотведение;</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утилизацию (при необходимости очистки) дренажных вод;</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CA5A63">
          <w:rPr>
            <w:rFonts w:ascii="Times New Roman" w:hAnsi="Times New Roman"/>
          </w:rPr>
          <w:t>2 м</w:t>
        </w:r>
      </w:smartTag>
      <w:r w:rsidRPr="00CA5A63">
        <w:rPr>
          <w:rFonts w:ascii="Times New Roman" w:hAnsi="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CA5A63">
          <w:rPr>
            <w:rFonts w:ascii="Times New Roman" w:hAnsi="Times New Roman"/>
          </w:rPr>
          <w:t>1 м</w:t>
        </w:r>
      </w:smartTag>
      <w:r w:rsidRPr="00CA5A63">
        <w:rPr>
          <w:rFonts w:ascii="Times New Roman" w:hAnsi="Times New Roman"/>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CA5A63">
          <w:rPr>
            <w:rFonts w:ascii="Times New Roman" w:hAnsi="Times New Roman"/>
          </w:rPr>
          <w:t>1 м</w:t>
        </w:r>
      </w:smartTag>
      <w:r w:rsidRPr="00CA5A63">
        <w:rPr>
          <w:rFonts w:ascii="Times New Roman" w:hAnsi="Times New Roman"/>
        </w:rPr>
        <w:t>; на проезжих частях улиц толщина слоя минеральных грунтов должна быть установлена в зависимости от интенсивности движения транспорта.</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9.3.2. Зона затопления паводком 1% обеспеченности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A5A63">
          <w:rPr>
            <w:rFonts w:ascii="Times New Roman" w:hAnsi="Times New Roman"/>
          </w:rPr>
          <w:t>0,5 м</w:t>
        </w:r>
      </w:smartTag>
      <w:r w:rsidRPr="00CA5A63">
        <w:rPr>
          <w:rFonts w:ascii="Times New Roman" w:hAnsi="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A5A63" w:rsidRPr="00CA5A63" w:rsidRDefault="00CA5A63" w:rsidP="00CA5A63">
      <w:pPr>
        <w:ind w:firstLine="709"/>
        <w:outlineLvl w:val="0"/>
        <w:rPr>
          <w:rFonts w:ascii="Times New Roman" w:hAnsi="Times New Roman"/>
        </w:rPr>
      </w:pPr>
      <w:r w:rsidRPr="00CA5A63">
        <w:rPr>
          <w:rFonts w:ascii="Times New Roman" w:hAnsi="Times New Roman"/>
        </w:rPr>
        <w:t>Амплитуда подъёма уровней во время весеннего половодья составляет на Дону – до 10м. Отметки максимальных уровней редкой повторяемости на территории поселения составляют:</w:t>
      </w:r>
    </w:p>
    <w:p w:rsidR="00CA5A63" w:rsidRPr="00CA5A63" w:rsidRDefault="00CA5A63" w:rsidP="00CA5A63">
      <w:pPr>
        <w:ind w:firstLine="709"/>
        <w:outlineLvl w:val="0"/>
        <w:rPr>
          <w:rFonts w:ascii="Times New Roman" w:hAnsi="Times New Roman"/>
        </w:rPr>
      </w:pPr>
      <w:r w:rsidRPr="00CA5A63">
        <w:rPr>
          <w:rFonts w:ascii="Times New Roman" w:hAnsi="Times New Roman"/>
        </w:rPr>
        <w:t xml:space="preserve">1% обеспеченности – от 73,3м БС до </w:t>
      </w:r>
      <w:smartTag w:uri="urn:schemas-microsoft-com:office:smarttags" w:element="metricconverter">
        <w:smartTagPr>
          <w:attr w:name="ProductID" w:val="73,0 м"/>
        </w:smartTagPr>
        <w:r w:rsidRPr="00CA5A63">
          <w:rPr>
            <w:rFonts w:ascii="Times New Roman" w:hAnsi="Times New Roman"/>
          </w:rPr>
          <w:t>73,0 м</w:t>
        </w:r>
      </w:smartTag>
      <w:r w:rsidRPr="00CA5A63">
        <w:rPr>
          <w:rFonts w:ascii="Times New Roman" w:hAnsi="Times New Roman"/>
        </w:rPr>
        <w:t xml:space="preserve"> БС,</w:t>
      </w:r>
    </w:p>
    <w:p w:rsidR="00CA5A63" w:rsidRPr="00CA5A63" w:rsidRDefault="00CA5A63" w:rsidP="00CA5A63">
      <w:pPr>
        <w:ind w:firstLine="709"/>
        <w:outlineLvl w:val="0"/>
        <w:rPr>
          <w:rFonts w:ascii="Times New Roman" w:hAnsi="Times New Roman"/>
        </w:rPr>
      </w:pPr>
      <w:r w:rsidRPr="00CA5A63">
        <w:rPr>
          <w:rFonts w:ascii="Times New Roman" w:hAnsi="Times New Roman"/>
        </w:rPr>
        <w:t>10% обеспеченности – 72,3м БС до 71,9м БС.</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9.3.3. Территории подверженные экзогенным геологическим процессам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lastRenderedPageBreak/>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изменение рельефа склона в целях повышения его устойчивости;</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регулирование стока поверхностных вод с помощью вертикальной планировки территории и устройства системы поверхностного водоотвода;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предотвращение инфильтрации воды в грунт и эрозионных процессов;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искусственное понижение уровня подземных вод;</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агролесомелиорация;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закрепление грунтов (в том числе армированием);</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удерживающих сооружений;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террасирование склонов;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A5A63" w:rsidRPr="00CA5A63" w:rsidRDefault="00CA5A63" w:rsidP="00CA5A63">
      <w:pPr>
        <w:pStyle w:val="4"/>
        <w:numPr>
          <w:ilvl w:val="3"/>
          <w:numId w:val="2"/>
        </w:numPr>
        <w:ind w:firstLine="709"/>
        <w:rPr>
          <w:rFonts w:ascii="Times New Roman" w:hAnsi="Times New Roman"/>
          <w:b w:val="0"/>
          <w:sz w:val="24"/>
          <w:szCs w:val="24"/>
        </w:rPr>
      </w:pPr>
      <w:r w:rsidRPr="00CA5A63">
        <w:rPr>
          <w:rFonts w:ascii="Times New Roman" w:hAnsi="Times New Roman"/>
          <w:b w:val="0"/>
          <w:sz w:val="24"/>
          <w:szCs w:val="24"/>
        </w:rPr>
        <w:t>9.3.4. Карстовые проявления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В состав планировочных мероприятий входят:</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разработка инженерной защиты территорий от техногенного влияния строительства на развитие карста;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CA5A63">
          <w:rPr>
            <w:rFonts w:ascii="Times New Roman" w:hAnsi="Times New Roman"/>
          </w:rPr>
          <w:t>20 м</w:t>
        </w:r>
      </w:smartTag>
      <w:r w:rsidRPr="00CA5A63">
        <w:rPr>
          <w:rFonts w:ascii="Times New Roman" w:hAnsi="Times New Roman"/>
        </w:rPr>
        <w:t xml:space="preserve"> (категория устойчивости А).</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К водозащитным мероприятиям относятся:</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тщательная вертикальная планировка земной поверхности и устройство на</w:t>
      </w:r>
      <w:r w:rsidRPr="00CA5A63">
        <w:rPr>
          <w:rFonts w:ascii="Times New Roman" w:hAnsi="Times New Roman"/>
        </w:rPr>
        <w:softHyphen/>
        <w:t>дежной дождевой канализации с отводом вод за пределы застраиваемых участков;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мероприятия по борьбе с утечками промышленных и хозяйственно-бытовых вод, в особенности агрессивных;</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A5A63" w:rsidRPr="00CA5A63" w:rsidRDefault="00CA5A63" w:rsidP="00CA5A63">
      <w:pPr>
        <w:pStyle w:val="0"/>
        <w:ind w:firstLine="709"/>
        <w:outlineLvl w:val="0"/>
        <w:rPr>
          <w:rFonts w:ascii="Times New Roman" w:hAnsi="Times New Roman"/>
        </w:rPr>
      </w:pPr>
      <w:r w:rsidRPr="00CA5A63">
        <w:rPr>
          <w:rFonts w:ascii="Times New Roman" w:hAnsi="Times New Roman"/>
        </w:rPr>
        <w:t xml:space="preserve">(ч. </w:t>
      </w:r>
      <w:r w:rsidRPr="00CA5A63">
        <w:rPr>
          <w:rFonts w:ascii="Times New Roman" w:hAnsi="Times New Roman"/>
          <w:lang w:val="en-US"/>
        </w:rPr>
        <w:t>III</w:t>
      </w:r>
      <w:r w:rsidRPr="00CA5A63">
        <w:rPr>
          <w:rFonts w:ascii="Times New Roman" w:hAnsi="Times New Roman"/>
        </w:rPr>
        <w:t xml:space="preserve"> в ред. решения от 25.11.2016 № 89)</w:t>
      </w:r>
    </w:p>
    <w:p w:rsidR="00CA5A63" w:rsidRPr="00CA5A63" w:rsidRDefault="00CA5A63" w:rsidP="00CA5A63">
      <w:pPr>
        <w:ind w:firstLine="709"/>
        <w:jc w:val="right"/>
        <w:rPr>
          <w:rFonts w:ascii="Times New Roman" w:hAnsi="Times New Roman"/>
          <w:lang/>
        </w:rPr>
      </w:pPr>
      <w:r w:rsidRPr="00CA5A63">
        <w:rPr>
          <w:rFonts w:ascii="Times New Roman" w:hAnsi="Times New Roman"/>
          <w:lang/>
        </w:rPr>
        <w:br w:type="page"/>
      </w:r>
      <w:r w:rsidRPr="00CA5A63">
        <w:rPr>
          <w:rFonts w:ascii="Times New Roman" w:hAnsi="Times New Roman"/>
          <w:lang/>
        </w:rPr>
        <w:lastRenderedPageBreak/>
        <w:t>Приложение 1</w:t>
      </w:r>
    </w:p>
    <w:p w:rsidR="00CA5A63" w:rsidRPr="00CA5A63" w:rsidRDefault="00CA5A63" w:rsidP="00CA5A63">
      <w:pPr>
        <w:ind w:firstLine="709"/>
        <w:jc w:val="right"/>
        <w:rPr>
          <w:rFonts w:ascii="Times New Roman" w:hAnsi="Times New Roman"/>
          <w:lang/>
        </w:rPr>
      </w:pPr>
      <w:r w:rsidRPr="00CA5A63">
        <w:rPr>
          <w:rFonts w:ascii="Times New Roman" w:hAnsi="Times New Roman"/>
          <w:lang/>
        </w:rPr>
        <w:t>к Правилам землепользования и застройки</w:t>
      </w:r>
    </w:p>
    <w:p w:rsidR="00CA5A63" w:rsidRPr="00CA5A63" w:rsidRDefault="00CA5A63" w:rsidP="00CA5A63">
      <w:pPr>
        <w:ind w:firstLine="709"/>
        <w:jc w:val="right"/>
        <w:rPr>
          <w:rFonts w:ascii="Times New Roman" w:hAnsi="Times New Roman"/>
          <w:lang/>
        </w:rPr>
      </w:pPr>
      <w:r w:rsidRPr="00CA5A63">
        <w:rPr>
          <w:rFonts w:ascii="Times New Roman" w:hAnsi="Times New Roman"/>
          <w:lang/>
        </w:rPr>
        <w:t>Филоновского сельского поселения</w:t>
      </w:r>
    </w:p>
    <w:p w:rsidR="00CA5A63" w:rsidRPr="00CA5A63" w:rsidRDefault="00CA5A63" w:rsidP="00CA5A63">
      <w:pPr>
        <w:ind w:firstLine="709"/>
        <w:jc w:val="right"/>
        <w:rPr>
          <w:rFonts w:ascii="Times New Roman" w:hAnsi="Times New Roman"/>
          <w:lang/>
        </w:rPr>
      </w:pPr>
    </w:p>
    <w:p w:rsidR="00CA5A63" w:rsidRPr="00CA5A63" w:rsidRDefault="00CA5A63" w:rsidP="00CA5A63">
      <w:pPr>
        <w:ind w:firstLine="0"/>
        <w:jc w:val="center"/>
        <w:rPr>
          <w:rFonts w:ascii="Times New Roman" w:hAnsi="Times New Roman"/>
          <w:lang/>
        </w:rPr>
      </w:pPr>
      <w:r w:rsidRPr="00CA5A63">
        <w:rPr>
          <w:rFonts w:ascii="Times New Roman" w:hAnsi="Times New Roman"/>
          <w:lang/>
        </w:rPr>
        <w:t xml:space="preserve">Схема </w:t>
      </w:r>
    </w:p>
    <w:p w:rsidR="00CA5A63" w:rsidRPr="00CA5A63" w:rsidRDefault="00CA5A63" w:rsidP="00CA5A63">
      <w:pPr>
        <w:ind w:firstLine="0"/>
        <w:jc w:val="center"/>
        <w:rPr>
          <w:rFonts w:ascii="Times New Roman" w:hAnsi="Times New Roman"/>
          <w:lang/>
        </w:rPr>
      </w:pPr>
      <w:r w:rsidRPr="00CA5A63">
        <w:rPr>
          <w:rFonts w:ascii="Times New Roman" w:hAnsi="Times New Roman"/>
          <w:lang/>
        </w:rPr>
        <w:t>зонирования сельского поселения</w:t>
      </w:r>
    </w:p>
    <w:p w:rsidR="00CA5A63" w:rsidRPr="00CA5A63" w:rsidRDefault="00CA5A63" w:rsidP="00CA5A63">
      <w:pPr>
        <w:ind w:firstLine="709"/>
        <w:jc w:val="center"/>
        <w:rPr>
          <w:rFonts w:ascii="Times New Roman" w:hAnsi="Times New Roman"/>
          <w:lang/>
        </w:rPr>
      </w:pPr>
    </w:p>
    <w:p w:rsidR="00CA5A63" w:rsidRPr="00CA5A63" w:rsidRDefault="00CA5A63" w:rsidP="00CA5A63">
      <w:pPr>
        <w:pStyle w:val="0"/>
        <w:ind w:firstLine="0"/>
        <w:rPr>
          <w:rFonts w:ascii="Times New Roman" w:hAnsi="Times New Roman"/>
          <w:color w:val="auto"/>
        </w:rPr>
      </w:pPr>
      <w:r w:rsidRPr="00CA5A63">
        <w:rPr>
          <w:rFonts w:ascii="Times New Roman" w:hAnsi="Times New Roman"/>
          <w:noProof/>
          <w:color w:val="auto"/>
          <w:lang w:eastAsia="ru-RU"/>
        </w:rPr>
        <w:drawing>
          <wp:inline distT="0" distB="0" distL="0" distR="0" wp14:anchorId="080AF1CA" wp14:editId="26EA864F">
            <wp:extent cx="6029325" cy="5591175"/>
            <wp:effectExtent l="0" t="0" r="9525" b="9525"/>
            <wp:docPr id="2" name="Рисунок 2" descr="зонирование 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ирование 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5591175"/>
                    </a:xfrm>
                    <a:prstGeom prst="rect">
                      <a:avLst/>
                    </a:prstGeom>
                    <a:noFill/>
                    <a:ln>
                      <a:noFill/>
                    </a:ln>
                  </pic:spPr>
                </pic:pic>
              </a:graphicData>
            </a:graphic>
          </wp:inline>
        </w:drawing>
      </w:r>
    </w:p>
    <w:p w:rsidR="00CA5A63" w:rsidRPr="00CA5A63" w:rsidRDefault="00CA5A63" w:rsidP="00CA5A63">
      <w:pPr>
        <w:pStyle w:val="0"/>
        <w:ind w:firstLine="0"/>
        <w:jc w:val="right"/>
        <w:rPr>
          <w:rFonts w:ascii="Times New Roman" w:hAnsi="Times New Roman"/>
          <w:color w:val="auto"/>
        </w:rPr>
      </w:pPr>
      <w:r w:rsidRPr="00CA5A63">
        <w:rPr>
          <w:rFonts w:ascii="Times New Roman" w:hAnsi="Times New Roman"/>
          <w:color w:val="auto"/>
        </w:rPr>
        <w:br w:type="page"/>
      </w:r>
      <w:r w:rsidRPr="00CA5A63">
        <w:rPr>
          <w:rFonts w:ascii="Times New Roman" w:hAnsi="Times New Roman"/>
          <w:color w:val="auto"/>
        </w:rPr>
        <w:lastRenderedPageBreak/>
        <w:t xml:space="preserve">Приложение 2 </w:t>
      </w:r>
    </w:p>
    <w:p w:rsidR="00CA5A63" w:rsidRPr="00CA5A63" w:rsidRDefault="00CA5A63" w:rsidP="00CA5A63">
      <w:pPr>
        <w:pStyle w:val="0"/>
        <w:ind w:firstLine="0"/>
        <w:jc w:val="right"/>
        <w:rPr>
          <w:rFonts w:ascii="Times New Roman" w:hAnsi="Times New Roman"/>
          <w:color w:val="auto"/>
        </w:rPr>
      </w:pPr>
      <w:r w:rsidRPr="00CA5A63">
        <w:rPr>
          <w:rFonts w:ascii="Times New Roman" w:hAnsi="Times New Roman"/>
          <w:color w:val="auto"/>
        </w:rPr>
        <w:t xml:space="preserve">к Правилам землепользования и застройки </w:t>
      </w:r>
    </w:p>
    <w:p w:rsidR="00CA5A63" w:rsidRPr="00CA5A63" w:rsidRDefault="00CA5A63" w:rsidP="00CA5A63">
      <w:pPr>
        <w:pStyle w:val="0"/>
        <w:ind w:firstLine="0"/>
        <w:jc w:val="right"/>
        <w:rPr>
          <w:rFonts w:ascii="Times New Roman" w:hAnsi="Times New Roman"/>
          <w:color w:val="auto"/>
        </w:rPr>
      </w:pPr>
      <w:r w:rsidRPr="00CA5A63">
        <w:rPr>
          <w:rFonts w:ascii="Times New Roman" w:hAnsi="Times New Roman"/>
          <w:color w:val="auto"/>
        </w:rPr>
        <w:t>Филоновского сельского поселения</w:t>
      </w:r>
    </w:p>
    <w:p w:rsidR="00CA5A63" w:rsidRPr="00CA5A63" w:rsidRDefault="00CA5A63" w:rsidP="00CA5A63">
      <w:pPr>
        <w:pStyle w:val="0"/>
        <w:ind w:firstLine="0"/>
        <w:jc w:val="right"/>
        <w:rPr>
          <w:rFonts w:ascii="Times New Roman" w:hAnsi="Times New Roman"/>
          <w:color w:val="auto"/>
        </w:rPr>
      </w:pPr>
      <w:r w:rsidRPr="00CA5A63">
        <w:rPr>
          <w:rFonts w:ascii="Times New Roman" w:hAnsi="Times New Roman"/>
          <w:color w:val="auto"/>
        </w:rPr>
        <w:t xml:space="preserve">(приложение 2 к Правилам землепользования и застройки </w:t>
      </w:r>
    </w:p>
    <w:p w:rsidR="00CA5A63" w:rsidRPr="00CA5A63" w:rsidRDefault="00CA5A63" w:rsidP="00CA5A63">
      <w:pPr>
        <w:pStyle w:val="0"/>
        <w:ind w:firstLine="0"/>
        <w:jc w:val="right"/>
        <w:rPr>
          <w:rFonts w:ascii="Times New Roman" w:hAnsi="Times New Roman"/>
          <w:color w:val="auto"/>
        </w:rPr>
      </w:pPr>
      <w:r w:rsidRPr="00CA5A63">
        <w:rPr>
          <w:rFonts w:ascii="Times New Roman" w:hAnsi="Times New Roman"/>
          <w:color w:val="auto"/>
        </w:rPr>
        <w:t>в редакции решения от 15.12.2016 № 94)</w:t>
      </w:r>
    </w:p>
    <w:p w:rsidR="00CA5A63" w:rsidRPr="00CA5A63" w:rsidRDefault="00CA5A63" w:rsidP="00CA5A63">
      <w:pPr>
        <w:ind w:firstLine="0"/>
        <w:jc w:val="center"/>
        <w:rPr>
          <w:rFonts w:ascii="Times New Roman" w:hAnsi="Times New Roman"/>
        </w:rPr>
      </w:pPr>
    </w:p>
    <w:p w:rsidR="00CA5A63" w:rsidRPr="00CA5A63" w:rsidRDefault="00CA5A63" w:rsidP="00CA5A63">
      <w:pPr>
        <w:ind w:firstLine="0"/>
        <w:jc w:val="center"/>
        <w:rPr>
          <w:rFonts w:ascii="Times New Roman" w:hAnsi="Times New Roman"/>
        </w:rPr>
      </w:pPr>
      <w:r w:rsidRPr="00CA5A63">
        <w:rPr>
          <w:rFonts w:ascii="Times New Roman" w:hAnsi="Times New Roman"/>
        </w:rPr>
        <w:t>Схема</w:t>
      </w:r>
    </w:p>
    <w:p w:rsidR="00CA5A63" w:rsidRPr="00CA5A63" w:rsidRDefault="00CA5A63" w:rsidP="00CA5A63">
      <w:pPr>
        <w:ind w:firstLine="0"/>
        <w:jc w:val="center"/>
        <w:rPr>
          <w:rFonts w:ascii="Times New Roman" w:hAnsi="Times New Roman"/>
        </w:rPr>
      </w:pPr>
      <w:r w:rsidRPr="00CA5A63">
        <w:rPr>
          <w:rFonts w:ascii="Times New Roman" w:hAnsi="Times New Roman"/>
        </w:rPr>
        <w:t>градостроительного зонирования территории</w:t>
      </w:r>
    </w:p>
    <w:p w:rsidR="00CA5A63" w:rsidRPr="00CA5A63" w:rsidRDefault="00CA5A63" w:rsidP="00CA5A63">
      <w:pPr>
        <w:ind w:firstLine="0"/>
        <w:jc w:val="center"/>
        <w:rPr>
          <w:rFonts w:ascii="Times New Roman" w:hAnsi="Times New Roman"/>
        </w:rPr>
      </w:pPr>
      <w:r w:rsidRPr="00CA5A63">
        <w:rPr>
          <w:rFonts w:ascii="Times New Roman" w:hAnsi="Times New Roman"/>
        </w:rPr>
        <w:t>Филоновского сельского поселения</w:t>
      </w:r>
    </w:p>
    <w:p w:rsidR="00CA5A63" w:rsidRPr="00CA5A63" w:rsidRDefault="00CA5A63" w:rsidP="00CA5A63">
      <w:pPr>
        <w:ind w:firstLine="0"/>
        <w:jc w:val="center"/>
        <w:rPr>
          <w:rFonts w:ascii="Times New Roman" w:hAnsi="Times New Roman"/>
        </w:rPr>
      </w:pPr>
    </w:p>
    <w:p w:rsidR="00CA5A63" w:rsidRPr="00CA5A63" w:rsidRDefault="00CA5A63" w:rsidP="00CA5A63">
      <w:pPr>
        <w:ind w:firstLine="709"/>
        <w:rPr>
          <w:rFonts w:ascii="Times New Roman" w:hAnsi="Times New Roman"/>
        </w:rPr>
      </w:pPr>
      <w:r w:rsidRPr="00CA5A63">
        <w:rPr>
          <w:rFonts w:ascii="Times New Roman" w:hAnsi="Times New Roman"/>
          <w:noProof/>
        </w:rPr>
        <w:drawing>
          <wp:inline distT="0" distB="0" distL="0" distR="0" wp14:anchorId="0E2F59D2" wp14:editId="49958DF4">
            <wp:extent cx="5676900" cy="5400675"/>
            <wp:effectExtent l="0" t="0" r="0" b="9525"/>
            <wp:docPr id="1" name="Рисунок 1" descr="зонирование 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нирование 25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5400675"/>
                    </a:xfrm>
                    <a:prstGeom prst="rect">
                      <a:avLst/>
                    </a:prstGeom>
                    <a:noFill/>
                    <a:ln>
                      <a:noFill/>
                    </a:ln>
                  </pic:spPr>
                </pic:pic>
              </a:graphicData>
            </a:graphic>
          </wp:inline>
        </w:drawing>
      </w:r>
    </w:p>
    <w:p w:rsidR="00CA5A63" w:rsidRPr="00CA5A63" w:rsidRDefault="00CA5A63" w:rsidP="00CA5A63">
      <w:pPr>
        <w:pStyle w:val="0"/>
        <w:ind w:firstLine="0"/>
        <w:rPr>
          <w:rFonts w:ascii="Times New Roman" w:hAnsi="Times New Roman"/>
        </w:rPr>
      </w:pPr>
    </w:p>
    <w:p w:rsidR="001A3883" w:rsidRPr="00CA5A63" w:rsidRDefault="001A3883">
      <w:pPr>
        <w:rPr>
          <w:rFonts w:ascii="Times New Roman" w:hAnsi="Times New Roman"/>
        </w:rPr>
      </w:pPr>
    </w:p>
    <w:sectPr w:rsidR="001A3883" w:rsidRPr="00CA5A63" w:rsidSect="00CA5A63">
      <w:headerReference w:type="even" r:id="rId8"/>
      <w:headerReference w:type="default" r:id="rId9"/>
      <w:footerReference w:type="even" r:id="rId10"/>
      <w:footerReference w:type="default" r:id="rId11"/>
      <w:headerReference w:type="first" r:id="rId12"/>
      <w:footerReference w:type="first" r:id="rId13"/>
      <w:pgSz w:w="11905" w:h="16837"/>
      <w:pgMar w:top="2268" w:right="567" w:bottom="567" w:left="1701" w:header="1134"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6D" w:rsidRDefault="00CA5A63" w:rsidP="008F2BCC">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06D" w:rsidRDefault="00CA5A63"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6D" w:rsidRDefault="00CA5A63" w:rsidP="008F2BCC">
    <w:pPr>
      <w:pStyle w:val="af0"/>
      <w:framePr w:wrap="around" w:vAnchor="text" w:hAnchor="margin" w:xAlign="right" w:y="1"/>
      <w:rPr>
        <w:rStyle w:val="a5"/>
      </w:rPr>
    </w:pPr>
  </w:p>
  <w:p w:rsidR="0098406D" w:rsidRDefault="00CA5A63" w:rsidP="0098406D">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CE" w:rsidRDefault="00CA5A63">
    <w:pPr>
      <w:pStyle w:val="af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CE" w:rsidRDefault="00CA5A6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CE" w:rsidRDefault="00CA5A6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CE" w:rsidRDefault="00CA5A6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8"/>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9">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CC"/>
    <w:rsid w:val="001A3883"/>
    <w:rsid w:val="005F3D2D"/>
    <w:rsid w:val="00CA5A63"/>
    <w:rsid w:val="00D645AE"/>
    <w:rsid w:val="00D7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5A6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5A63"/>
    <w:pPr>
      <w:jc w:val="center"/>
      <w:outlineLvl w:val="0"/>
    </w:pPr>
    <w:rPr>
      <w:rFonts w:cs="Arial"/>
      <w:b/>
      <w:bCs/>
      <w:kern w:val="32"/>
      <w:sz w:val="32"/>
      <w:szCs w:val="32"/>
    </w:rPr>
  </w:style>
  <w:style w:type="paragraph" w:styleId="2">
    <w:name w:val="heading 2"/>
    <w:aliases w:val="!Разделы документа"/>
    <w:basedOn w:val="a"/>
    <w:link w:val="20"/>
    <w:qFormat/>
    <w:rsid w:val="00CA5A63"/>
    <w:pPr>
      <w:jc w:val="center"/>
      <w:outlineLvl w:val="1"/>
    </w:pPr>
    <w:rPr>
      <w:rFonts w:cs="Arial"/>
      <w:b/>
      <w:bCs/>
      <w:iCs/>
      <w:sz w:val="30"/>
      <w:szCs w:val="28"/>
    </w:rPr>
  </w:style>
  <w:style w:type="paragraph" w:styleId="3">
    <w:name w:val="heading 3"/>
    <w:aliases w:val="!Главы документа"/>
    <w:basedOn w:val="a"/>
    <w:link w:val="30"/>
    <w:qFormat/>
    <w:rsid w:val="00CA5A63"/>
    <w:pPr>
      <w:outlineLvl w:val="2"/>
    </w:pPr>
    <w:rPr>
      <w:rFonts w:cs="Arial"/>
      <w:b/>
      <w:bCs/>
      <w:sz w:val="28"/>
      <w:szCs w:val="26"/>
    </w:rPr>
  </w:style>
  <w:style w:type="paragraph" w:styleId="4">
    <w:name w:val="heading 4"/>
    <w:aliases w:val="!Параграфы/Статьи документа"/>
    <w:basedOn w:val="a"/>
    <w:link w:val="40"/>
    <w:qFormat/>
    <w:rsid w:val="00CA5A63"/>
    <w:pPr>
      <w:outlineLvl w:val="3"/>
    </w:pPr>
    <w:rPr>
      <w:b/>
      <w:bCs/>
      <w:sz w:val="26"/>
      <w:szCs w:val="28"/>
    </w:rPr>
  </w:style>
  <w:style w:type="paragraph" w:styleId="5">
    <w:name w:val="heading 5"/>
    <w:basedOn w:val="a"/>
    <w:next w:val="a"/>
    <w:link w:val="50"/>
    <w:qFormat/>
    <w:rsid w:val="00CA5A63"/>
    <w:pPr>
      <w:spacing w:before="240" w:after="60"/>
      <w:outlineLvl w:val="4"/>
    </w:pPr>
    <w:rPr>
      <w:b/>
      <w:bCs/>
      <w:i/>
      <w:iCs/>
      <w:sz w:val="26"/>
      <w:szCs w:val="26"/>
    </w:rPr>
  </w:style>
  <w:style w:type="paragraph" w:styleId="6">
    <w:name w:val="heading 6"/>
    <w:basedOn w:val="a"/>
    <w:next w:val="a"/>
    <w:link w:val="60"/>
    <w:qFormat/>
    <w:rsid w:val="00CA5A63"/>
    <w:pPr>
      <w:spacing w:before="240" w:after="60"/>
      <w:outlineLvl w:val="5"/>
    </w:pPr>
    <w:rPr>
      <w:b/>
      <w:bCs/>
      <w:sz w:val="22"/>
      <w:szCs w:val="22"/>
    </w:rPr>
  </w:style>
  <w:style w:type="paragraph" w:styleId="7">
    <w:name w:val="heading 7"/>
    <w:basedOn w:val="a"/>
    <w:next w:val="a"/>
    <w:link w:val="70"/>
    <w:qFormat/>
    <w:rsid w:val="00CA5A63"/>
    <w:pPr>
      <w:spacing w:before="240" w:after="60"/>
      <w:outlineLvl w:val="6"/>
    </w:pPr>
  </w:style>
  <w:style w:type="paragraph" w:styleId="80">
    <w:name w:val="heading 8"/>
    <w:basedOn w:val="a"/>
    <w:next w:val="a"/>
    <w:link w:val="81"/>
    <w:qFormat/>
    <w:rsid w:val="00CA5A63"/>
    <w:pPr>
      <w:spacing w:before="240" w:after="60"/>
      <w:outlineLvl w:val="7"/>
    </w:pPr>
    <w:rPr>
      <w:i/>
      <w:iCs/>
    </w:rPr>
  </w:style>
  <w:style w:type="paragraph" w:styleId="9">
    <w:name w:val="heading 9"/>
    <w:basedOn w:val="a"/>
    <w:next w:val="a"/>
    <w:link w:val="90"/>
    <w:qFormat/>
    <w:rsid w:val="00CA5A6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CA5A6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A5A6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A5A6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A5A63"/>
    <w:rPr>
      <w:rFonts w:ascii="Arial" w:eastAsia="Times New Roman" w:hAnsi="Arial" w:cs="Times New Roman"/>
      <w:b/>
      <w:bCs/>
      <w:sz w:val="26"/>
      <w:szCs w:val="28"/>
      <w:lang w:eastAsia="ru-RU"/>
    </w:rPr>
  </w:style>
  <w:style w:type="character" w:customStyle="1" w:styleId="50">
    <w:name w:val="Заголовок 5 Знак"/>
    <w:basedOn w:val="a0"/>
    <w:link w:val="5"/>
    <w:rsid w:val="00CA5A63"/>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CA5A63"/>
    <w:rPr>
      <w:rFonts w:ascii="Arial" w:eastAsia="Times New Roman" w:hAnsi="Arial" w:cs="Times New Roman"/>
      <w:b/>
      <w:bCs/>
      <w:lang w:eastAsia="ru-RU"/>
    </w:rPr>
  </w:style>
  <w:style w:type="character" w:customStyle="1" w:styleId="70">
    <w:name w:val="Заголовок 7 Знак"/>
    <w:basedOn w:val="a0"/>
    <w:link w:val="7"/>
    <w:rsid w:val="00CA5A63"/>
    <w:rPr>
      <w:rFonts w:ascii="Arial" w:eastAsia="Times New Roman" w:hAnsi="Arial" w:cs="Times New Roman"/>
      <w:sz w:val="24"/>
      <w:szCs w:val="24"/>
      <w:lang w:eastAsia="ru-RU"/>
    </w:rPr>
  </w:style>
  <w:style w:type="character" w:customStyle="1" w:styleId="81">
    <w:name w:val="Заголовок 8 Знак"/>
    <w:basedOn w:val="a0"/>
    <w:link w:val="80"/>
    <w:rsid w:val="00CA5A63"/>
    <w:rPr>
      <w:rFonts w:ascii="Arial" w:eastAsia="Times New Roman" w:hAnsi="Arial" w:cs="Times New Roman"/>
      <w:i/>
      <w:iCs/>
      <w:sz w:val="24"/>
      <w:szCs w:val="24"/>
      <w:lang w:eastAsia="ru-RU"/>
    </w:rPr>
  </w:style>
  <w:style w:type="character" w:customStyle="1" w:styleId="90">
    <w:name w:val="Заголовок 9 Знак"/>
    <w:basedOn w:val="a0"/>
    <w:link w:val="9"/>
    <w:rsid w:val="00CA5A63"/>
    <w:rPr>
      <w:rFonts w:ascii="Arial" w:eastAsia="Times New Roman" w:hAnsi="Arial" w:cs="Arial"/>
      <w:lang w:eastAsia="ru-RU"/>
    </w:rPr>
  </w:style>
  <w:style w:type="character" w:customStyle="1" w:styleId="WW8Num5z0">
    <w:name w:val="WW8Num5z0"/>
    <w:rsid w:val="00CA5A63"/>
    <w:rPr>
      <w:color w:val="auto"/>
    </w:rPr>
  </w:style>
  <w:style w:type="character" w:customStyle="1" w:styleId="WW8Num6z0">
    <w:name w:val="WW8Num6z0"/>
    <w:rsid w:val="00CA5A63"/>
    <w:rPr>
      <w:rFonts w:ascii="Symbol" w:hAnsi="Symbol"/>
    </w:rPr>
  </w:style>
  <w:style w:type="character" w:customStyle="1" w:styleId="WW8Num10z0">
    <w:name w:val="WW8Num10z0"/>
    <w:rsid w:val="00CA5A63"/>
    <w:rPr>
      <w:color w:val="auto"/>
    </w:rPr>
  </w:style>
  <w:style w:type="character" w:customStyle="1" w:styleId="WW8Num11z0">
    <w:name w:val="WW8Num11z0"/>
    <w:rsid w:val="00CA5A63"/>
    <w:rPr>
      <w:rFonts w:ascii="Symbol" w:hAnsi="Symbol"/>
    </w:rPr>
  </w:style>
  <w:style w:type="character" w:customStyle="1" w:styleId="WW8Num12z0">
    <w:name w:val="WW8Num12z0"/>
    <w:rsid w:val="00CA5A63"/>
    <w:rPr>
      <w:rFonts w:ascii="Symbol" w:hAnsi="Symbol"/>
    </w:rPr>
  </w:style>
  <w:style w:type="character" w:customStyle="1" w:styleId="WW8Num12z1">
    <w:name w:val="WW8Num12z1"/>
    <w:rsid w:val="00CA5A63"/>
    <w:rPr>
      <w:rFonts w:ascii="Wingdings 2" w:hAnsi="Wingdings 2" w:cs="StarSymbol"/>
      <w:sz w:val="18"/>
      <w:szCs w:val="18"/>
    </w:rPr>
  </w:style>
  <w:style w:type="character" w:customStyle="1" w:styleId="WW8Num12z2">
    <w:name w:val="WW8Num12z2"/>
    <w:rsid w:val="00CA5A63"/>
    <w:rPr>
      <w:rFonts w:ascii="StarSymbol" w:hAnsi="StarSymbol" w:cs="StarSymbol"/>
      <w:sz w:val="18"/>
      <w:szCs w:val="18"/>
    </w:rPr>
  </w:style>
  <w:style w:type="character" w:customStyle="1" w:styleId="WW8Num13z0">
    <w:name w:val="WW8Num13z0"/>
    <w:rsid w:val="00CA5A63"/>
    <w:rPr>
      <w:rFonts w:ascii="Wingdings" w:hAnsi="Wingdings" w:cs="StarSymbol"/>
      <w:sz w:val="18"/>
      <w:szCs w:val="18"/>
    </w:rPr>
  </w:style>
  <w:style w:type="character" w:customStyle="1" w:styleId="WW8Num13z1">
    <w:name w:val="WW8Num13z1"/>
    <w:rsid w:val="00CA5A63"/>
    <w:rPr>
      <w:rFonts w:ascii="Wingdings 2" w:hAnsi="Wingdings 2" w:cs="StarSymbol"/>
      <w:sz w:val="18"/>
      <w:szCs w:val="18"/>
    </w:rPr>
  </w:style>
  <w:style w:type="character" w:customStyle="1" w:styleId="WW8Num13z2">
    <w:name w:val="WW8Num13z2"/>
    <w:rsid w:val="00CA5A63"/>
    <w:rPr>
      <w:rFonts w:ascii="StarSymbol" w:hAnsi="StarSymbol" w:cs="StarSymbol"/>
      <w:sz w:val="18"/>
      <w:szCs w:val="18"/>
    </w:rPr>
  </w:style>
  <w:style w:type="character" w:customStyle="1" w:styleId="WW8Num14z0">
    <w:name w:val="WW8Num14z0"/>
    <w:rsid w:val="00CA5A63"/>
    <w:rPr>
      <w:rFonts w:ascii="Wingdings" w:hAnsi="Wingdings" w:cs="StarSymbol"/>
      <w:sz w:val="18"/>
      <w:szCs w:val="18"/>
    </w:rPr>
  </w:style>
  <w:style w:type="character" w:customStyle="1" w:styleId="WW8Num14z1">
    <w:name w:val="WW8Num14z1"/>
    <w:rsid w:val="00CA5A63"/>
    <w:rPr>
      <w:rFonts w:ascii="Wingdings 2" w:hAnsi="Wingdings 2" w:cs="StarSymbol"/>
      <w:sz w:val="18"/>
      <w:szCs w:val="18"/>
    </w:rPr>
  </w:style>
  <w:style w:type="character" w:customStyle="1" w:styleId="WW8Num14z2">
    <w:name w:val="WW8Num14z2"/>
    <w:rsid w:val="00CA5A63"/>
    <w:rPr>
      <w:rFonts w:ascii="StarSymbol" w:hAnsi="StarSymbol" w:cs="StarSymbol"/>
      <w:sz w:val="18"/>
      <w:szCs w:val="18"/>
    </w:rPr>
  </w:style>
  <w:style w:type="character" w:customStyle="1" w:styleId="21">
    <w:name w:val="Основной шрифт абзаца2"/>
    <w:rsid w:val="00CA5A63"/>
  </w:style>
  <w:style w:type="character" w:customStyle="1" w:styleId="WW8Num1z0">
    <w:name w:val="WW8Num1z0"/>
    <w:rsid w:val="00CA5A63"/>
    <w:rPr>
      <w:color w:val="auto"/>
    </w:rPr>
  </w:style>
  <w:style w:type="character" w:customStyle="1" w:styleId="WW8Num11z1">
    <w:name w:val="WW8Num11z1"/>
    <w:rsid w:val="00CA5A63"/>
    <w:rPr>
      <w:rFonts w:ascii="Courier New" w:hAnsi="Courier New"/>
    </w:rPr>
  </w:style>
  <w:style w:type="character" w:customStyle="1" w:styleId="WW8Num11z2">
    <w:name w:val="WW8Num11z2"/>
    <w:rsid w:val="00CA5A63"/>
    <w:rPr>
      <w:rFonts w:ascii="Wingdings" w:hAnsi="Wingdings"/>
    </w:rPr>
  </w:style>
  <w:style w:type="character" w:customStyle="1" w:styleId="WW8Num15z0">
    <w:name w:val="WW8Num15z0"/>
    <w:rsid w:val="00CA5A63"/>
    <w:rPr>
      <w:rFonts w:ascii="Symbol" w:hAnsi="Symbol"/>
    </w:rPr>
  </w:style>
  <w:style w:type="character" w:customStyle="1" w:styleId="WW8Num16z0">
    <w:name w:val="WW8Num16z0"/>
    <w:rsid w:val="00CA5A63"/>
    <w:rPr>
      <w:b/>
    </w:rPr>
  </w:style>
  <w:style w:type="character" w:customStyle="1" w:styleId="WW8Num17z0">
    <w:name w:val="WW8Num17z0"/>
    <w:rsid w:val="00CA5A63"/>
    <w:rPr>
      <w:rFonts w:ascii="Symbol" w:hAnsi="Symbol"/>
    </w:rPr>
  </w:style>
  <w:style w:type="character" w:customStyle="1" w:styleId="WW8Num17z1">
    <w:name w:val="WW8Num17z1"/>
    <w:rsid w:val="00CA5A63"/>
    <w:rPr>
      <w:rFonts w:ascii="Courier New" w:hAnsi="Courier New"/>
    </w:rPr>
  </w:style>
  <w:style w:type="character" w:customStyle="1" w:styleId="WW8Num17z2">
    <w:name w:val="WW8Num17z2"/>
    <w:rsid w:val="00CA5A63"/>
    <w:rPr>
      <w:rFonts w:ascii="Wingdings" w:hAnsi="Wingdings"/>
    </w:rPr>
  </w:style>
  <w:style w:type="character" w:customStyle="1" w:styleId="WW8Num19z0">
    <w:name w:val="WW8Num19z0"/>
    <w:rsid w:val="00CA5A63"/>
    <w:rPr>
      <w:rFonts w:ascii="Symbol" w:hAnsi="Symbol"/>
    </w:rPr>
  </w:style>
  <w:style w:type="character" w:customStyle="1" w:styleId="WW8Num19z1">
    <w:name w:val="WW8Num19z1"/>
    <w:rsid w:val="00CA5A63"/>
    <w:rPr>
      <w:rFonts w:ascii="Courier New" w:hAnsi="Courier New"/>
    </w:rPr>
  </w:style>
  <w:style w:type="character" w:customStyle="1" w:styleId="WW8Num19z2">
    <w:name w:val="WW8Num19z2"/>
    <w:rsid w:val="00CA5A63"/>
    <w:rPr>
      <w:rFonts w:ascii="Wingdings" w:hAnsi="Wingdings"/>
    </w:rPr>
  </w:style>
  <w:style w:type="character" w:customStyle="1" w:styleId="11">
    <w:name w:val="Основной шрифт абзаца1"/>
    <w:rsid w:val="00CA5A63"/>
  </w:style>
  <w:style w:type="character" w:customStyle="1" w:styleId="a3">
    <w:name w:val="Символ сноски"/>
    <w:basedOn w:val="11"/>
    <w:rsid w:val="00CA5A63"/>
    <w:rPr>
      <w:vertAlign w:val="superscript"/>
    </w:rPr>
  </w:style>
  <w:style w:type="character" w:styleId="a4">
    <w:name w:val="Hyperlink"/>
    <w:basedOn w:val="a0"/>
    <w:rsid w:val="00CA5A63"/>
    <w:rPr>
      <w:color w:val="0000FF"/>
      <w:u w:val="none"/>
    </w:rPr>
  </w:style>
  <w:style w:type="character" w:styleId="a5">
    <w:name w:val="page number"/>
    <w:basedOn w:val="11"/>
    <w:rsid w:val="00CA5A63"/>
  </w:style>
  <w:style w:type="character" w:customStyle="1" w:styleId="12">
    <w:name w:val="Знак сноски1"/>
    <w:rsid w:val="00CA5A63"/>
    <w:rPr>
      <w:vertAlign w:val="superscript"/>
    </w:rPr>
  </w:style>
  <w:style w:type="character" w:customStyle="1" w:styleId="a6">
    <w:name w:val="Символ нумерации"/>
    <w:rsid w:val="00CA5A63"/>
  </w:style>
  <w:style w:type="character" w:customStyle="1" w:styleId="a7">
    <w:name w:val="Символы концевой сноски"/>
    <w:rsid w:val="00CA5A63"/>
    <w:rPr>
      <w:vertAlign w:val="superscript"/>
    </w:rPr>
  </w:style>
  <w:style w:type="character" w:customStyle="1" w:styleId="WW-">
    <w:name w:val="WW-Символы концевой сноски"/>
    <w:rsid w:val="00CA5A63"/>
  </w:style>
  <w:style w:type="character" w:customStyle="1" w:styleId="WW8Num27z0">
    <w:name w:val="WW8Num27z0"/>
    <w:rsid w:val="00CA5A63"/>
    <w:rPr>
      <w:rFonts w:ascii="Symbol" w:hAnsi="Symbol"/>
    </w:rPr>
  </w:style>
  <w:style w:type="character" w:customStyle="1" w:styleId="WW8Num28z0">
    <w:name w:val="WW8Num28z0"/>
    <w:rsid w:val="00CA5A63"/>
    <w:rPr>
      <w:rFonts w:ascii="Times New Roman" w:hAnsi="Times New Roman" w:cs="Times New Roman"/>
    </w:rPr>
  </w:style>
  <w:style w:type="character" w:customStyle="1" w:styleId="a8">
    <w:name w:val="Маркеры списка"/>
    <w:rsid w:val="00CA5A63"/>
    <w:rPr>
      <w:rFonts w:ascii="StarSymbol" w:eastAsia="StarSymbol" w:hAnsi="StarSymbol" w:cs="StarSymbol"/>
      <w:sz w:val="18"/>
      <w:szCs w:val="18"/>
    </w:rPr>
  </w:style>
  <w:style w:type="character" w:styleId="a9">
    <w:name w:val="FollowedHyperlink"/>
    <w:rsid w:val="00CA5A63"/>
    <w:rPr>
      <w:color w:val="800000"/>
      <w:u w:val="single"/>
    </w:rPr>
  </w:style>
  <w:style w:type="character" w:customStyle="1" w:styleId="WW8Num116z1">
    <w:name w:val="WW8Num116z1"/>
    <w:rsid w:val="00CA5A63"/>
    <w:rPr>
      <w:rFonts w:ascii="Courier New" w:hAnsi="Courier New"/>
    </w:rPr>
  </w:style>
  <w:style w:type="character" w:customStyle="1" w:styleId="WW8Num116z2">
    <w:name w:val="WW8Num116z2"/>
    <w:rsid w:val="00CA5A63"/>
    <w:rPr>
      <w:rFonts w:ascii="Wingdings" w:hAnsi="Wingdings"/>
    </w:rPr>
  </w:style>
  <w:style w:type="character" w:customStyle="1" w:styleId="WW8Num116z3">
    <w:name w:val="WW8Num116z3"/>
    <w:rsid w:val="00CA5A63"/>
    <w:rPr>
      <w:rFonts w:ascii="Symbol" w:hAnsi="Symbol"/>
    </w:rPr>
  </w:style>
  <w:style w:type="character" w:customStyle="1" w:styleId="WW8Num278z1">
    <w:name w:val="WW8Num278z1"/>
    <w:rsid w:val="00CA5A63"/>
    <w:rPr>
      <w:rFonts w:ascii="Courier New" w:hAnsi="Courier New"/>
    </w:rPr>
  </w:style>
  <w:style w:type="character" w:customStyle="1" w:styleId="WW8Num278z2">
    <w:name w:val="WW8Num278z2"/>
    <w:rsid w:val="00CA5A63"/>
    <w:rPr>
      <w:rFonts w:ascii="Wingdings" w:hAnsi="Wingdings"/>
    </w:rPr>
  </w:style>
  <w:style w:type="character" w:customStyle="1" w:styleId="WW8Num278z3">
    <w:name w:val="WW8Num278z3"/>
    <w:rsid w:val="00CA5A63"/>
    <w:rPr>
      <w:rFonts w:ascii="Symbol" w:hAnsi="Symbol"/>
    </w:rPr>
  </w:style>
  <w:style w:type="character" w:customStyle="1" w:styleId="WW8Num426z1">
    <w:name w:val="WW8Num426z1"/>
    <w:rsid w:val="00CA5A63"/>
    <w:rPr>
      <w:rFonts w:ascii="Courier New" w:hAnsi="Courier New" w:cs="Courier New"/>
    </w:rPr>
  </w:style>
  <w:style w:type="character" w:customStyle="1" w:styleId="WW8Num426z2">
    <w:name w:val="WW8Num426z2"/>
    <w:rsid w:val="00CA5A63"/>
    <w:rPr>
      <w:rFonts w:ascii="Wingdings" w:hAnsi="Wingdings"/>
    </w:rPr>
  </w:style>
  <w:style w:type="character" w:customStyle="1" w:styleId="WW8Num426z3">
    <w:name w:val="WW8Num426z3"/>
    <w:rsid w:val="00CA5A63"/>
    <w:rPr>
      <w:rFonts w:ascii="Symbol" w:hAnsi="Symbol"/>
    </w:rPr>
  </w:style>
  <w:style w:type="character" w:customStyle="1" w:styleId="WW8Num90z1">
    <w:name w:val="WW8Num90z1"/>
    <w:rsid w:val="00CA5A63"/>
    <w:rPr>
      <w:rFonts w:ascii="Courier New" w:hAnsi="Courier New"/>
    </w:rPr>
  </w:style>
  <w:style w:type="character" w:customStyle="1" w:styleId="WW8Num90z2">
    <w:name w:val="WW8Num90z2"/>
    <w:rsid w:val="00CA5A63"/>
    <w:rPr>
      <w:rFonts w:ascii="Wingdings" w:hAnsi="Wingdings"/>
    </w:rPr>
  </w:style>
  <w:style w:type="character" w:customStyle="1" w:styleId="WW8Num90z3">
    <w:name w:val="WW8Num90z3"/>
    <w:rsid w:val="00CA5A63"/>
    <w:rPr>
      <w:rFonts w:ascii="Symbol" w:hAnsi="Symbol"/>
    </w:rPr>
  </w:style>
  <w:style w:type="character" w:customStyle="1" w:styleId="WW8Num302z1">
    <w:name w:val="WW8Num302z1"/>
    <w:rsid w:val="00CA5A63"/>
    <w:rPr>
      <w:rFonts w:ascii="Courier New" w:hAnsi="Courier New"/>
    </w:rPr>
  </w:style>
  <w:style w:type="character" w:customStyle="1" w:styleId="WW8Num302z2">
    <w:name w:val="WW8Num302z2"/>
    <w:rsid w:val="00CA5A63"/>
    <w:rPr>
      <w:rFonts w:ascii="Wingdings" w:hAnsi="Wingdings"/>
    </w:rPr>
  </w:style>
  <w:style w:type="character" w:customStyle="1" w:styleId="WW8Num302z3">
    <w:name w:val="WW8Num302z3"/>
    <w:rsid w:val="00CA5A63"/>
    <w:rPr>
      <w:rFonts w:ascii="Symbol" w:hAnsi="Symbol"/>
    </w:rPr>
  </w:style>
  <w:style w:type="character" w:customStyle="1" w:styleId="WW8Num199z1">
    <w:name w:val="WW8Num199z1"/>
    <w:rsid w:val="00CA5A63"/>
    <w:rPr>
      <w:rFonts w:ascii="Courier New" w:hAnsi="Courier New"/>
    </w:rPr>
  </w:style>
  <w:style w:type="character" w:customStyle="1" w:styleId="WW8Num199z2">
    <w:name w:val="WW8Num199z2"/>
    <w:rsid w:val="00CA5A63"/>
    <w:rPr>
      <w:rFonts w:ascii="Wingdings" w:hAnsi="Wingdings"/>
    </w:rPr>
  </w:style>
  <w:style w:type="character" w:customStyle="1" w:styleId="WW8Num199z3">
    <w:name w:val="WW8Num199z3"/>
    <w:rsid w:val="00CA5A63"/>
    <w:rPr>
      <w:rFonts w:ascii="Symbol" w:hAnsi="Symbol"/>
    </w:rPr>
  </w:style>
  <w:style w:type="character" w:customStyle="1" w:styleId="WW8Num77z1">
    <w:name w:val="WW8Num77z1"/>
    <w:rsid w:val="00CA5A63"/>
    <w:rPr>
      <w:rFonts w:ascii="Courier New" w:hAnsi="Courier New"/>
    </w:rPr>
  </w:style>
  <w:style w:type="character" w:customStyle="1" w:styleId="WW8Num77z2">
    <w:name w:val="WW8Num77z2"/>
    <w:rsid w:val="00CA5A63"/>
    <w:rPr>
      <w:rFonts w:ascii="Wingdings" w:hAnsi="Wingdings"/>
    </w:rPr>
  </w:style>
  <w:style w:type="character" w:customStyle="1" w:styleId="WW8Num77z3">
    <w:name w:val="WW8Num77z3"/>
    <w:rsid w:val="00CA5A63"/>
    <w:rPr>
      <w:rFonts w:ascii="Symbol" w:hAnsi="Symbol"/>
    </w:rPr>
  </w:style>
  <w:style w:type="character" w:customStyle="1" w:styleId="WW8Num75z1">
    <w:name w:val="WW8Num75z1"/>
    <w:rsid w:val="00CA5A63"/>
    <w:rPr>
      <w:rFonts w:ascii="Courier New" w:hAnsi="Courier New"/>
    </w:rPr>
  </w:style>
  <w:style w:type="character" w:customStyle="1" w:styleId="WW8Num75z2">
    <w:name w:val="WW8Num75z2"/>
    <w:rsid w:val="00CA5A63"/>
    <w:rPr>
      <w:rFonts w:ascii="Wingdings" w:hAnsi="Wingdings"/>
    </w:rPr>
  </w:style>
  <w:style w:type="character" w:customStyle="1" w:styleId="WW8Num75z3">
    <w:name w:val="WW8Num75z3"/>
    <w:rsid w:val="00CA5A63"/>
    <w:rPr>
      <w:rFonts w:ascii="Symbol" w:hAnsi="Symbol"/>
    </w:rPr>
  </w:style>
  <w:style w:type="character" w:customStyle="1" w:styleId="WW8Num488z1">
    <w:name w:val="WW8Num488z1"/>
    <w:rsid w:val="00CA5A63"/>
    <w:rPr>
      <w:rFonts w:ascii="Courier New" w:hAnsi="Courier New"/>
    </w:rPr>
  </w:style>
  <w:style w:type="character" w:customStyle="1" w:styleId="WW8Num488z2">
    <w:name w:val="WW8Num488z2"/>
    <w:rsid w:val="00CA5A63"/>
    <w:rPr>
      <w:rFonts w:ascii="Wingdings" w:hAnsi="Wingdings"/>
    </w:rPr>
  </w:style>
  <w:style w:type="character" w:customStyle="1" w:styleId="WW8Num488z3">
    <w:name w:val="WW8Num488z3"/>
    <w:rsid w:val="00CA5A63"/>
    <w:rPr>
      <w:rFonts w:ascii="Symbol" w:hAnsi="Symbol"/>
    </w:rPr>
  </w:style>
  <w:style w:type="character" w:customStyle="1" w:styleId="WW8Num83z1">
    <w:name w:val="WW8Num83z1"/>
    <w:rsid w:val="00CA5A63"/>
    <w:rPr>
      <w:rFonts w:ascii="Courier New" w:hAnsi="Courier New"/>
    </w:rPr>
  </w:style>
  <w:style w:type="character" w:customStyle="1" w:styleId="WW8Num83z2">
    <w:name w:val="WW8Num83z2"/>
    <w:rsid w:val="00CA5A63"/>
    <w:rPr>
      <w:rFonts w:ascii="Wingdings" w:hAnsi="Wingdings"/>
    </w:rPr>
  </w:style>
  <w:style w:type="character" w:customStyle="1" w:styleId="WW8Num83z3">
    <w:name w:val="WW8Num83z3"/>
    <w:rsid w:val="00CA5A63"/>
    <w:rPr>
      <w:rFonts w:ascii="Symbol" w:hAnsi="Symbol"/>
    </w:rPr>
  </w:style>
  <w:style w:type="character" w:customStyle="1" w:styleId="WW8Num481z1">
    <w:name w:val="WW8Num481z1"/>
    <w:rsid w:val="00CA5A63"/>
    <w:rPr>
      <w:rFonts w:ascii="Courier New" w:hAnsi="Courier New"/>
    </w:rPr>
  </w:style>
  <w:style w:type="character" w:customStyle="1" w:styleId="WW8Num481z2">
    <w:name w:val="WW8Num481z2"/>
    <w:rsid w:val="00CA5A63"/>
    <w:rPr>
      <w:rFonts w:ascii="Wingdings" w:hAnsi="Wingdings"/>
    </w:rPr>
  </w:style>
  <w:style w:type="character" w:customStyle="1" w:styleId="WW8Num481z3">
    <w:name w:val="WW8Num481z3"/>
    <w:rsid w:val="00CA5A63"/>
    <w:rPr>
      <w:rFonts w:ascii="Symbol" w:hAnsi="Symbol"/>
    </w:rPr>
  </w:style>
  <w:style w:type="character" w:customStyle="1" w:styleId="WW8Num106z1">
    <w:name w:val="WW8Num106z1"/>
    <w:rsid w:val="00CA5A63"/>
    <w:rPr>
      <w:rFonts w:ascii="Courier New" w:hAnsi="Courier New"/>
    </w:rPr>
  </w:style>
  <w:style w:type="character" w:customStyle="1" w:styleId="WW8Num106z2">
    <w:name w:val="WW8Num106z2"/>
    <w:rsid w:val="00CA5A63"/>
    <w:rPr>
      <w:rFonts w:ascii="Wingdings" w:hAnsi="Wingdings"/>
    </w:rPr>
  </w:style>
  <w:style w:type="character" w:customStyle="1" w:styleId="WW8Num106z3">
    <w:name w:val="WW8Num106z3"/>
    <w:rsid w:val="00CA5A63"/>
    <w:rPr>
      <w:rFonts w:ascii="Symbol" w:hAnsi="Symbol"/>
    </w:rPr>
  </w:style>
  <w:style w:type="character" w:customStyle="1" w:styleId="WW8Num189z1">
    <w:name w:val="WW8Num189z1"/>
    <w:rsid w:val="00CA5A63"/>
    <w:rPr>
      <w:rFonts w:ascii="Courier New" w:hAnsi="Courier New"/>
    </w:rPr>
  </w:style>
  <w:style w:type="character" w:customStyle="1" w:styleId="WW8Num189z2">
    <w:name w:val="WW8Num189z2"/>
    <w:rsid w:val="00CA5A63"/>
    <w:rPr>
      <w:rFonts w:ascii="Wingdings" w:hAnsi="Wingdings"/>
    </w:rPr>
  </w:style>
  <w:style w:type="character" w:customStyle="1" w:styleId="WW8Num189z3">
    <w:name w:val="WW8Num189z3"/>
    <w:rsid w:val="00CA5A63"/>
    <w:rPr>
      <w:rFonts w:ascii="Symbol" w:hAnsi="Symbol"/>
    </w:rPr>
  </w:style>
  <w:style w:type="character" w:customStyle="1" w:styleId="WW8Num144z1">
    <w:name w:val="WW8Num144z1"/>
    <w:rsid w:val="00CA5A63"/>
    <w:rPr>
      <w:rFonts w:ascii="Courier New" w:hAnsi="Courier New"/>
    </w:rPr>
  </w:style>
  <w:style w:type="character" w:customStyle="1" w:styleId="WW8Num144z2">
    <w:name w:val="WW8Num144z2"/>
    <w:rsid w:val="00CA5A63"/>
    <w:rPr>
      <w:rFonts w:ascii="Wingdings" w:hAnsi="Wingdings"/>
    </w:rPr>
  </w:style>
  <w:style w:type="character" w:customStyle="1" w:styleId="WW8Num144z3">
    <w:name w:val="WW8Num144z3"/>
    <w:rsid w:val="00CA5A63"/>
    <w:rPr>
      <w:rFonts w:ascii="Symbol" w:hAnsi="Symbol"/>
    </w:rPr>
  </w:style>
  <w:style w:type="paragraph" w:customStyle="1" w:styleId="aa">
    <w:name w:val="Заголовок"/>
    <w:basedOn w:val="a"/>
    <w:next w:val="ab"/>
    <w:rsid w:val="00CA5A63"/>
    <w:pPr>
      <w:keepNext/>
      <w:spacing w:before="240" w:after="120"/>
    </w:pPr>
    <w:rPr>
      <w:rFonts w:eastAsia="Lucida Sans Unicode" w:cs="Tahoma"/>
      <w:sz w:val="28"/>
      <w:szCs w:val="28"/>
    </w:rPr>
  </w:style>
  <w:style w:type="paragraph" w:styleId="ab">
    <w:name w:val="Body Text"/>
    <w:basedOn w:val="a"/>
    <w:link w:val="ac"/>
    <w:uiPriority w:val="99"/>
    <w:rsid w:val="00CA5A63"/>
    <w:pPr>
      <w:spacing w:after="120"/>
    </w:pPr>
  </w:style>
  <w:style w:type="character" w:customStyle="1" w:styleId="ac">
    <w:name w:val="Основной текст Знак"/>
    <w:basedOn w:val="a0"/>
    <w:link w:val="ab"/>
    <w:uiPriority w:val="99"/>
    <w:rsid w:val="00CA5A63"/>
    <w:rPr>
      <w:rFonts w:ascii="Arial" w:eastAsia="Times New Roman" w:hAnsi="Arial" w:cs="Times New Roman"/>
      <w:sz w:val="24"/>
      <w:szCs w:val="24"/>
      <w:lang w:eastAsia="ru-RU"/>
    </w:rPr>
  </w:style>
  <w:style w:type="paragraph" w:styleId="ad">
    <w:name w:val="List"/>
    <w:basedOn w:val="ab"/>
    <w:rsid w:val="00CA5A63"/>
    <w:rPr>
      <w:rFonts w:cs="Tahoma"/>
    </w:rPr>
  </w:style>
  <w:style w:type="paragraph" w:customStyle="1" w:styleId="22">
    <w:name w:val="Название2"/>
    <w:basedOn w:val="a"/>
    <w:rsid w:val="00CA5A63"/>
    <w:pPr>
      <w:suppressLineNumbers/>
      <w:spacing w:before="120" w:after="120"/>
    </w:pPr>
    <w:rPr>
      <w:rFonts w:cs="Tahoma"/>
      <w:i/>
      <w:iCs/>
    </w:rPr>
  </w:style>
  <w:style w:type="paragraph" w:customStyle="1" w:styleId="23">
    <w:name w:val="Указатель2"/>
    <w:basedOn w:val="a"/>
    <w:rsid w:val="00CA5A63"/>
    <w:pPr>
      <w:suppressLineNumbers/>
    </w:pPr>
    <w:rPr>
      <w:rFonts w:cs="Tahoma"/>
    </w:rPr>
  </w:style>
  <w:style w:type="paragraph" w:customStyle="1" w:styleId="13">
    <w:name w:val="Название1"/>
    <w:basedOn w:val="a"/>
    <w:rsid w:val="00CA5A63"/>
    <w:pPr>
      <w:suppressLineNumbers/>
      <w:spacing w:before="120" w:after="120"/>
    </w:pPr>
    <w:rPr>
      <w:rFonts w:cs="Tahoma"/>
      <w:i/>
      <w:iCs/>
    </w:rPr>
  </w:style>
  <w:style w:type="paragraph" w:customStyle="1" w:styleId="14">
    <w:name w:val="Указатель1"/>
    <w:basedOn w:val="a"/>
    <w:rsid w:val="00CA5A63"/>
    <w:pPr>
      <w:suppressLineNumbers/>
    </w:pPr>
    <w:rPr>
      <w:rFonts w:cs="Tahoma"/>
    </w:rPr>
  </w:style>
  <w:style w:type="paragraph" w:styleId="ae">
    <w:name w:val="footnote text"/>
    <w:basedOn w:val="a"/>
    <w:link w:val="af"/>
    <w:semiHidden/>
    <w:rsid w:val="00CA5A63"/>
    <w:rPr>
      <w:sz w:val="16"/>
      <w:szCs w:val="20"/>
    </w:rPr>
  </w:style>
  <w:style w:type="character" w:customStyle="1" w:styleId="af">
    <w:name w:val="Текст сноски Знак"/>
    <w:basedOn w:val="a0"/>
    <w:link w:val="ae"/>
    <w:semiHidden/>
    <w:rsid w:val="00CA5A63"/>
    <w:rPr>
      <w:rFonts w:ascii="Arial" w:eastAsia="Times New Roman" w:hAnsi="Arial" w:cs="Times New Roman"/>
      <w:sz w:val="16"/>
      <w:szCs w:val="20"/>
      <w:lang w:eastAsia="ru-RU"/>
    </w:rPr>
  </w:style>
  <w:style w:type="paragraph" w:customStyle="1" w:styleId="ConsPlusNormal">
    <w:name w:val="ConsPlusNormal"/>
    <w:link w:val="ConsPlusNormal0"/>
    <w:rsid w:val="00CA5A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
    <w:next w:val="a"/>
    <w:rsid w:val="00CA5A63"/>
    <w:pPr>
      <w:spacing w:line="360" w:lineRule="auto"/>
      <w:ind w:firstLine="748"/>
    </w:pPr>
    <w:rPr>
      <w:b/>
      <w:szCs w:val="20"/>
    </w:rPr>
  </w:style>
  <w:style w:type="paragraph" w:customStyle="1" w:styleId="ConsNormal">
    <w:name w:val="ConsNormal"/>
    <w:rsid w:val="00CA5A63"/>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CA5A6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
    <w:rsid w:val="00CA5A63"/>
    <w:pPr>
      <w:ind w:left="360" w:hanging="360"/>
    </w:pPr>
    <w:rPr>
      <w:b/>
      <w:bCs/>
      <w:sz w:val="28"/>
    </w:rPr>
  </w:style>
  <w:style w:type="paragraph" w:customStyle="1" w:styleId="15">
    <w:name w:val="Текст1"/>
    <w:basedOn w:val="a"/>
    <w:rsid w:val="00CA5A63"/>
    <w:rPr>
      <w:rFonts w:ascii="Courier New" w:hAnsi="Courier New" w:cs="Courier New"/>
      <w:sz w:val="20"/>
      <w:szCs w:val="20"/>
    </w:rPr>
  </w:style>
  <w:style w:type="paragraph" w:styleId="16">
    <w:name w:val="toc 1"/>
    <w:basedOn w:val="a"/>
    <w:next w:val="a"/>
    <w:uiPriority w:val="39"/>
    <w:rsid w:val="00CA5A63"/>
    <w:pPr>
      <w:tabs>
        <w:tab w:val="right" w:leader="dot" w:pos="9345"/>
      </w:tabs>
    </w:pPr>
    <w:rPr>
      <w:b/>
      <w:caps/>
      <w:lang w:val="ru-RU"/>
    </w:rPr>
  </w:style>
  <w:style w:type="paragraph" w:styleId="25">
    <w:name w:val="toc 2"/>
    <w:basedOn w:val="a"/>
    <w:next w:val="a"/>
    <w:uiPriority w:val="39"/>
    <w:rsid w:val="00CA5A63"/>
    <w:pPr>
      <w:ind w:left="113"/>
    </w:pPr>
  </w:style>
  <w:style w:type="paragraph" w:styleId="31">
    <w:name w:val="toc 3"/>
    <w:basedOn w:val="a"/>
    <w:next w:val="a"/>
    <w:uiPriority w:val="39"/>
    <w:rsid w:val="00CA5A63"/>
    <w:pPr>
      <w:ind w:left="227"/>
    </w:pPr>
  </w:style>
  <w:style w:type="paragraph" w:styleId="af0">
    <w:name w:val="footer"/>
    <w:basedOn w:val="a"/>
    <w:link w:val="af1"/>
    <w:rsid w:val="00CA5A63"/>
    <w:pPr>
      <w:tabs>
        <w:tab w:val="center" w:pos="4677"/>
        <w:tab w:val="right" w:pos="9355"/>
      </w:tabs>
    </w:pPr>
  </w:style>
  <w:style w:type="character" w:customStyle="1" w:styleId="af1">
    <w:name w:val="Нижний колонтитул Знак"/>
    <w:basedOn w:val="a0"/>
    <w:link w:val="af0"/>
    <w:rsid w:val="00CA5A63"/>
    <w:rPr>
      <w:rFonts w:ascii="Arial" w:eastAsia="Times New Roman" w:hAnsi="Arial" w:cs="Times New Roman"/>
      <w:sz w:val="24"/>
      <w:szCs w:val="24"/>
      <w:lang w:eastAsia="ru-RU"/>
    </w:rPr>
  </w:style>
  <w:style w:type="paragraph" w:styleId="af2">
    <w:name w:val="header"/>
    <w:basedOn w:val="a"/>
    <w:link w:val="af3"/>
    <w:rsid w:val="00CA5A63"/>
    <w:pPr>
      <w:tabs>
        <w:tab w:val="center" w:pos="4677"/>
        <w:tab w:val="right" w:pos="9355"/>
      </w:tabs>
    </w:pPr>
  </w:style>
  <w:style w:type="character" w:customStyle="1" w:styleId="af3">
    <w:name w:val="Верхний колонтитул Знак"/>
    <w:basedOn w:val="a0"/>
    <w:link w:val="af2"/>
    <w:rsid w:val="00CA5A63"/>
    <w:rPr>
      <w:rFonts w:ascii="Arial" w:eastAsia="Times New Roman" w:hAnsi="Arial" w:cs="Times New Roman"/>
      <w:sz w:val="24"/>
      <w:szCs w:val="24"/>
      <w:lang w:eastAsia="ru-RU"/>
    </w:rPr>
  </w:style>
  <w:style w:type="paragraph" w:customStyle="1" w:styleId="ConsPlusNonformat">
    <w:name w:val="ConsPlusNonformat"/>
    <w:rsid w:val="00CA5A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A5A63"/>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A5A63"/>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4">
    <w:name w:val="Title"/>
    <w:basedOn w:val="a"/>
    <w:next w:val="af5"/>
    <w:link w:val="af6"/>
    <w:qFormat/>
    <w:rsid w:val="00CA5A63"/>
    <w:pPr>
      <w:jc w:val="center"/>
    </w:pPr>
    <w:rPr>
      <w:b/>
      <w:sz w:val="28"/>
      <w:szCs w:val="20"/>
    </w:rPr>
  </w:style>
  <w:style w:type="character" w:customStyle="1" w:styleId="af6">
    <w:name w:val="Название Знак"/>
    <w:basedOn w:val="a0"/>
    <w:link w:val="af4"/>
    <w:rsid w:val="00CA5A63"/>
    <w:rPr>
      <w:rFonts w:ascii="Arial" w:eastAsia="Times New Roman" w:hAnsi="Arial" w:cs="Times New Roman"/>
      <w:b/>
      <w:sz w:val="28"/>
      <w:szCs w:val="20"/>
      <w:lang w:eastAsia="ru-RU"/>
    </w:rPr>
  </w:style>
  <w:style w:type="paragraph" w:styleId="af5">
    <w:name w:val="Subtitle"/>
    <w:basedOn w:val="aa"/>
    <w:next w:val="ab"/>
    <w:link w:val="af7"/>
    <w:qFormat/>
    <w:rsid w:val="00CA5A63"/>
    <w:pPr>
      <w:jc w:val="center"/>
    </w:pPr>
    <w:rPr>
      <w:i/>
      <w:iCs/>
    </w:rPr>
  </w:style>
  <w:style w:type="character" w:customStyle="1" w:styleId="af7">
    <w:name w:val="Подзаголовок Знак"/>
    <w:basedOn w:val="a0"/>
    <w:link w:val="af5"/>
    <w:rsid w:val="00CA5A63"/>
    <w:rPr>
      <w:rFonts w:ascii="Arial" w:eastAsia="Lucida Sans Unicode" w:hAnsi="Arial" w:cs="Tahoma"/>
      <w:i/>
      <w:iCs/>
      <w:sz w:val="28"/>
      <w:szCs w:val="28"/>
      <w:lang w:eastAsia="ru-RU"/>
    </w:rPr>
  </w:style>
  <w:style w:type="paragraph" w:customStyle="1" w:styleId="17">
    <w:name w:val="Схема документа1"/>
    <w:basedOn w:val="a"/>
    <w:rsid w:val="00CA5A63"/>
    <w:pPr>
      <w:shd w:val="clear" w:color="auto" w:fill="000080"/>
    </w:pPr>
    <w:rPr>
      <w:rFonts w:ascii="Tahoma" w:hAnsi="Tahoma" w:cs="Tahoma"/>
      <w:sz w:val="20"/>
      <w:szCs w:val="20"/>
    </w:rPr>
  </w:style>
  <w:style w:type="paragraph" w:customStyle="1" w:styleId="nienie">
    <w:name w:val="nienie"/>
    <w:basedOn w:val="Iauiue"/>
    <w:rsid w:val="00CA5A63"/>
    <w:pPr>
      <w:keepLines/>
      <w:ind w:left="709" w:hanging="284"/>
      <w:jc w:val="both"/>
    </w:pPr>
    <w:rPr>
      <w:rFonts w:ascii="Peterburg" w:hAnsi="Peterburg"/>
      <w:sz w:val="24"/>
    </w:rPr>
  </w:style>
  <w:style w:type="paragraph" w:customStyle="1" w:styleId="26">
    <w:name w:val="Îñíîâíîé òåêñò 2"/>
    <w:basedOn w:val="a"/>
    <w:rsid w:val="00CA5A63"/>
    <w:pPr>
      <w:widowControl w:val="0"/>
      <w:ind w:firstLine="720"/>
    </w:pPr>
    <w:rPr>
      <w:b/>
      <w:color w:val="000000"/>
      <w:szCs w:val="20"/>
      <w:lang w:val="en-US"/>
    </w:rPr>
  </w:style>
  <w:style w:type="paragraph" w:styleId="41">
    <w:name w:val="toc 4"/>
    <w:basedOn w:val="14"/>
    <w:semiHidden/>
    <w:rsid w:val="00CA5A63"/>
    <w:pPr>
      <w:tabs>
        <w:tab w:val="right" w:leader="dot" w:pos="9637"/>
      </w:tabs>
      <w:ind w:left="849"/>
    </w:pPr>
  </w:style>
  <w:style w:type="paragraph" w:styleId="51">
    <w:name w:val="toc 5"/>
    <w:basedOn w:val="14"/>
    <w:semiHidden/>
    <w:rsid w:val="00CA5A63"/>
    <w:pPr>
      <w:tabs>
        <w:tab w:val="right" w:leader="dot" w:pos="9637"/>
      </w:tabs>
      <w:ind w:left="1132"/>
    </w:pPr>
  </w:style>
  <w:style w:type="paragraph" w:styleId="61">
    <w:name w:val="toc 6"/>
    <w:basedOn w:val="14"/>
    <w:semiHidden/>
    <w:rsid w:val="00CA5A63"/>
    <w:pPr>
      <w:tabs>
        <w:tab w:val="right" w:leader="dot" w:pos="9637"/>
      </w:tabs>
      <w:ind w:left="1415"/>
    </w:pPr>
  </w:style>
  <w:style w:type="paragraph" w:styleId="71">
    <w:name w:val="toc 7"/>
    <w:basedOn w:val="14"/>
    <w:semiHidden/>
    <w:rsid w:val="00CA5A63"/>
    <w:pPr>
      <w:tabs>
        <w:tab w:val="right" w:leader="dot" w:pos="9637"/>
      </w:tabs>
      <w:ind w:left="1698"/>
    </w:pPr>
  </w:style>
  <w:style w:type="paragraph" w:styleId="8">
    <w:name w:val="toc 8"/>
    <w:basedOn w:val="14"/>
    <w:semiHidden/>
    <w:rsid w:val="00CA5A63"/>
    <w:pPr>
      <w:numPr>
        <w:numId w:val="1"/>
      </w:numPr>
      <w:tabs>
        <w:tab w:val="clear" w:pos="360"/>
        <w:tab w:val="right" w:leader="dot" w:pos="9637"/>
      </w:tabs>
      <w:ind w:left="1981" w:firstLine="567"/>
    </w:pPr>
  </w:style>
  <w:style w:type="paragraph" w:styleId="91">
    <w:name w:val="toc 9"/>
    <w:basedOn w:val="14"/>
    <w:semiHidden/>
    <w:rsid w:val="00CA5A63"/>
    <w:pPr>
      <w:tabs>
        <w:tab w:val="right" w:leader="dot" w:pos="9637"/>
      </w:tabs>
      <w:ind w:left="2264"/>
    </w:pPr>
  </w:style>
  <w:style w:type="paragraph" w:customStyle="1" w:styleId="100">
    <w:name w:val="Оглавление 10"/>
    <w:basedOn w:val="14"/>
    <w:rsid w:val="00CA5A63"/>
    <w:pPr>
      <w:tabs>
        <w:tab w:val="right" w:leader="dot" w:pos="9637"/>
      </w:tabs>
      <w:ind w:left="2547"/>
    </w:pPr>
  </w:style>
  <w:style w:type="paragraph" w:customStyle="1" w:styleId="af8">
    <w:name w:val="Содержимое таблицы"/>
    <w:basedOn w:val="a"/>
    <w:rsid w:val="00CA5A63"/>
    <w:pPr>
      <w:suppressLineNumbers/>
    </w:pPr>
  </w:style>
  <w:style w:type="paragraph" w:customStyle="1" w:styleId="af9">
    <w:name w:val="Заголовок таблицы"/>
    <w:basedOn w:val="af8"/>
    <w:rsid w:val="00CA5A63"/>
    <w:pPr>
      <w:jc w:val="center"/>
    </w:pPr>
    <w:rPr>
      <w:b/>
      <w:bCs/>
    </w:rPr>
  </w:style>
  <w:style w:type="paragraph" w:customStyle="1" w:styleId="afa">
    <w:name w:val="Содержимое врезки"/>
    <w:basedOn w:val="ab"/>
    <w:rsid w:val="00CA5A63"/>
  </w:style>
  <w:style w:type="paragraph" w:customStyle="1" w:styleId="310">
    <w:name w:val="Основной текст с отступом 31"/>
    <w:basedOn w:val="a"/>
    <w:rsid w:val="00CA5A63"/>
    <w:pPr>
      <w:spacing w:line="240" w:lineRule="atLeast"/>
      <w:ind w:firstLine="720"/>
    </w:pPr>
    <w:rPr>
      <w:color w:val="000000"/>
      <w:szCs w:val="20"/>
    </w:rPr>
  </w:style>
  <w:style w:type="paragraph" w:styleId="afb">
    <w:name w:val="Body Text Indent"/>
    <w:basedOn w:val="a"/>
    <w:link w:val="afc"/>
    <w:rsid w:val="00CA5A63"/>
    <w:pPr>
      <w:spacing w:line="240" w:lineRule="atLeast"/>
      <w:ind w:left="261" w:firstLine="720"/>
    </w:pPr>
    <w:rPr>
      <w:color w:val="000000"/>
      <w:szCs w:val="20"/>
    </w:rPr>
  </w:style>
  <w:style w:type="character" w:customStyle="1" w:styleId="afc">
    <w:name w:val="Основной текст с отступом Знак"/>
    <w:basedOn w:val="a0"/>
    <w:link w:val="afb"/>
    <w:rsid w:val="00CA5A63"/>
    <w:rPr>
      <w:rFonts w:ascii="Arial" w:eastAsia="Times New Roman" w:hAnsi="Arial" w:cs="Times New Roman"/>
      <w:color w:val="000000"/>
      <w:sz w:val="24"/>
      <w:szCs w:val="20"/>
      <w:lang w:eastAsia="ru-RU"/>
    </w:rPr>
  </w:style>
  <w:style w:type="paragraph" w:customStyle="1" w:styleId="311">
    <w:name w:val="Основной текст 31"/>
    <w:basedOn w:val="a"/>
    <w:rsid w:val="00CA5A63"/>
    <w:pPr>
      <w:tabs>
        <w:tab w:val="left" w:pos="9333"/>
      </w:tabs>
      <w:spacing w:line="240" w:lineRule="atLeast"/>
    </w:pPr>
    <w:rPr>
      <w:b/>
      <w:color w:val="000000"/>
      <w:szCs w:val="20"/>
    </w:rPr>
  </w:style>
  <w:style w:type="paragraph" w:customStyle="1" w:styleId="WW-3">
    <w:name w:val="WW-Основной текст 3"/>
    <w:basedOn w:val="a"/>
    <w:rsid w:val="00CA5A63"/>
    <w:pPr>
      <w:spacing w:line="240" w:lineRule="atLeast"/>
    </w:pPr>
    <w:rPr>
      <w:b/>
      <w:color w:val="000000"/>
    </w:rPr>
  </w:style>
  <w:style w:type="table" w:styleId="afd">
    <w:name w:val="Table Grid"/>
    <w:basedOn w:val="a1"/>
    <w:rsid w:val="00CA5A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CA5A63"/>
    <w:pPr>
      <w:spacing w:after="120" w:line="480" w:lineRule="auto"/>
      <w:ind w:left="283"/>
    </w:pPr>
  </w:style>
  <w:style w:type="character" w:customStyle="1" w:styleId="28">
    <w:name w:val="Основной текст с отступом 2 Знак"/>
    <w:basedOn w:val="a0"/>
    <w:link w:val="27"/>
    <w:rsid w:val="00CA5A63"/>
    <w:rPr>
      <w:rFonts w:ascii="Arial" w:eastAsia="Times New Roman" w:hAnsi="Arial" w:cs="Times New Roman"/>
      <w:sz w:val="24"/>
      <w:szCs w:val="24"/>
      <w:lang w:eastAsia="ru-RU"/>
    </w:rPr>
  </w:style>
  <w:style w:type="paragraph" w:styleId="afe">
    <w:name w:val="TOC Heading"/>
    <w:basedOn w:val="a"/>
    <w:uiPriority w:val="39"/>
    <w:qFormat/>
    <w:rsid w:val="00CA5A63"/>
    <w:pPr>
      <w:keepNext/>
      <w:suppressLineNumbers/>
      <w:spacing w:before="240" w:after="120"/>
    </w:pPr>
    <w:rPr>
      <w:rFonts w:eastAsia="Lucida Sans Unicode" w:cs="Tahoma"/>
      <w:b/>
      <w:bCs/>
      <w:sz w:val="32"/>
      <w:szCs w:val="32"/>
    </w:rPr>
  </w:style>
  <w:style w:type="paragraph" w:styleId="18">
    <w:name w:val="index 1"/>
    <w:basedOn w:val="a"/>
    <w:next w:val="a"/>
    <w:autoRedefine/>
    <w:semiHidden/>
    <w:rsid w:val="00CA5A63"/>
    <w:pPr>
      <w:ind w:left="200" w:hanging="200"/>
    </w:pPr>
    <w:rPr>
      <w:sz w:val="20"/>
      <w:szCs w:val="20"/>
    </w:rPr>
  </w:style>
  <w:style w:type="paragraph" w:styleId="aff">
    <w:name w:val="Document Map"/>
    <w:basedOn w:val="a"/>
    <w:link w:val="aff0"/>
    <w:semiHidden/>
    <w:rsid w:val="00CA5A63"/>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CA5A63"/>
    <w:rPr>
      <w:rFonts w:ascii="Tahoma" w:eastAsia="Times New Roman" w:hAnsi="Tahoma" w:cs="Tahoma"/>
      <w:sz w:val="20"/>
      <w:szCs w:val="20"/>
      <w:shd w:val="clear" w:color="auto" w:fill="000080"/>
      <w:lang w:eastAsia="ru-RU"/>
    </w:rPr>
  </w:style>
  <w:style w:type="paragraph" w:styleId="aff1">
    <w:name w:val="List Bullet"/>
    <w:basedOn w:val="a"/>
    <w:rsid w:val="00CA5A63"/>
    <w:pPr>
      <w:numPr>
        <w:numId w:val="1"/>
      </w:numPr>
    </w:pPr>
    <w:rPr>
      <w:sz w:val="20"/>
      <w:szCs w:val="20"/>
    </w:rPr>
  </w:style>
  <w:style w:type="paragraph" w:styleId="29">
    <w:name w:val="Body Text 2"/>
    <w:basedOn w:val="a"/>
    <w:link w:val="2a"/>
    <w:rsid w:val="00CA5A63"/>
    <w:pPr>
      <w:spacing w:after="120" w:line="480" w:lineRule="auto"/>
    </w:pPr>
  </w:style>
  <w:style w:type="character" w:customStyle="1" w:styleId="2a">
    <w:name w:val="Основной текст 2 Знак"/>
    <w:basedOn w:val="a0"/>
    <w:link w:val="29"/>
    <w:rsid w:val="00CA5A63"/>
    <w:rPr>
      <w:rFonts w:ascii="Arial" w:eastAsia="Times New Roman" w:hAnsi="Arial" w:cs="Times New Roman"/>
      <w:sz w:val="24"/>
      <w:szCs w:val="24"/>
      <w:lang w:eastAsia="ru-RU"/>
    </w:rPr>
  </w:style>
  <w:style w:type="paragraph" w:customStyle="1" w:styleId="0">
    <w:name w:val="Основной текст 0"/>
    <w:aliases w:val="95 ПК"/>
    <w:basedOn w:val="a"/>
    <w:rsid w:val="00CA5A63"/>
    <w:pPr>
      <w:ind w:firstLine="539"/>
    </w:pPr>
    <w:rPr>
      <w:rFonts w:eastAsia="Calibri"/>
      <w:color w:val="000000"/>
      <w:kern w:val="24"/>
      <w:lang w:eastAsia="en-US"/>
    </w:rPr>
  </w:style>
  <w:style w:type="paragraph" w:customStyle="1" w:styleId="Web">
    <w:name w:val="Обычный (Web)"/>
    <w:basedOn w:val="a"/>
    <w:rsid w:val="00CA5A63"/>
    <w:pPr>
      <w:spacing w:before="100" w:after="100"/>
    </w:pPr>
    <w:rPr>
      <w:szCs w:val="20"/>
    </w:rPr>
  </w:style>
  <w:style w:type="paragraph" w:customStyle="1" w:styleId="txt">
    <w:name w:val="txt"/>
    <w:basedOn w:val="a"/>
    <w:rsid w:val="00CA5A63"/>
    <w:pPr>
      <w:spacing w:before="15" w:after="15"/>
      <w:ind w:left="15" w:right="15"/>
    </w:pPr>
    <w:rPr>
      <w:rFonts w:ascii="Verdana" w:hAnsi="Verdana"/>
      <w:color w:val="000000"/>
      <w:sz w:val="17"/>
      <w:szCs w:val="17"/>
    </w:rPr>
  </w:style>
  <w:style w:type="paragraph" w:customStyle="1" w:styleId="19">
    <w:name w:val="З1"/>
    <w:basedOn w:val="a"/>
    <w:next w:val="a"/>
    <w:rsid w:val="00CA5A63"/>
    <w:pPr>
      <w:snapToGrid w:val="0"/>
      <w:spacing w:line="360" w:lineRule="auto"/>
      <w:ind w:firstLine="748"/>
    </w:pPr>
    <w:rPr>
      <w:b/>
    </w:rPr>
  </w:style>
  <w:style w:type="paragraph" w:styleId="aff2">
    <w:name w:val="Normal (Web)"/>
    <w:basedOn w:val="a"/>
    <w:rsid w:val="00CA5A63"/>
    <w:pPr>
      <w:spacing w:before="100" w:beforeAutospacing="1" w:after="100" w:afterAutospacing="1"/>
    </w:pPr>
  </w:style>
  <w:style w:type="paragraph" w:styleId="aff3">
    <w:name w:val="Balloon Text"/>
    <w:basedOn w:val="a"/>
    <w:link w:val="aff4"/>
    <w:semiHidden/>
    <w:rsid w:val="00CA5A63"/>
    <w:rPr>
      <w:rFonts w:ascii="Tahoma" w:hAnsi="Tahoma" w:cs="Tahoma"/>
      <w:sz w:val="16"/>
      <w:szCs w:val="16"/>
    </w:rPr>
  </w:style>
  <w:style w:type="character" w:customStyle="1" w:styleId="aff4">
    <w:name w:val="Текст выноски Знак"/>
    <w:basedOn w:val="a0"/>
    <w:link w:val="aff3"/>
    <w:semiHidden/>
    <w:rsid w:val="00CA5A63"/>
    <w:rPr>
      <w:rFonts w:ascii="Tahoma" w:eastAsia="Times New Roman" w:hAnsi="Tahoma" w:cs="Tahoma"/>
      <w:sz w:val="16"/>
      <w:szCs w:val="16"/>
      <w:lang w:eastAsia="ru-RU"/>
    </w:rPr>
  </w:style>
  <w:style w:type="character" w:styleId="HTML">
    <w:name w:val="HTML Variable"/>
    <w:aliases w:val="!Ссылки в документе"/>
    <w:basedOn w:val="a0"/>
    <w:rsid w:val="00CA5A63"/>
    <w:rPr>
      <w:rFonts w:ascii="Arial" w:hAnsi="Arial"/>
      <w:b w:val="0"/>
      <w:i w:val="0"/>
      <w:iCs/>
      <w:color w:val="0000FF"/>
      <w:sz w:val="24"/>
      <w:u w:val="none"/>
    </w:rPr>
  </w:style>
  <w:style w:type="paragraph" w:styleId="aff5">
    <w:name w:val="annotation text"/>
    <w:aliases w:val="!Равноширинный текст документа"/>
    <w:basedOn w:val="a"/>
    <w:link w:val="aff6"/>
    <w:rsid w:val="00CA5A63"/>
    <w:rPr>
      <w:rFonts w:ascii="Courier" w:hAnsi="Courier"/>
      <w:sz w:val="22"/>
      <w:szCs w:val="20"/>
    </w:rPr>
  </w:style>
  <w:style w:type="character" w:customStyle="1" w:styleId="aff6">
    <w:name w:val="Текст примечания Знак"/>
    <w:aliases w:val="!Равноширинный текст документа Знак1"/>
    <w:basedOn w:val="a0"/>
    <w:link w:val="aff5"/>
    <w:rsid w:val="00CA5A63"/>
    <w:rPr>
      <w:rFonts w:ascii="Courier" w:eastAsia="Times New Roman" w:hAnsi="Courier" w:cs="Times New Roman"/>
      <w:szCs w:val="20"/>
      <w:lang w:eastAsia="ru-RU"/>
    </w:rPr>
  </w:style>
  <w:style w:type="paragraph" w:customStyle="1" w:styleId="Title">
    <w:name w:val="Title!Название НПА"/>
    <w:basedOn w:val="a"/>
    <w:rsid w:val="00CA5A63"/>
    <w:pPr>
      <w:spacing w:before="240" w:after="60"/>
      <w:jc w:val="center"/>
      <w:outlineLvl w:val="0"/>
    </w:pPr>
    <w:rPr>
      <w:rFonts w:cs="Arial"/>
      <w:b/>
      <w:bCs/>
      <w:kern w:val="28"/>
      <w:sz w:val="32"/>
      <w:szCs w:val="32"/>
    </w:rPr>
  </w:style>
  <w:style w:type="paragraph" w:customStyle="1" w:styleId="Application">
    <w:name w:val="Application!Приложение"/>
    <w:rsid w:val="00CA5A6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A5A6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A5A63"/>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0"/>
    <w:rsid w:val="00CA5A63"/>
    <w:rPr>
      <w:rFonts w:ascii="Cambria" w:eastAsia="Times New Roman" w:hAnsi="Cambria" w:cs="Times New Roman"/>
      <w:b/>
      <w:bCs/>
      <w:color w:val="365F91"/>
      <w:sz w:val="28"/>
      <w:szCs w:val="28"/>
    </w:rPr>
  </w:style>
  <w:style w:type="paragraph" w:styleId="aff7">
    <w:name w:val="List Paragraph"/>
    <w:basedOn w:val="a"/>
    <w:uiPriority w:val="34"/>
    <w:qFormat/>
    <w:rsid w:val="00CA5A63"/>
    <w:pPr>
      <w:ind w:left="708"/>
    </w:pPr>
  </w:style>
  <w:style w:type="paragraph" w:customStyle="1" w:styleId="1a">
    <w:name w:val="Обычный1"/>
    <w:rsid w:val="00CA5A6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customStyle="1" w:styleId="ConsPlusNormal0">
    <w:name w:val="ConsPlusNormal Знак"/>
    <w:link w:val="ConsPlusNormal"/>
    <w:locked/>
    <w:rsid w:val="00CA5A63"/>
    <w:rPr>
      <w:rFonts w:ascii="Arial" w:eastAsia="Times New Roman" w:hAnsi="Arial" w:cs="Arial"/>
      <w:sz w:val="20"/>
      <w:szCs w:val="20"/>
      <w:lang w:eastAsia="ar-SA"/>
    </w:rPr>
  </w:style>
  <w:style w:type="paragraph" w:customStyle="1" w:styleId="2b">
    <w:name w:val="Обычный2"/>
    <w:rsid w:val="00CA5A63"/>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5A6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5A63"/>
    <w:pPr>
      <w:jc w:val="center"/>
      <w:outlineLvl w:val="0"/>
    </w:pPr>
    <w:rPr>
      <w:rFonts w:cs="Arial"/>
      <w:b/>
      <w:bCs/>
      <w:kern w:val="32"/>
      <w:sz w:val="32"/>
      <w:szCs w:val="32"/>
    </w:rPr>
  </w:style>
  <w:style w:type="paragraph" w:styleId="2">
    <w:name w:val="heading 2"/>
    <w:aliases w:val="!Разделы документа"/>
    <w:basedOn w:val="a"/>
    <w:link w:val="20"/>
    <w:qFormat/>
    <w:rsid w:val="00CA5A63"/>
    <w:pPr>
      <w:jc w:val="center"/>
      <w:outlineLvl w:val="1"/>
    </w:pPr>
    <w:rPr>
      <w:rFonts w:cs="Arial"/>
      <w:b/>
      <w:bCs/>
      <w:iCs/>
      <w:sz w:val="30"/>
      <w:szCs w:val="28"/>
    </w:rPr>
  </w:style>
  <w:style w:type="paragraph" w:styleId="3">
    <w:name w:val="heading 3"/>
    <w:aliases w:val="!Главы документа"/>
    <w:basedOn w:val="a"/>
    <w:link w:val="30"/>
    <w:qFormat/>
    <w:rsid w:val="00CA5A63"/>
    <w:pPr>
      <w:outlineLvl w:val="2"/>
    </w:pPr>
    <w:rPr>
      <w:rFonts w:cs="Arial"/>
      <w:b/>
      <w:bCs/>
      <w:sz w:val="28"/>
      <w:szCs w:val="26"/>
    </w:rPr>
  </w:style>
  <w:style w:type="paragraph" w:styleId="4">
    <w:name w:val="heading 4"/>
    <w:aliases w:val="!Параграфы/Статьи документа"/>
    <w:basedOn w:val="a"/>
    <w:link w:val="40"/>
    <w:qFormat/>
    <w:rsid w:val="00CA5A63"/>
    <w:pPr>
      <w:outlineLvl w:val="3"/>
    </w:pPr>
    <w:rPr>
      <w:b/>
      <w:bCs/>
      <w:sz w:val="26"/>
      <w:szCs w:val="28"/>
    </w:rPr>
  </w:style>
  <w:style w:type="paragraph" w:styleId="5">
    <w:name w:val="heading 5"/>
    <w:basedOn w:val="a"/>
    <w:next w:val="a"/>
    <w:link w:val="50"/>
    <w:qFormat/>
    <w:rsid w:val="00CA5A63"/>
    <w:pPr>
      <w:spacing w:before="240" w:after="60"/>
      <w:outlineLvl w:val="4"/>
    </w:pPr>
    <w:rPr>
      <w:b/>
      <w:bCs/>
      <w:i/>
      <w:iCs/>
      <w:sz w:val="26"/>
      <w:szCs w:val="26"/>
    </w:rPr>
  </w:style>
  <w:style w:type="paragraph" w:styleId="6">
    <w:name w:val="heading 6"/>
    <w:basedOn w:val="a"/>
    <w:next w:val="a"/>
    <w:link w:val="60"/>
    <w:qFormat/>
    <w:rsid w:val="00CA5A63"/>
    <w:pPr>
      <w:spacing w:before="240" w:after="60"/>
      <w:outlineLvl w:val="5"/>
    </w:pPr>
    <w:rPr>
      <w:b/>
      <w:bCs/>
      <w:sz w:val="22"/>
      <w:szCs w:val="22"/>
    </w:rPr>
  </w:style>
  <w:style w:type="paragraph" w:styleId="7">
    <w:name w:val="heading 7"/>
    <w:basedOn w:val="a"/>
    <w:next w:val="a"/>
    <w:link w:val="70"/>
    <w:qFormat/>
    <w:rsid w:val="00CA5A63"/>
    <w:pPr>
      <w:spacing w:before="240" w:after="60"/>
      <w:outlineLvl w:val="6"/>
    </w:pPr>
  </w:style>
  <w:style w:type="paragraph" w:styleId="80">
    <w:name w:val="heading 8"/>
    <w:basedOn w:val="a"/>
    <w:next w:val="a"/>
    <w:link w:val="81"/>
    <w:qFormat/>
    <w:rsid w:val="00CA5A63"/>
    <w:pPr>
      <w:spacing w:before="240" w:after="60"/>
      <w:outlineLvl w:val="7"/>
    </w:pPr>
    <w:rPr>
      <w:i/>
      <w:iCs/>
    </w:rPr>
  </w:style>
  <w:style w:type="paragraph" w:styleId="9">
    <w:name w:val="heading 9"/>
    <w:basedOn w:val="a"/>
    <w:next w:val="a"/>
    <w:link w:val="90"/>
    <w:qFormat/>
    <w:rsid w:val="00CA5A6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CA5A6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A5A6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A5A6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A5A63"/>
    <w:rPr>
      <w:rFonts w:ascii="Arial" w:eastAsia="Times New Roman" w:hAnsi="Arial" w:cs="Times New Roman"/>
      <w:b/>
      <w:bCs/>
      <w:sz w:val="26"/>
      <w:szCs w:val="28"/>
      <w:lang w:eastAsia="ru-RU"/>
    </w:rPr>
  </w:style>
  <w:style w:type="character" w:customStyle="1" w:styleId="50">
    <w:name w:val="Заголовок 5 Знак"/>
    <w:basedOn w:val="a0"/>
    <w:link w:val="5"/>
    <w:rsid w:val="00CA5A63"/>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CA5A63"/>
    <w:rPr>
      <w:rFonts w:ascii="Arial" w:eastAsia="Times New Roman" w:hAnsi="Arial" w:cs="Times New Roman"/>
      <w:b/>
      <w:bCs/>
      <w:lang w:eastAsia="ru-RU"/>
    </w:rPr>
  </w:style>
  <w:style w:type="character" w:customStyle="1" w:styleId="70">
    <w:name w:val="Заголовок 7 Знак"/>
    <w:basedOn w:val="a0"/>
    <w:link w:val="7"/>
    <w:rsid w:val="00CA5A63"/>
    <w:rPr>
      <w:rFonts w:ascii="Arial" w:eastAsia="Times New Roman" w:hAnsi="Arial" w:cs="Times New Roman"/>
      <w:sz w:val="24"/>
      <w:szCs w:val="24"/>
      <w:lang w:eastAsia="ru-RU"/>
    </w:rPr>
  </w:style>
  <w:style w:type="character" w:customStyle="1" w:styleId="81">
    <w:name w:val="Заголовок 8 Знак"/>
    <w:basedOn w:val="a0"/>
    <w:link w:val="80"/>
    <w:rsid w:val="00CA5A63"/>
    <w:rPr>
      <w:rFonts w:ascii="Arial" w:eastAsia="Times New Roman" w:hAnsi="Arial" w:cs="Times New Roman"/>
      <w:i/>
      <w:iCs/>
      <w:sz w:val="24"/>
      <w:szCs w:val="24"/>
      <w:lang w:eastAsia="ru-RU"/>
    </w:rPr>
  </w:style>
  <w:style w:type="character" w:customStyle="1" w:styleId="90">
    <w:name w:val="Заголовок 9 Знак"/>
    <w:basedOn w:val="a0"/>
    <w:link w:val="9"/>
    <w:rsid w:val="00CA5A63"/>
    <w:rPr>
      <w:rFonts w:ascii="Arial" w:eastAsia="Times New Roman" w:hAnsi="Arial" w:cs="Arial"/>
      <w:lang w:eastAsia="ru-RU"/>
    </w:rPr>
  </w:style>
  <w:style w:type="character" w:customStyle="1" w:styleId="WW8Num5z0">
    <w:name w:val="WW8Num5z0"/>
    <w:rsid w:val="00CA5A63"/>
    <w:rPr>
      <w:color w:val="auto"/>
    </w:rPr>
  </w:style>
  <w:style w:type="character" w:customStyle="1" w:styleId="WW8Num6z0">
    <w:name w:val="WW8Num6z0"/>
    <w:rsid w:val="00CA5A63"/>
    <w:rPr>
      <w:rFonts w:ascii="Symbol" w:hAnsi="Symbol"/>
    </w:rPr>
  </w:style>
  <w:style w:type="character" w:customStyle="1" w:styleId="WW8Num10z0">
    <w:name w:val="WW8Num10z0"/>
    <w:rsid w:val="00CA5A63"/>
    <w:rPr>
      <w:color w:val="auto"/>
    </w:rPr>
  </w:style>
  <w:style w:type="character" w:customStyle="1" w:styleId="WW8Num11z0">
    <w:name w:val="WW8Num11z0"/>
    <w:rsid w:val="00CA5A63"/>
    <w:rPr>
      <w:rFonts w:ascii="Symbol" w:hAnsi="Symbol"/>
    </w:rPr>
  </w:style>
  <w:style w:type="character" w:customStyle="1" w:styleId="WW8Num12z0">
    <w:name w:val="WW8Num12z0"/>
    <w:rsid w:val="00CA5A63"/>
    <w:rPr>
      <w:rFonts w:ascii="Symbol" w:hAnsi="Symbol"/>
    </w:rPr>
  </w:style>
  <w:style w:type="character" w:customStyle="1" w:styleId="WW8Num12z1">
    <w:name w:val="WW8Num12z1"/>
    <w:rsid w:val="00CA5A63"/>
    <w:rPr>
      <w:rFonts w:ascii="Wingdings 2" w:hAnsi="Wingdings 2" w:cs="StarSymbol"/>
      <w:sz w:val="18"/>
      <w:szCs w:val="18"/>
    </w:rPr>
  </w:style>
  <w:style w:type="character" w:customStyle="1" w:styleId="WW8Num12z2">
    <w:name w:val="WW8Num12z2"/>
    <w:rsid w:val="00CA5A63"/>
    <w:rPr>
      <w:rFonts w:ascii="StarSymbol" w:hAnsi="StarSymbol" w:cs="StarSymbol"/>
      <w:sz w:val="18"/>
      <w:szCs w:val="18"/>
    </w:rPr>
  </w:style>
  <w:style w:type="character" w:customStyle="1" w:styleId="WW8Num13z0">
    <w:name w:val="WW8Num13z0"/>
    <w:rsid w:val="00CA5A63"/>
    <w:rPr>
      <w:rFonts w:ascii="Wingdings" w:hAnsi="Wingdings" w:cs="StarSymbol"/>
      <w:sz w:val="18"/>
      <w:szCs w:val="18"/>
    </w:rPr>
  </w:style>
  <w:style w:type="character" w:customStyle="1" w:styleId="WW8Num13z1">
    <w:name w:val="WW8Num13z1"/>
    <w:rsid w:val="00CA5A63"/>
    <w:rPr>
      <w:rFonts w:ascii="Wingdings 2" w:hAnsi="Wingdings 2" w:cs="StarSymbol"/>
      <w:sz w:val="18"/>
      <w:szCs w:val="18"/>
    </w:rPr>
  </w:style>
  <w:style w:type="character" w:customStyle="1" w:styleId="WW8Num13z2">
    <w:name w:val="WW8Num13z2"/>
    <w:rsid w:val="00CA5A63"/>
    <w:rPr>
      <w:rFonts w:ascii="StarSymbol" w:hAnsi="StarSymbol" w:cs="StarSymbol"/>
      <w:sz w:val="18"/>
      <w:szCs w:val="18"/>
    </w:rPr>
  </w:style>
  <w:style w:type="character" w:customStyle="1" w:styleId="WW8Num14z0">
    <w:name w:val="WW8Num14z0"/>
    <w:rsid w:val="00CA5A63"/>
    <w:rPr>
      <w:rFonts w:ascii="Wingdings" w:hAnsi="Wingdings" w:cs="StarSymbol"/>
      <w:sz w:val="18"/>
      <w:szCs w:val="18"/>
    </w:rPr>
  </w:style>
  <w:style w:type="character" w:customStyle="1" w:styleId="WW8Num14z1">
    <w:name w:val="WW8Num14z1"/>
    <w:rsid w:val="00CA5A63"/>
    <w:rPr>
      <w:rFonts w:ascii="Wingdings 2" w:hAnsi="Wingdings 2" w:cs="StarSymbol"/>
      <w:sz w:val="18"/>
      <w:szCs w:val="18"/>
    </w:rPr>
  </w:style>
  <w:style w:type="character" w:customStyle="1" w:styleId="WW8Num14z2">
    <w:name w:val="WW8Num14z2"/>
    <w:rsid w:val="00CA5A63"/>
    <w:rPr>
      <w:rFonts w:ascii="StarSymbol" w:hAnsi="StarSymbol" w:cs="StarSymbol"/>
      <w:sz w:val="18"/>
      <w:szCs w:val="18"/>
    </w:rPr>
  </w:style>
  <w:style w:type="character" w:customStyle="1" w:styleId="21">
    <w:name w:val="Основной шрифт абзаца2"/>
    <w:rsid w:val="00CA5A63"/>
  </w:style>
  <w:style w:type="character" w:customStyle="1" w:styleId="WW8Num1z0">
    <w:name w:val="WW8Num1z0"/>
    <w:rsid w:val="00CA5A63"/>
    <w:rPr>
      <w:color w:val="auto"/>
    </w:rPr>
  </w:style>
  <w:style w:type="character" w:customStyle="1" w:styleId="WW8Num11z1">
    <w:name w:val="WW8Num11z1"/>
    <w:rsid w:val="00CA5A63"/>
    <w:rPr>
      <w:rFonts w:ascii="Courier New" w:hAnsi="Courier New"/>
    </w:rPr>
  </w:style>
  <w:style w:type="character" w:customStyle="1" w:styleId="WW8Num11z2">
    <w:name w:val="WW8Num11z2"/>
    <w:rsid w:val="00CA5A63"/>
    <w:rPr>
      <w:rFonts w:ascii="Wingdings" w:hAnsi="Wingdings"/>
    </w:rPr>
  </w:style>
  <w:style w:type="character" w:customStyle="1" w:styleId="WW8Num15z0">
    <w:name w:val="WW8Num15z0"/>
    <w:rsid w:val="00CA5A63"/>
    <w:rPr>
      <w:rFonts w:ascii="Symbol" w:hAnsi="Symbol"/>
    </w:rPr>
  </w:style>
  <w:style w:type="character" w:customStyle="1" w:styleId="WW8Num16z0">
    <w:name w:val="WW8Num16z0"/>
    <w:rsid w:val="00CA5A63"/>
    <w:rPr>
      <w:b/>
    </w:rPr>
  </w:style>
  <w:style w:type="character" w:customStyle="1" w:styleId="WW8Num17z0">
    <w:name w:val="WW8Num17z0"/>
    <w:rsid w:val="00CA5A63"/>
    <w:rPr>
      <w:rFonts w:ascii="Symbol" w:hAnsi="Symbol"/>
    </w:rPr>
  </w:style>
  <w:style w:type="character" w:customStyle="1" w:styleId="WW8Num17z1">
    <w:name w:val="WW8Num17z1"/>
    <w:rsid w:val="00CA5A63"/>
    <w:rPr>
      <w:rFonts w:ascii="Courier New" w:hAnsi="Courier New"/>
    </w:rPr>
  </w:style>
  <w:style w:type="character" w:customStyle="1" w:styleId="WW8Num17z2">
    <w:name w:val="WW8Num17z2"/>
    <w:rsid w:val="00CA5A63"/>
    <w:rPr>
      <w:rFonts w:ascii="Wingdings" w:hAnsi="Wingdings"/>
    </w:rPr>
  </w:style>
  <w:style w:type="character" w:customStyle="1" w:styleId="WW8Num19z0">
    <w:name w:val="WW8Num19z0"/>
    <w:rsid w:val="00CA5A63"/>
    <w:rPr>
      <w:rFonts w:ascii="Symbol" w:hAnsi="Symbol"/>
    </w:rPr>
  </w:style>
  <w:style w:type="character" w:customStyle="1" w:styleId="WW8Num19z1">
    <w:name w:val="WW8Num19z1"/>
    <w:rsid w:val="00CA5A63"/>
    <w:rPr>
      <w:rFonts w:ascii="Courier New" w:hAnsi="Courier New"/>
    </w:rPr>
  </w:style>
  <w:style w:type="character" w:customStyle="1" w:styleId="WW8Num19z2">
    <w:name w:val="WW8Num19z2"/>
    <w:rsid w:val="00CA5A63"/>
    <w:rPr>
      <w:rFonts w:ascii="Wingdings" w:hAnsi="Wingdings"/>
    </w:rPr>
  </w:style>
  <w:style w:type="character" w:customStyle="1" w:styleId="11">
    <w:name w:val="Основной шрифт абзаца1"/>
    <w:rsid w:val="00CA5A63"/>
  </w:style>
  <w:style w:type="character" w:customStyle="1" w:styleId="a3">
    <w:name w:val="Символ сноски"/>
    <w:basedOn w:val="11"/>
    <w:rsid w:val="00CA5A63"/>
    <w:rPr>
      <w:vertAlign w:val="superscript"/>
    </w:rPr>
  </w:style>
  <w:style w:type="character" w:styleId="a4">
    <w:name w:val="Hyperlink"/>
    <w:basedOn w:val="a0"/>
    <w:rsid w:val="00CA5A63"/>
    <w:rPr>
      <w:color w:val="0000FF"/>
      <w:u w:val="none"/>
    </w:rPr>
  </w:style>
  <w:style w:type="character" w:styleId="a5">
    <w:name w:val="page number"/>
    <w:basedOn w:val="11"/>
    <w:rsid w:val="00CA5A63"/>
  </w:style>
  <w:style w:type="character" w:customStyle="1" w:styleId="12">
    <w:name w:val="Знак сноски1"/>
    <w:rsid w:val="00CA5A63"/>
    <w:rPr>
      <w:vertAlign w:val="superscript"/>
    </w:rPr>
  </w:style>
  <w:style w:type="character" w:customStyle="1" w:styleId="a6">
    <w:name w:val="Символ нумерации"/>
    <w:rsid w:val="00CA5A63"/>
  </w:style>
  <w:style w:type="character" w:customStyle="1" w:styleId="a7">
    <w:name w:val="Символы концевой сноски"/>
    <w:rsid w:val="00CA5A63"/>
    <w:rPr>
      <w:vertAlign w:val="superscript"/>
    </w:rPr>
  </w:style>
  <w:style w:type="character" w:customStyle="1" w:styleId="WW-">
    <w:name w:val="WW-Символы концевой сноски"/>
    <w:rsid w:val="00CA5A63"/>
  </w:style>
  <w:style w:type="character" w:customStyle="1" w:styleId="WW8Num27z0">
    <w:name w:val="WW8Num27z0"/>
    <w:rsid w:val="00CA5A63"/>
    <w:rPr>
      <w:rFonts w:ascii="Symbol" w:hAnsi="Symbol"/>
    </w:rPr>
  </w:style>
  <w:style w:type="character" w:customStyle="1" w:styleId="WW8Num28z0">
    <w:name w:val="WW8Num28z0"/>
    <w:rsid w:val="00CA5A63"/>
    <w:rPr>
      <w:rFonts w:ascii="Times New Roman" w:hAnsi="Times New Roman" w:cs="Times New Roman"/>
    </w:rPr>
  </w:style>
  <w:style w:type="character" w:customStyle="1" w:styleId="a8">
    <w:name w:val="Маркеры списка"/>
    <w:rsid w:val="00CA5A63"/>
    <w:rPr>
      <w:rFonts w:ascii="StarSymbol" w:eastAsia="StarSymbol" w:hAnsi="StarSymbol" w:cs="StarSymbol"/>
      <w:sz w:val="18"/>
      <w:szCs w:val="18"/>
    </w:rPr>
  </w:style>
  <w:style w:type="character" w:styleId="a9">
    <w:name w:val="FollowedHyperlink"/>
    <w:rsid w:val="00CA5A63"/>
    <w:rPr>
      <w:color w:val="800000"/>
      <w:u w:val="single"/>
    </w:rPr>
  </w:style>
  <w:style w:type="character" w:customStyle="1" w:styleId="WW8Num116z1">
    <w:name w:val="WW8Num116z1"/>
    <w:rsid w:val="00CA5A63"/>
    <w:rPr>
      <w:rFonts w:ascii="Courier New" w:hAnsi="Courier New"/>
    </w:rPr>
  </w:style>
  <w:style w:type="character" w:customStyle="1" w:styleId="WW8Num116z2">
    <w:name w:val="WW8Num116z2"/>
    <w:rsid w:val="00CA5A63"/>
    <w:rPr>
      <w:rFonts w:ascii="Wingdings" w:hAnsi="Wingdings"/>
    </w:rPr>
  </w:style>
  <w:style w:type="character" w:customStyle="1" w:styleId="WW8Num116z3">
    <w:name w:val="WW8Num116z3"/>
    <w:rsid w:val="00CA5A63"/>
    <w:rPr>
      <w:rFonts w:ascii="Symbol" w:hAnsi="Symbol"/>
    </w:rPr>
  </w:style>
  <w:style w:type="character" w:customStyle="1" w:styleId="WW8Num278z1">
    <w:name w:val="WW8Num278z1"/>
    <w:rsid w:val="00CA5A63"/>
    <w:rPr>
      <w:rFonts w:ascii="Courier New" w:hAnsi="Courier New"/>
    </w:rPr>
  </w:style>
  <w:style w:type="character" w:customStyle="1" w:styleId="WW8Num278z2">
    <w:name w:val="WW8Num278z2"/>
    <w:rsid w:val="00CA5A63"/>
    <w:rPr>
      <w:rFonts w:ascii="Wingdings" w:hAnsi="Wingdings"/>
    </w:rPr>
  </w:style>
  <w:style w:type="character" w:customStyle="1" w:styleId="WW8Num278z3">
    <w:name w:val="WW8Num278z3"/>
    <w:rsid w:val="00CA5A63"/>
    <w:rPr>
      <w:rFonts w:ascii="Symbol" w:hAnsi="Symbol"/>
    </w:rPr>
  </w:style>
  <w:style w:type="character" w:customStyle="1" w:styleId="WW8Num426z1">
    <w:name w:val="WW8Num426z1"/>
    <w:rsid w:val="00CA5A63"/>
    <w:rPr>
      <w:rFonts w:ascii="Courier New" w:hAnsi="Courier New" w:cs="Courier New"/>
    </w:rPr>
  </w:style>
  <w:style w:type="character" w:customStyle="1" w:styleId="WW8Num426z2">
    <w:name w:val="WW8Num426z2"/>
    <w:rsid w:val="00CA5A63"/>
    <w:rPr>
      <w:rFonts w:ascii="Wingdings" w:hAnsi="Wingdings"/>
    </w:rPr>
  </w:style>
  <w:style w:type="character" w:customStyle="1" w:styleId="WW8Num426z3">
    <w:name w:val="WW8Num426z3"/>
    <w:rsid w:val="00CA5A63"/>
    <w:rPr>
      <w:rFonts w:ascii="Symbol" w:hAnsi="Symbol"/>
    </w:rPr>
  </w:style>
  <w:style w:type="character" w:customStyle="1" w:styleId="WW8Num90z1">
    <w:name w:val="WW8Num90z1"/>
    <w:rsid w:val="00CA5A63"/>
    <w:rPr>
      <w:rFonts w:ascii="Courier New" w:hAnsi="Courier New"/>
    </w:rPr>
  </w:style>
  <w:style w:type="character" w:customStyle="1" w:styleId="WW8Num90z2">
    <w:name w:val="WW8Num90z2"/>
    <w:rsid w:val="00CA5A63"/>
    <w:rPr>
      <w:rFonts w:ascii="Wingdings" w:hAnsi="Wingdings"/>
    </w:rPr>
  </w:style>
  <w:style w:type="character" w:customStyle="1" w:styleId="WW8Num90z3">
    <w:name w:val="WW8Num90z3"/>
    <w:rsid w:val="00CA5A63"/>
    <w:rPr>
      <w:rFonts w:ascii="Symbol" w:hAnsi="Symbol"/>
    </w:rPr>
  </w:style>
  <w:style w:type="character" w:customStyle="1" w:styleId="WW8Num302z1">
    <w:name w:val="WW8Num302z1"/>
    <w:rsid w:val="00CA5A63"/>
    <w:rPr>
      <w:rFonts w:ascii="Courier New" w:hAnsi="Courier New"/>
    </w:rPr>
  </w:style>
  <w:style w:type="character" w:customStyle="1" w:styleId="WW8Num302z2">
    <w:name w:val="WW8Num302z2"/>
    <w:rsid w:val="00CA5A63"/>
    <w:rPr>
      <w:rFonts w:ascii="Wingdings" w:hAnsi="Wingdings"/>
    </w:rPr>
  </w:style>
  <w:style w:type="character" w:customStyle="1" w:styleId="WW8Num302z3">
    <w:name w:val="WW8Num302z3"/>
    <w:rsid w:val="00CA5A63"/>
    <w:rPr>
      <w:rFonts w:ascii="Symbol" w:hAnsi="Symbol"/>
    </w:rPr>
  </w:style>
  <w:style w:type="character" w:customStyle="1" w:styleId="WW8Num199z1">
    <w:name w:val="WW8Num199z1"/>
    <w:rsid w:val="00CA5A63"/>
    <w:rPr>
      <w:rFonts w:ascii="Courier New" w:hAnsi="Courier New"/>
    </w:rPr>
  </w:style>
  <w:style w:type="character" w:customStyle="1" w:styleId="WW8Num199z2">
    <w:name w:val="WW8Num199z2"/>
    <w:rsid w:val="00CA5A63"/>
    <w:rPr>
      <w:rFonts w:ascii="Wingdings" w:hAnsi="Wingdings"/>
    </w:rPr>
  </w:style>
  <w:style w:type="character" w:customStyle="1" w:styleId="WW8Num199z3">
    <w:name w:val="WW8Num199z3"/>
    <w:rsid w:val="00CA5A63"/>
    <w:rPr>
      <w:rFonts w:ascii="Symbol" w:hAnsi="Symbol"/>
    </w:rPr>
  </w:style>
  <w:style w:type="character" w:customStyle="1" w:styleId="WW8Num77z1">
    <w:name w:val="WW8Num77z1"/>
    <w:rsid w:val="00CA5A63"/>
    <w:rPr>
      <w:rFonts w:ascii="Courier New" w:hAnsi="Courier New"/>
    </w:rPr>
  </w:style>
  <w:style w:type="character" w:customStyle="1" w:styleId="WW8Num77z2">
    <w:name w:val="WW8Num77z2"/>
    <w:rsid w:val="00CA5A63"/>
    <w:rPr>
      <w:rFonts w:ascii="Wingdings" w:hAnsi="Wingdings"/>
    </w:rPr>
  </w:style>
  <w:style w:type="character" w:customStyle="1" w:styleId="WW8Num77z3">
    <w:name w:val="WW8Num77z3"/>
    <w:rsid w:val="00CA5A63"/>
    <w:rPr>
      <w:rFonts w:ascii="Symbol" w:hAnsi="Symbol"/>
    </w:rPr>
  </w:style>
  <w:style w:type="character" w:customStyle="1" w:styleId="WW8Num75z1">
    <w:name w:val="WW8Num75z1"/>
    <w:rsid w:val="00CA5A63"/>
    <w:rPr>
      <w:rFonts w:ascii="Courier New" w:hAnsi="Courier New"/>
    </w:rPr>
  </w:style>
  <w:style w:type="character" w:customStyle="1" w:styleId="WW8Num75z2">
    <w:name w:val="WW8Num75z2"/>
    <w:rsid w:val="00CA5A63"/>
    <w:rPr>
      <w:rFonts w:ascii="Wingdings" w:hAnsi="Wingdings"/>
    </w:rPr>
  </w:style>
  <w:style w:type="character" w:customStyle="1" w:styleId="WW8Num75z3">
    <w:name w:val="WW8Num75z3"/>
    <w:rsid w:val="00CA5A63"/>
    <w:rPr>
      <w:rFonts w:ascii="Symbol" w:hAnsi="Symbol"/>
    </w:rPr>
  </w:style>
  <w:style w:type="character" w:customStyle="1" w:styleId="WW8Num488z1">
    <w:name w:val="WW8Num488z1"/>
    <w:rsid w:val="00CA5A63"/>
    <w:rPr>
      <w:rFonts w:ascii="Courier New" w:hAnsi="Courier New"/>
    </w:rPr>
  </w:style>
  <w:style w:type="character" w:customStyle="1" w:styleId="WW8Num488z2">
    <w:name w:val="WW8Num488z2"/>
    <w:rsid w:val="00CA5A63"/>
    <w:rPr>
      <w:rFonts w:ascii="Wingdings" w:hAnsi="Wingdings"/>
    </w:rPr>
  </w:style>
  <w:style w:type="character" w:customStyle="1" w:styleId="WW8Num488z3">
    <w:name w:val="WW8Num488z3"/>
    <w:rsid w:val="00CA5A63"/>
    <w:rPr>
      <w:rFonts w:ascii="Symbol" w:hAnsi="Symbol"/>
    </w:rPr>
  </w:style>
  <w:style w:type="character" w:customStyle="1" w:styleId="WW8Num83z1">
    <w:name w:val="WW8Num83z1"/>
    <w:rsid w:val="00CA5A63"/>
    <w:rPr>
      <w:rFonts w:ascii="Courier New" w:hAnsi="Courier New"/>
    </w:rPr>
  </w:style>
  <w:style w:type="character" w:customStyle="1" w:styleId="WW8Num83z2">
    <w:name w:val="WW8Num83z2"/>
    <w:rsid w:val="00CA5A63"/>
    <w:rPr>
      <w:rFonts w:ascii="Wingdings" w:hAnsi="Wingdings"/>
    </w:rPr>
  </w:style>
  <w:style w:type="character" w:customStyle="1" w:styleId="WW8Num83z3">
    <w:name w:val="WW8Num83z3"/>
    <w:rsid w:val="00CA5A63"/>
    <w:rPr>
      <w:rFonts w:ascii="Symbol" w:hAnsi="Symbol"/>
    </w:rPr>
  </w:style>
  <w:style w:type="character" w:customStyle="1" w:styleId="WW8Num481z1">
    <w:name w:val="WW8Num481z1"/>
    <w:rsid w:val="00CA5A63"/>
    <w:rPr>
      <w:rFonts w:ascii="Courier New" w:hAnsi="Courier New"/>
    </w:rPr>
  </w:style>
  <w:style w:type="character" w:customStyle="1" w:styleId="WW8Num481z2">
    <w:name w:val="WW8Num481z2"/>
    <w:rsid w:val="00CA5A63"/>
    <w:rPr>
      <w:rFonts w:ascii="Wingdings" w:hAnsi="Wingdings"/>
    </w:rPr>
  </w:style>
  <w:style w:type="character" w:customStyle="1" w:styleId="WW8Num481z3">
    <w:name w:val="WW8Num481z3"/>
    <w:rsid w:val="00CA5A63"/>
    <w:rPr>
      <w:rFonts w:ascii="Symbol" w:hAnsi="Symbol"/>
    </w:rPr>
  </w:style>
  <w:style w:type="character" w:customStyle="1" w:styleId="WW8Num106z1">
    <w:name w:val="WW8Num106z1"/>
    <w:rsid w:val="00CA5A63"/>
    <w:rPr>
      <w:rFonts w:ascii="Courier New" w:hAnsi="Courier New"/>
    </w:rPr>
  </w:style>
  <w:style w:type="character" w:customStyle="1" w:styleId="WW8Num106z2">
    <w:name w:val="WW8Num106z2"/>
    <w:rsid w:val="00CA5A63"/>
    <w:rPr>
      <w:rFonts w:ascii="Wingdings" w:hAnsi="Wingdings"/>
    </w:rPr>
  </w:style>
  <w:style w:type="character" w:customStyle="1" w:styleId="WW8Num106z3">
    <w:name w:val="WW8Num106z3"/>
    <w:rsid w:val="00CA5A63"/>
    <w:rPr>
      <w:rFonts w:ascii="Symbol" w:hAnsi="Symbol"/>
    </w:rPr>
  </w:style>
  <w:style w:type="character" w:customStyle="1" w:styleId="WW8Num189z1">
    <w:name w:val="WW8Num189z1"/>
    <w:rsid w:val="00CA5A63"/>
    <w:rPr>
      <w:rFonts w:ascii="Courier New" w:hAnsi="Courier New"/>
    </w:rPr>
  </w:style>
  <w:style w:type="character" w:customStyle="1" w:styleId="WW8Num189z2">
    <w:name w:val="WW8Num189z2"/>
    <w:rsid w:val="00CA5A63"/>
    <w:rPr>
      <w:rFonts w:ascii="Wingdings" w:hAnsi="Wingdings"/>
    </w:rPr>
  </w:style>
  <w:style w:type="character" w:customStyle="1" w:styleId="WW8Num189z3">
    <w:name w:val="WW8Num189z3"/>
    <w:rsid w:val="00CA5A63"/>
    <w:rPr>
      <w:rFonts w:ascii="Symbol" w:hAnsi="Symbol"/>
    </w:rPr>
  </w:style>
  <w:style w:type="character" w:customStyle="1" w:styleId="WW8Num144z1">
    <w:name w:val="WW8Num144z1"/>
    <w:rsid w:val="00CA5A63"/>
    <w:rPr>
      <w:rFonts w:ascii="Courier New" w:hAnsi="Courier New"/>
    </w:rPr>
  </w:style>
  <w:style w:type="character" w:customStyle="1" w:styleId="WW8Num144z2">
    <w:name w:val="WW8Num144z2"/>
    <w:rsid w:val="00CA5A63"/>
    <w:rPr>
      <w:rFonts w:ascii="Wingdings" w:hAnsi="Wingdings"/>
    </w:rPr>
  </w:style>
  <w:style w:type="character" w:customStyle="1" w:styleId="WW8Num144z3">
    <w:name w:val="WW8Num144z3"/>
    <w:rsid w:val="00CA5A63"/>
    <w:rPr>
      <w:rFonts w:ascii="Symbol" w:hAnsi="Symbol"/>
    </w:rPr>
  </w:style>
  <w:style w:type="paragraph" w:customStyle="1" w:styleId="aa">
    <w:name w:val="Заголовок"/>
    <w:basedOn w:val="a"/>
    <w:next w:val="ab"/>
    <w:rsid w:val="00CA5A63"/>
    <w:pPr>
      <w:keepNext/>
      <w:spacing w:before="240" w:after="120"/>
    </w:pPr>
    <w:rPr>
      <w:rFonts w:eastAsia="Lucida Sans Unicode" w:cs="Tahoma"/>
      <w:sz w:val="28"/>
      <w:szCs w:val="28"/>
    </w:rPr>
  </w:style>
  <w:style w:type="paragraph" w:styleId="ab">
    <w:name w:val="Body Text"/>
    <w:basedOn w:val="a"/>
    <w:link w:val="ac"/>
    <w:uiPriority w:val="99"/>
    <w:rsid w:val="00CA5A63"/>
    <w:pPr>
      <w:spacing w:after="120"/>
    </w:pPr>
  </w:style>
  <w:style w:type="character" w:customStyle="1" w:styleId="ac">
    <w:name w:val="Основной текст Знак"/>
    <w:basedOn w:val="a0"/>
    <w:link w:val="ab"/>
    <w:uiPriority w:val="99"/>
    <w:rsid w:val="00CA5A63"/>
    <w:rPr>
      <w:rFonts w:ascii="Arial" w:eastAsia="Times New Roman" w:hAnsi="Arial" w:cs="Times New Roman"/>
      <w:sz w:val="24"/>
      <w:szCs w:val="24"/>
      <w:lang w:eastAsia="ru-RU"/>
    </w:rPr>
  </w:style>
  <w:style w:type="paragraph" w:styleId="ad">
    <w:name w:val="List"/>
    <w:basedOn w:val="ab"/>
    <w:rsid w:val="00CA5A63"/>
    <w:rPr>
      <w:rFonts w:cs="Tahoma"/>
    </w:rPr>
  </w:style>
  <w:style w:type="paragraph" w:customStyle="1" w:styleId="22">
    <w:name w:val="Название2"/>
    <w:basedOn w:val="a"/>
    <w:rsid w:val="00CA5A63"/>
    <w:pPr>
      <w:suppressLineNumbers/>
      <w:spacing w:before="120" w:after="120"/>
    </w:pPr>
    <w:rPr>
      <w:rFonts w:cs="Tahoma"/>
      <w:i/>
      <w:iCs/>
    </w:rPr>
  </w:style>
  <w:style w:type="paragraph" w:customStyle="1" w:styleId="23">
    <w:name w:val="Указатель2"/>
    <w:basedOn w:val="a"/>
    <w:rsid w:val="00CA5A63"/>
    <w:pPr>
      <w:suppressLineNumbers/>
    </w:pPr>
    <w:rPr>
      <w:rFonts w:cs="Tahoma"/>
    </w:rPr>
  </w:style>
  <w:style w:type="paragraph" w:customStyle="1" w:styleId="13">
    <w:name w:val="Название1"/>
    <w:basedOn w:val="a"/>
    <w:rsid w:val="00CA5A63"/>
    <w:pPr>
      <w:suppressLineNumbers/>
      <w:spacing w:before="120" w:after="120"/>
    </w:pPr>
    <w:rPr>
      <w:rFonts w:cs="Tahoma"/>
      <w:i/>
      <w:iCs/>
    </w:rPr>
  </w:style>
  <w:style w:type="paragraph" w:customStyle="1" w:styleId="14">
    <w:name w:val="Указатель1"/>
    <w:basedOn w:val="a"/>
    <w:rsid w:val="00CA5A63"/>
    <w:pPr>
      <w:suppressLineNumbers/>
    </w:pPr>
    <w:rPr>
      <w:rFonts w:cs="Tahoma"/>
    </w:rPr>
  </w:style>
  <w:style w:type="paragraph" w:styleId="ae">
    <w:name w:val="footnote text"/>
    <w:basedOn w:val="a"/>
    <w:link w:val="af"/>
    <w:semiHidden/>
    <w:rsid w:val="00CA5A63"/>
    <w:rPr>
      <w:sz w:val="16"/>
      <w:szCs w:val="20"/>
    </w:rPr>
  </w:style>
  <w:style w:type="character" w:customStyle="1" w:styleId="af">
    <w:name w:val="Текст сноски Знак"/>
    <w:basedOn w:val="a0"/>
    <w:link w:val="ae"/>
    <w:semiHidden/>
    <w:rsid w:val="00CA5A63"/>
    <w:rPr>
      <w:rFonts w:ascii="Arial" w:eastAsia="Times New Roman" w:hAnsi="Arial" w:cs="Times New Roman"/>
      <w:sz w:val="16"/>
      <w:szCs w:val="20"/>
      <w:lang w:eastAsia="ru-RU"/>
    </w:rPr>
  </w:style>
  <w:style w:type="paragraph" w:customStyle="1" w:styleId="ConsPlusNormal">
    <w:name w:val="ConsPlusNormal"/>
    <w:link w:val="ConsPlusNormal0"/>
    <w:rsid w:val="00CA5A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
    <w:next w:val="a"/>
    <w:rsid w:val="00CA5A63"/>
    <w:pPr>
      <w:spacing w:line="360" w:lineRule="auto"/>
      <w:ind w:firstLine="748"/>
    </w:pPr>
    <w:rPr>
      <w:b/>
      <w:szCs w:val="20"/>
    </w:rPr>
  </w:style>
  <w:style w:type="paragraph" w:customStyle="1" w:styleId="ConsNormal">
    <w:name w:val="ConsNormal"/>
    <w:rsid w:val="00CA5A63"/>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CA5A6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
    <w:rsid w:val="00CA5A63"/>
    <w:pPr>
      <w:ind w:left="360" w:hanging="360"/>
    </w:pPr>
    <w:rPr>
      <w:b/>
      <w:bCs/>
      <w:sz w:val="28"/>
    </w:rPr>
  </w:style>
  <w:style w:type="paragraph" w:customStyle="1" w:styleId="15">
    <w:name w:val="Текст1"/>
    <w:basedOn w:val="a"/>
    <w:rsid w:val="00CA5A63"/>
    <w:rPr>
      <w:rFonts w:ascii="Courier New" w:hAnsi="Courier New" w:cs="Courier New"/>
      <w:sz w:val="20"/>
      <w:szCs w:val="20"/>
    </w:rPr>
  </w:style>
  <w:style w:type="paragraph" w:styleId="16">
    <w:name w:val="toc 1"/>
    <w:basedOn w:val="a"/>
    <w:next w:val="a"/>
    <w:uiPriority w:val="39"/>
    <w:rsid w:val="00CA5A63"/>
    <w:pPr>
      <w:tabs>
        <w:tab w:val="right" w:leader="dot" w:pos="9345"/>
      </w:tabs>
    </w:pPr>
    <w:rPr>
      <w:b/>
      <w:caps/>
      <w:lang w:val="ru-RU"/>
    </w:rPr>
  </w:style>
  <w:style w:type="paragraph" w:styleId="25">
    <w:name w:val="toc 2"/>
    <w:basedOn w:val="a"/>
    <w:next w:val="a"/>
    <w:uiPriority w:val="39"/>
    <w:rsid w:val="00CA5A63"/>
    <w:pPr>
      <w:ind w:left="113"/>
    </w:pPr>
  </w:style>
  <w:style w:type="paragraph" w:styleId="31">
    <w:name w:val="toc 3"/>
    <w:basedOn w:val="a"/>
    <w:next w:val="a"/>
    <w:uiPriority w:val="39"/>
    <w:rsid w:val="00CA5A63"/>
    <w:pPr>
      <w:ind w:left="227"/>
    </w:pPr>
  </w:style>
  <w:style w:type="paragraph" w:styleId="af0">
    <w:name w:val="footer"/>
    <w:basedOn w:val="a"/>
    <w:link w:val="af1"/>
    <w:rsid w:val="00CA5A63"/>
    <w:pPr>
      <w:tabs>
        <w:tab w:val="center" w:pos="4677"/>
        <w:tab w:val="right" w:pos="9355"/>
      </w:tabs>
    </w:pPr>
  </w:style>
  <w:style w:type="character" w:customStyle="1" w:styleId="af1">
    <w:name w:val="Нижний колонтитул Знак"/>
    <w:basedOn w:val="a0"/>
    <w:link w:val="af0"/>
    <w:rsid w:val="00CA5A63"/>
    <w:rPr>
      <w:rFonts w:ascii="Arial" w:eastAsia="Times New Roman" w:hAnsi="Arial" w:cs="Times New Roman"/>
      <w:sz w:val="24"/>
      <w:szCs w:val="24"/>
      <w:lang w:eastAsia="ru-RU"/>
    </w:rPr>
  </w:style>
  <w:style w:type="paragraph" w:styleId="af2">
    <w:name w:val="header"/>
    <w:basedOn w:val="a"/>
    <w:link w:val="af3"/>
    <w:rsid w:val="00CA5A63"/>
    <w:pPr>
      <w:tabs>
        <w:tab w:val="center" w:pos="4677"/>
        <w:tab w:val="right" w:pos="9355"/>
      </w:tabs>
    </w:pPr>
  </w:style>
  <w:style w:type="character" w:customStyle="1" w:styleId="af3">
    <w:name w:val="Верхний колонтитул Знак"/>
    <w:basedOn w:val="a0"/>
    <w:link w:val="af2"/>
    <w:rsid w:val="00CA5A63"/>
    <w:rPr>
      <w:rFonts w:ascii="Arial" w:eastAsia="Times New Roman" w:hAnsi="Arial" w:cs="Times New Roman"/>
      <w:sz w:val="24"/>
      <w:szCs w:val="24"/>
      <w:lang w:eastAsia="ru-RU"/>
    </w:rPr>
  </w:style>
  <w:style w:type="paragraph" w:customStyle="1" w:styleId="ConsPlusNonformat">
    <w:name w:val="ConsPlusNonformat"/>
    <w:rsid w:val="00CA5A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A5A63"/>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A5A63"/>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4">
    <w:name w:val="Title"/>
    <w:basedOn w:val="a"/>
    <w:next w:val="af5"/>
    <w:link w:val="af6"/>
    <w:qFormat/>
    <w:rsid w:val="00CA5A63"/>
    <w:pPr>
      <w:jc w:val="center"/>
    </w:pPr>
    <w:rPr>
      <w:b/>
      <w:sz w:val="28"/>
      <w:szCs w:val="20"/>
    </w:rPr>
  </w:style>
  <w:style w:type="character" w:customStyle="1" w:styleId="af6">
    <w:name w:val="Название Знак"/>
    <w:basedOn w:val="a0"/>
    <w:link w:val="af4"/>
    <w:rsid w:val="00CA5A63"/>
    <w:rPr>
      <w:rFonts w:ascii="Arial" w:eastAsia="Times New Roman" w:hAnsi="Arial" w:cs="Times New Roman"/>
      <w:b/>
      <w:sz w:val="28"/>
      <w:szCs w:val="20"/>
      <w:lang w:eastAsia="ru-RU"/>
    </w:rPr>
  </w:style>
  <w:style w:type="paragraph" w:styleId="af5">
    <w:name w:val="Subtitle"/>
    <w:basedOn w:val="aa"/>
    <w:next w:val="ab"/>
    <w:link w:val="af7"/>
    <w:qFormat/>
    <w:rsid w:val="00CA5A63"/>
    <w:pPr>
      <w:jc w:val="center"/>
    </w:pPr>
    <w:rPr>
      <w:i/>
      <w:iCs/>
    </w:rPr>
  </w:style>
  <w:style w:type="character" w:customStyle="1" w:styleId="af7">
    <w:name w:val="Подзаголовок Знак"/>
    <w:basedOn w:val="a0"/>
    <w:link w:val="af5"/>
    <w:rsid w:val="00CA5A63"/>
    <w:rPr>
      <w:rFonts w:ascii="Arial" w:eastAsia="Lucida Sans Unicode" w:hAnsi="Arial" w:cs="Tahoma"/>
      <w:i/>
      <w:iCs/>
      <w:sz w:val="28"/>
      <w:szCs w:val="28"/>
      <w:lang w:eastAsia="ru-RU"/>
    </w:rPr>
  </w:style>
  <w:style w:type="paragraph" w:customStyle="1" w:styleId="17">
    <w:name w:val="Схема документа1"/>
    <w:basedOn w:val="a"/>
    <w:rsid w:val="00CA5A63"/>
    <w:pPr>
      <w:shd w:val="clear" w:color="auto" w:fill="000080"/>
    </w:pPr>
    <w:rPr>
      <w:rFonts w:ascii="Tahoma" w:hAnsi="Tahoma" w:cs="Tahoma"/>
      <w:sz w:val="20"/>
      <w:szCs w:val="20"/>
    </w:rPr>
  </w:style>
  <w:style w:type="paragraph" w:customStyle="1" w:styleId="nienie">
    <w:name w:val="nienie"/>
    <w:basedOn w:val="Iauiue"/>
    <w:rsid w:val="00CA5A63"/>
    <w:pPr>
      <w:keepLines/>
      <w:ind w:left="709" w:hanging="284"/>
      <w:jc w:val="both"/>
    </w:pPr>
    <w:rPr>
      <w:rFonts w:ascii="Peterburg" w:hAnsi="Peterburg"/>
      <w:sz w:val="24"/>
    </w:rPr>
  </w:style>
  <w:style w:type="paragraph" w:customStyle="1" w:styleId="26">
    <w:name w:val="Îñíîâíîé òåêñò 2"/>
    <w:basedOn w:val="a"/>
    <w:rsid w:val="00CA5A63"/>
    <w:pPr>
      <w:widowControl w:val="0"/>
      <w:ind w:firstLine="720"/>
    </w:pPr>
    <w:rPr>
      <w:b/>
      <w:color w:val="000000"/>
      <w:szCs w:val="20"/>
      <w:lang w:val="en-US"/>
    </w:rPr>
  </w:style>
  <w:style w:type="paragraph" w:styleId="41">
    <w:name w:val="toc 4"/>
    <w:basedOn w:val="14"/>
    <w:semiHidden/>
    <w:rsid w:val="00CA5A63"/>
    <w:pPr>
      <w:tabs>
        <w:tab w:val="right" w:leader="dot" w:pos="9637"/>
      </w:tabs>
      <w:ind w:left="849"/>
    </w:pPr>
  </w:style>
  <w:style w:type="paragraph" w:styleId="51">
    <w:name w:val="toc 5"/>
    <w:basedOn w:val="14"/>
    <w:semiHidden/>
    <w:rsid w:val="00CA5A63"/>
    <w:pPr>
      <w:tabs>
        <w:tab w:val="right" w:leader="dot" w:pos="9637"/>
      </w:tabs>
      <w:ind w:left="1132"/>
    </w:pPr>
  </w:style>
  <w:style w:type="paragraph" w:styleId="61">
    <w:name w:val="toc 6"/>
    <w:basedOn w:val="14"/>
    <w:semiHidden/>
    <w:rsid w:val="00CA5A63"/>
    <w:pPr>
      <w:tabs>
        <w:tab w:val="right" w:leader="dot" w:pos="9637"/>
      </w:tabs>
      <w:ind w:left="1415"/>
    </w:pPr>
  </w:style>
  <w:style w:type="paragraph" w:styleId="71">
    <w:name w:val="toc 7"/>
    <w:basedOn w:val="14"/>
    <w:semiHidden/>
    <w:rsid w:val="00CA5A63"/>
    <w:pPr>
      <w:tabs>
        <w:tab w:val="right" w:leader="dot" w:pos="9637"/>
      </w:tabs>
      <w:ind w:left="1698"/>
    </w:pPr>
  </w:style>
  <w:style w:type="paragraph" w:styleId="8">
    <w:name w:val="toc 8"/>
    <w:basedOn w:val="14"/>
    <w:semiHidden/>
    <w:rsid w:val="00CA5A63"/>
    <w:pPr>
      <w:numPr>
        <w:numId w:val="1"/>
      </w:numPr>
      <w:tabs>
        <w:tab w:val="clear" w:pos="360"/>
        <w:tab w:val="right" w:leader="dot" w:pos="9637"/>
      </w:tabs>
      <w:ind w:left="1981" w:firstLine="567"/>
    </w:pPr>
  </w:style>
  <w:style w:type="paragraph" w:styleId="91">
    <w:name w:val="toc 9"/>
    <w:basedOn w:val="14"/>
    <w:semiHidden/>
    <w:rsid w:val="00CA5A63"/>
    <w:pPr>
      <w:tabs>
        <w:tab w:val="right" w:leader="dot" w:pos="9637"/>
      </w:tabs>
      <w:ind w:left="2264"/>
    </w:pPr>
  </w:style>
  <w:style w:type="paragraph" w:customStyle="1" w:styleId="100">
    <w:name w:val="Оглавление 10"/>
    <w:basedOn w:val="14"/>
    <w:rsid w:val="00CA5A63"/>
    <w:pPr>
      <w:tabs>
        <w:tab w:val="right" w:leader="dot" w:pos="9637"/>
      </w:tabs>
      <w:ind w:left="2547"/>
    </w:pPr>
  </w:style>
  <w:style w:type="paragraph" w:customStyle="1" w:styleId="af8">
    <w:name w:val="Содержимое таблицы"/>
    <w:basedOn w:val="a"/>
    <w:rsid w:val="00CA5A63"/>
    <w:pPr>
      <w:suppressLineNumbers/>
    </w:pPr>
  </w:style>
  <w:style w:type="paragraph" w:customStyle="1" w:styleId="af9">
    <w:name w:val="Заголовок таблицы"/>
    <w:basedOn w:val="af8"/>
    <w:rsid w:val="00CA5A63"/>
    <w:pPr>
      <w:jc w:val="center"/>
    </w:pPr>
    <w:rPr>
      <w:b/>
      <w:bCs/>
    </w:rPr>
  </w:style>
  <w:style w:type="paragraph" w:customStyle="1" w:styleId="afa">
    <w:name w:val="Содержимое врезки"/>
    <w:basedOn w:val="ab"/>
    <w:rsid w:val="00CA5A63"/>
  </w:style>
  <w:style w:type="paragraph" w:customStyle="1" w:styleId="310">
    <w:name w:val="Основной текст с отступом 31"/>
    <w:basedOn w:val="a"/>
    <w:rsid w:val="00CA5A63"/>
    <w:pPr>
      <w:spacing w:line="240" w:lineRule="atLeast"/>
      <w:ind w:firstLine="720"/>
    </w:pPr>
    <w:rPr>
      <w:color w:val="000000"/>
      <w:szCs w:val="20"/>
    </w:rPr>
  </w:style>
  <w:style w:type="paragraph" w:styleId="afb">
    <w:name w:val="Body Text Indent"/>
    <w:basedOn w:val="a"/>
    <w:link w:val="afc"/>
    <w:rsid w:val="00CA5A63"/>
    <w:pPr>
      <w:spacing w:line="240" w:lineRule="atLeast"/>
      <w:ind w:left="261" w:firstLine="720"/>
    </w:pPr>
    <w:rPr>
      <w:color w:val="000000"/>
      <w:szCs w:val="20"/>
    </w:rPr>
  </w:style>
  <w:style w:type="character" w:customStyle="1" w:styleId="afc">
    <w:name w:val="Основной текст с отступом Знак"/>
    <w:basedOn w:val="a0"/>
    <w:link w:val="afb"/>
    <w:rsid w:val="00CA5A63"/>
    <w:rPr>
      <w:rFonts w:ascii="Arial" w:eastAsia="Times New Roman" w:hAnsi="Arial" w:cs="Times New Roman"/>
      <w:color w:val="000000"/>
      <w:sz w:val="24"/>
      <w:szCs w:val="20"/>
      <w:lang w:eastAsia="ru-RU"/>
    </w:rPr>
  </w:style>
  <w:style w:type="paragraph" w:customStyle="1" w:styleId="311">
    <w:name w:val="Основной текст 31"/>
    <w:basedOn w:val="a"/>
    <w:rsid w:val="00CA5A63"/>
    <w:pPr>
      <w:tabs>
        <w:tab w:val="left" w:pos="9333"/>
      </w:tabs>
      <w:spacing w:line="240" w:lineRule="atLeast"/>
    </w:pPr>
    <w:rPr>
      <w:b/>
      <w:color w:val="000000"/>
      <w:szCs w:val="20"/>
    </w:rPr>
  </w:style>
  <w:style w:type="paragraph" w:customStyle="1" w:styleId="WW-3">
    <w:name w:val="WW-Основной текст 3"/>
    <w:basedOn w:val="a"/>
    <w:rsid w:val="00CA5A63"/>
    <w:pPr>
      <w:spacing w:line="240" w:lineRule="atLeast"/>
    </w:pPr>
    <w:rPr>
      <w:b/>
      <w:color w:val="000000"/>
    </w:rPr>
  </w:style>
  <w:style w:type="table" w:styleId="afd">
    <w:name w:val="Table Grid"/>
    <w:basedOn w:val="a1"/>
    <w:rsid w:val="00CA5A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CA5A63"/>
    <w:pPr>
      <w:spacing w:after="120" w:line="480" w:lineRule="auto"/>
      <w:ind w:left="283"/>
    </w:pPr>
  </w:style>
  <w:style w:type="character" w:customStyle="1" w:styleId="28">
    <w:name w:val="Основной текст с отступом 2 Знак"/>
    <w:basedOn w:val="a0"/>
    <w:link w:val="27"/>
    <w:rsid w:val="00CA5A63"/>
    <w:rPr>
      <w:rFonts w:ascii="Arial" w:eastAsia="Times New Roman" w:hAnsi="Arial" w:cs="Times New Roman"/>
      <w:sz w:val="24"/>
      <w:szCs w:val="24"/>
      <w:lang w:eastAsia="ru-RU"/>
    </w:rPr>
  </w:style>
  <w:style w:type="paragraph" w:styleId="afe">
    <w:name w:val="TOC Heading"/>
    <w:basedOn w:val="a"/>
    <w:uiPriority w:val="39"/>
    <w:qFormat/>
    <w:rsid w:val="00CA5A63"/>
    <w:pPr>
      <w:keepNext/>
      <w:suppressLineNumbers/>
      <w:spacing w:before="240" w:after="120"/>
    </w:pPr>
    <w:rPr>
      <w:rFonts w:eastAsia="Lucida Sans Unicode" w:cs="Tahoma"/>
      <w:b/>
      <w:bCs/>
      <w:sz w:val="32"/>
      <w:szCs w:val="32"/>
    </w:rPr>
  </w:style>
  <w:style w:type="paragraph" w:styleId="18">
    <w:name w:val="index 1"/>
    <w:basedOn w:val="a"/>
    <w:next w:val="a"/>
    <w:autoRedefine/>
    <w:semiHidden/>
    <w:rsid w:val="00CA5A63"/>
    <w:pPr>
      <w:ind w:left="200" w:hanging="200"/>
    </w:pPr>
    <w:rPr>
      <w:sz w:val="20"/>
      <w:szCs w:val="20"/>
    </w:rPr>
  </w:style>
  <w:style w:type="paragraph" w:styleId="aff">
    <w:name w:val="Document Map"/>
    <w:basedOn w:val="a"/>
    <w:link w:val="aff0"/>
    <w:semiHidden/>
    <w:rsid w:val="00CA5A63"/>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CA5A63"/>
    <w:rPr>
      <w:rFonts w:ascii="Tahoma" w:eastAsia="Times New Roman" w:hAnsi="Tahoma" w:cs="Tahoma"/>
      <w:sz w:val="20"/>
      <w:szCs w:val="20"/>
      <w:shd w:val="clear" w:color="auto" w:fill="000080"/>
      <w:lang w:eastAsia="ru-RU"/>
    </w:rPr>
  </w:style>
  <w:style w:type="paragraph" w:styleId="aff1">
    <w:name w:val="List Bullet"/>
    <w:basedOn w:val="a"/>
    <w:rsid w:val="00CA5A63"/>
    <w:pPr>
      <w:numPr>
        <w:numId w:val="1"/>
      </w:numPr>
    </w:pPr>
    <w:rPr>
      <w:sz w:val="20"/>
      <w:szCs w:val="20"/>
    </w:rPr>
  </w:style>
  <w:style w:type="paragraph" w:styleId="29">
    <w:name w:val="Body Text 2"/>
    <w:basedOn w:val="a"/>
    <w:link w:val="2a"/>
    <w:rsid w:val="00CA5A63"/>
    <w:pPr>
      <w:spacing w:after="120" w:line="480" w:lineRule="auto"/>
    </w:pPr>
  </w:style>
  <w:style w:type="character" w:customStyle="1" w:styleId="2a">
    <w:name w:val="Основной текст 2 Знак"/>
    <w:basedOn w:val="a0"/>
    <w:link w:val="29"/>
    <w:rsid w:val="00CA5A63"/>
    <w:rPr>
      <w:rFonts w:ascii="Arial" w:eastAsia="Times New Roman" w:hAnsi="Arial" w:cs="Times New Roman"/>
      <w:sz w:val="24"/>
      <w:szCs w:val="24"/>
      <w:lang w:eastAsia="ru-RU"/>
    </w:rPr>
  </w:style>
  <w:style w:type="paragraph" w:customStyle="1" w:styleId="0">
    <w:name w:val="Основной текст 0"/>
    <w:aliases w:val="95 ПК"/>
    <w:basedOn w:val="a"/>
    <w:rsid w:val="00CA5A63"/>
    <w:pPr>
      <w:ind w:firstLine="539"/>
    </w:pPr>
    <w:rPr>
      <w:rFonts w:eastAsia="Calibri"/>
      <w:color w:val="000000"/>
      <w:kern w:val="24"/>
      <w:lang w:eastAsia="en-US"/>
    </w:rPr>
  </w:style>
  <w:style w:type="paragraph" w:customStyle="1" w:styleId="Web">
    <w:name w:val="Обычный (Web)"/>
    <w:basedOn w:val="a"/>
    <w:rsid w:val="00CA5A63"/>
    <w:pPr>
      <w:spacing w:before="100" w:after="100"/>
    </w:pPr>
    <w:rPr>
      <w:szCs w:val="20"/>
    </w:rPr>
  </w:style>
  <w:style w:type="paragraph" w:customStyle="1" w:styleId="txt">
    <w:name w:val="txt"/>
    <w:basedOn w:val="a"/>
    <w:rsid w:val="00CA5A63"/>
    <w:pPr>
      <w:spacing w:before="15" w:after="15"/>
      <w:ind w:left="15" w:right="15"/>
    </w:pPr>
    <w:rPr>
      <w:rFonts w:ascii="Verdana" w:hAnsi="Verdana"/>
      <w:color w:val="000000"/>
      <w:sz w:val="17"/>
      <w:szCs w:val="17"/>
    </w:rPr>
  </w:style>
  <w:style w:type="paragraph" w:customStyle="1" w:styleId="19">
    <w:name w:val="З1"/>
    <w:basedOn w:val="a"/>
    <w:next w:val="a"/>
    <w:rsid w:val="00CA5A63"/>
    <w:pPr>
      <w:snapToGrid w:val="0"/>
      <w:spacing w:line="360" w:lineRule="auto"/>
      <w:ind w:firstLine="748"/>
    </w:pPr>
    <w:rPr>
      <w:b/>
    </w:rPr>
  </w:style>
  <w:style w:type="paragraph" w:styleId="aff2">
    <w:name w:val="Normal (Web)"/>
    <w:basedOn w:val="a"/>
    <w:rsid w:val="00CA5A63"/>
    <w:pPr>
      <w:spacing w:before="100" w:beforeAutospacing="1" w:after="100" w:afterAutospacing="1"/>
    </w:pPr>
  </w:style>
  <w:style w:type="paragraph" w:styleId="aff3">
    <w:name w:val="Balloon Text"/>
    <w:basedOn w:val="a"/>
    <w:link w:val="aff4"/>
    <w:semiHidden/>
    <w:rsid w:val="00CA5A63"/>
    <w:rPr>
      <w:rFonts w:ascii="Tahoma" w:hAnsi="Tahoma" w:cs="Tahoma"/>
      <w:sz w:val="16"/>
      <w:szCs w:val="16"/>
    </w:rPr>
  </w:style>
  <w:style w:type="character" w:customStyle="1" w:styleId="aff4">
    <w:name w:val="Текст выноски Знак"/>
    <w:basedOn w:val="a0"/>
    <w:link w:val="aff3"/>
    <w:semiHidden/>
    <w:rsid w:val="00CA5A63"/>
    <w:rPr>
      <w:rFonts w:ascii="Tahoma" w:eastAsia="Times New Roman" w:hAnsi="Tahoma" w:cs="Tahoma"/>
      <w:sz w:val="16"/>
      <w:szCs w:val="16"/>
      <w:lang w:eastAsia="ru-RU"/>
    </w:rPr>
  </w:style>
  <w:style w:type="character" w:styleId="HTML">
    <w:name w:val="HTML Variable"/>
    <w:aliases w:val="!Ссылки в документе"/>
    <w:basedOn w:val="a0"/>
    <w:rsid w:val="00CA5A63"/>
    <w:rPr>
      <w:rFonts w:ascii="Arial" w:hAnsi="Arial"/>
      <w:b w:val="0"/>
      <w:i w:val="0"/>
      <w:iCs/>
      <w:color w:val="0000FF"/>
      <w:sz w:val="24"/>
      <w:u w:val="none"/>
    </w:rPr>
  </w:style>
  <w:style w:type="paragraph" w:styleId="aff5">
    <w:name w:val="annotation text"/>
    <w:aliases w:val="!Равноширинный текст документа"/>
    <w:basedOn w:val="a"/>
    <w:link w:val="aff6"/>
    <w:rsid w:val="00CA5A63"/>
    <w:rPr>
      <w:rFonts w:ascii="Courier" w:hAnsi="Courier"/>
      <w:sz w:val="22"/>
      <w:szCs w:val="20"/>
    </w:rPr>
  </w:style>
  <w:style w:type="character" w:customStyle="1" w:styleId="aff6">
    <w:name w:val="Текст примечания Знак"/>
    <w:aliases w:val="!Равноширинный текст документа Знак1"/>
    <w:basedOn w:val="a0"/>
    <w:link w:val="aff5"/>
    <w:rsid w:val="00CA5A63"/>
    <w:rPr>
      <w:rFonts w:ascii="Courier" w:eastAsia="Times New Roman" w:hAnsi="Courier" w:cs="Times New Roman"/>
      <w:szCs w:val="20"/>
      <w:lang w:eastAsia="ru-RU"/>
    </w:rPr>
  </w:style>
  <w:style w:type="paragraph" w:customStyle="1" w:styleId="Title">
    <w:name w:val="Title!Название НПА"/>
    <w:basedOn w:val="a"/>
    <w:rsid w:val="00CA5A63"/>
    <w:pPr>
      <w:spacing w:before="240" w:after="60"/>
      <w:jc w:val="center"/>
      <w:outlineLvl w:val="0"/>
    </w:pPr>
    <w:rPr>
      <w:rFonts w:cs="Arial"/>
      <w:b/>
      <w:bCs/>
      <w:kern w:val="28"/>
      <w:sz w:val="32"/>
      <w:szCs w:val="32"/>
    </w:rPr>
  </w:style>
  <w:style w:type="paragraph" w:customStyle="1" w:styleId="Application">
    <w:name w:val="Application!Приложение"/>
    <w:rsid w:val="00CA5A6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A5A6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A5A63"/>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0"/>
    <w:rsid w:val="00CA5A63"/>
    <w:rPr>
      <w:rFonts w:ascii="Cambria" w:eastAsia="Times New Roman" w:hAnsi="Cambria" w:cs="Times New Roman"/>
      <w:b/>
      <w:bCs/>
      <w:color w:val="365F91"/>
      <w:sz w:val="28"/>
      <w:szCs w:val="28"/>
    </w:rPr>
  </w:style>
  <w:style w:type="paragraph" w:styleId="aff7">
    <w:name w:val="List Paragraph"/>
    <w:basedOn w:val="a"/>
    <w:uiPriority w:val="34"/>
    <w:qFormat/>
    <w:rsid w:val="00CA5A63"/>
    <w:pPr>
      <w:ind w:left="708"/>
    </w:pPr>
  </w:style>
  <w:style w:type="paragraph" w:customStyle="1" w:styleId="1a">
    <w:name w:val="Обычный1"/>
    <w:rsid w:val="00CA5A6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customStyle="1" w:styleId="ConsPlusNormal0">
    <w:name w:val="ConsPlusNormal Знак"/>
    <w:link w:val="ConsPlusNormal"/>
    <w:locked/>
    <w:rsid w:val="00CA5A63"/>
    <w:rPr>
      <w:rFonts w:ascii="Arial" w:eastAsia="Times New Roman" w:hAnsi="Arial" w:cs="Arial"/>
      <w:sz w:val="20"/>
      <w:szCs w:val="20"/>
      <w:lang w:eastAsia="ar-SA"/>
    </w:rPr>
  </w:style>
  <w:style w:type="paragraph" w:customStyle="1" w:styleId="2b">
    <w:name w:val="Обычный2"/>
    <w:rsid w:val="00CA5A63"/>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37438</Words>
  <Characters>213402</Characters>
  <Application>Microsoft Office Word</Application>
  <DocSecurity>0</DocSecurity>
  <Lines>1778</Lines>
  <Paragraphs>500</Paragraphs>
  <ScaleCrop>false</ScaleCrop>
  <Company/>
  <LinksUpToDate>false</LinksUpToDate>
  <CharactersWithSpaces>250340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2022-02-14T13:35:00Z</dcterms:created>
  <dcterms:modified xsi:type="dcterms:W3CDTF">2022-02-14T13:35:00Z</dcterms:modified>
</cp:coreProperties>
</file>